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BF728" w14:textId="497049CE" w:rsidR="009F4837" w:rsidRDefault="009F4837" w:rsidP="009F4837"/>
    <w:p w14:paraId="1475C0D7" w14:textId="011A6714" w:rsidR="002C296A" w:rsidRPr="0067455E" w:rsidRDefault="002C296A" w:rsidP="00CE4759">
      <w:pPr>
        <w:pStyle w:val="Title"/>
      </w:pPr>
      <w:bookmarkStart w:id="0" w:name="_Toc357694770"/>
      <w:bookmarkStart w:id="1" w:name="_Toc365024196"/>
      <w:bookmarkStart w:id="2" w:name="_Toc432164921"/>
      <w:bookmarkStart w:id="3" w:name="_Toc467141962"/>
      <w:bookmarkStart w:id="4" w:name="_Toc25148807"/>
      <w:bookmarkStart w:id="5" w:name="_Toc25312405"/>
      <w:r w:rsidRPr="0067455E">
        <w:t>NATIONAL INSTITUTE FOR HEALTH AND C</w:t>
      </w:r>
      <w:r w:rsidR="00B96A88" w:rsidRPr="0067455E">
        <w:t>ARE</w:t>
      </w:r>
      <w:r w:rsidRPr="0067455E">
        <w:t xml:space="preserve"> EXCELLENCE</w:t>
      </w:r>
      <w:bookmarkEnd w:id="0"/>
      <w:bookmarkEnd w:id="1"/>
      <w:bookmarkEnd w:id="2"/>
      <w:bookmarkEnd w:id="3"/>
      <w:bookmarkEnd w:id="4"/>
      <w:bookmarkEnd w:id="5"/>
    </w:p>
    <w:p w14:paraId="0473AAE9" w14:textId="77777777" w:rsidR="002C296A" w:rsidRPr="0067455E" w:rsidRDefault="002C296A" w:rsidP="00CE4759">
      <w:pPr>
        <w:pStyle w:val="Title"/>
      </w:pPr>
      <w:bookmarkStart w:id="6" w:name="_Toc357694771"/>
      <w:bookmarkStart w:id="7" w:name="_Toc365024197"/>
      <w:bookmarkStart w:id="8" w:name="_Toc432164922"/>
      <w:bookmarkStart w:id="9" w:name="_Toc467141963"/>
      <w:bookmarkStart w:id="10" w:name="_Toc25148808"/>
      <w:bookmarkStart w:id="11" w:name="_Toc25312406"/>
      <w:r w:rsidRPr="0067455E">
        <w:t>Health and social care directorate</w:t>
      </w:r>
      <w:bookmarkEnd w:id="6"/>
      <w:bookmarkEnd w:id="7"/>
      <w:bookmarkEnd w:id="8"/>
      <w:bookmarkEnd w:id="9"/>
      <w:bookmarkEnd w:id="10"/>
      <w:bookmarkEnd w:id="11"/>
    </w:p>
    <w:p w14:paraId="647065F6" w14:textId="77777777" w:rsidR="002C296A" w:rsidRPr="0067455E" w:rsidRDefault="002C296A" w:rsidP="00CE4759">
      <w:pPr>
        <w:pStyle w:val="Title"/>
        <w:rPr>
          <w:rFonts w:cs="Arial"/>
        </w:rPr>
      </w:pPr>
      <w:bookmarkStart w:id="12" w:name="_Toc25148809"/>
      <w:bookmarkStart w:id="13" w:name="_Toc25312407"/>
      <w:bookmarkStart w:id="14" w:name="_Toc357694772"/>
      <w:bookmarkStart w:id="15" w:name="_Toc365024198"/>
      <w:bookmarkStart w:id="16" w:name="_Toc432164923"/>
      <w:bookmarkStart w:id="17" w:name="_Toc467141964"/>
      <w:r w:rsidRPr="0067455E">
        <w:rPr>
          <w:rFonts w:cs="Arial"/>
        </w:rPr>
        <w:t>Quality standards</w:t>
      </w:r>
      <w:bookmarkEnd w:id="12"/>
      <w:bookmarkEnd w:id="13"/>
      <w:r w:rsidRPr="0067455E">
        <w:rPr>
          <w:rFonts w:cs="Arial"/>
        </w:rPr>
        <w:t xml:space="preserve"> </w:t>
      </w:r>
      <w:bookmarkEnd w:id="14"/>
      <w:bookmarkEnd w:id="15"/>
      <w:bookmarkEnd w:id="16"/>
      <w:bookmarkEnd w:id="17"/>
    </w:p>
    <w:p w14:paraId="47048CD9" w14:textId="77777777" w:rsidR="002C296A" w:rsidRPr="0067455E" w:rsidRDefault="002C296A" w:rsidP="00CE4759">
      <w:pPr>
        <w:pStyle w:val="Title"/>
        <w:rPr>
          <w:rFonts w:cs="Arial"/>
        </w:rPr>
      </w:pPr>
      <w:bookmarkStart w:id="18" w:name="_Toc357694773"/>
      <w:bookmarkStart w:id="19" w:name="_Toc365024199"/>
      <w:bookmarkStart w:id="20" w:name="_Toc432164924"/>
      <w:bookmarkStart w:id="21" w:name="_Toc467141965"/>
      <w:bookmarkStart w:id="22" w:name="_Toc25148810"/>
      <w:bookmarkStart w:id="23" w:name="_Toc25312408"/>
      <w:r w:rsidRPr="0067455E">
        <w:rPr>
          <w:rFonts w:cs="Arial"/>
        </w:rPr>
        <w:t>Briefing paper</w:t>
      </w:r>
      <w:bookmarkEnd w:id="18"/>
      <w:bookmarkEnd w:id="19"/>
      <w:bookmarkEnd w:id="20"/>
      <w:bookmarkEnd w:id="21"/>
      <w:bookmarkEnd w:id="22"/>
      <w:bookmarkEnd w:id="23"/>
    </w:p>
    <w:tbl>
      <w:tblPr>
        <w:tblStyle w:val="TableGrid"/>
        <w:tblW w:w="0" w:type="auto"/>
        <w:tblLook w:val="04A0" w:firstRow="1" w:lastRow="0" w:firstColumn="1" w:lastColumn="0" w:noHBand="0" w:noVBand="1"/>
      </w:tblPr>
      <w:tblGrid>
        <w:gridCol w:w="9016"/>
      </w:tblGrid>
      <w:tr w:rsidR="00427135" w14:paraId="23361869" w14:textId="77777777" w:rsidTr="00427135">
        <w:tc>
          <w:tcPr>
            <w:tcW w:w="9016" w:type="dxa"/>
          </w:tcPr>
          <w:p w14:paraId="149C2BB0" w14:textId="4E91D071" w:rsidR="00427135" w:rsidRPr="005A61AD" w:rsidRDefault="00427135" w:rsidP="00A813F7">
            <w:pPr>
              <w:pStyle w:val="Paragraph"/>
            </w:pPr>
            <w:r w:rsidRPr="000D48CF">
              <w:rPr>
                <w:rStyle w:val="Addbold"/>
              </w:rPr>
              <w:t>Quality standard topic:</w:t>
            </w:r>
            <w:r w:rsidRPr="005A61AD">
              <w:t xml:space="preserve"> </w:t>
            </w:r>
            <w:r w:rsidR="007E6F23">
              <w:t>Abortion care</w:t>
            </w:r>
          </w:p>
          <w:p w14:paraId="4644C405" w14:textId="77777777" w:rsidR="00427135" w:rsidRPr="005A61AD" w:rsidRDefault="00427135" w:rsidP="00A813F7">
            <w:pPr>
              <w:pStyle w:val="Paragraph"/>
            </w:pPr>
            <w:r w:rsidRPr="000D48CF">
              <w:rPr>
                <w:rStyle w:val="Addbold"/>
              </w:rPr>
              <w:t>Output:</w:t>
            </w:r>
            <w:r w:rsidRPr="005A61AD">
              <w:t xml:space="preserve"> </w:t>
            </w:r>
            <w:r w:rsidRPr="000D48CF">
              <w:t>Prioritised</w:t>
            </w:r>
            <w:r w:rsidRPr="005A61AD">
              <w:t xml:space="preserve"> quality improvement areas for development. </w:t>
            </w:r>
          </w:p>
          <w:p w14:paraId="5720DFC9" w14:textId="168A2971" w:rsidR="00427135" w:rsidRDefault="00427135" w:rsidP="00A813F7">
            <w:pPr>
              <w:pStyle w:val="Paragraph"/>
            </w:pPr>
            <w:r w:rsidRPr="000D48CF">
              <w:rPr>
                <w:rStyle w:val="Addbold"/>
              </w:rPr>
              <w:t>Date of Quality Standards Advisory Committee meeting:</w:t>
            </w:r>
            <w:r w:rsidRPr="005A61AD">
              <w:t xml:space="preserve"> </w:t>
            </w:r>
            <w:r w:rsidR="007E6F23">
              <w:t>6</w:t>
            </w:r>
            <w:r w:rsidR="007E6F23" w:rsidRPr="007E6F23">
              <w:rPr>
                <w:vertAlign w:val="superscript"/>
              </w:rPr>
              <w:t>th</w:t>
            </w:r>
            <w:r w:rsidR="007E6F23">
              <w:t xml:space="preserve"> December 2019</w:t>
            </w:r>
          </w:p>
        </w:tc>
      </w:tr>
    </w:tbl>
    <w:p w14:paraId="6D532751" w14:textId="77777777" w:rsidR="002C296A" w:rsidRDefault="002C296A" w:rsidP="003D6F5F">
      <w:pPr>
        <w:pStyle w:val="Paragraph"/>
      </w:pPr>
    </w:p>
    <w:p w14:paraId="76E4F6CB" w14:textId="77777777" w:rsidR="00F945E3" w:rsidRDefault="002C296A" w:rsidP="00F42F2E">
      <w:pPr>
        <w:pStyle w:val="Heading1"/>
      </w:pPr>
      <w:bookmarkStart w:id="24" w:name="_Toc365024200"/>
      <w:bookmarkStart w:id="25" w:name="_Toc432164925"/>
      <w:bookmarkStart w:id="26" w:name="_Toc467141966"/>
      <w:bookmarkStart w:id="27" w:name="_Toc25148811"/>
      <w:bookmarkStart w:id="28" w:name="_Toc25312409"/>
      <w:r w:rsidRPr="0067455E">
        <w:t>Contents</w:t>
      </w:r>
      <w:bookmarkEnd w:id="24"/>
      <w:bookmarkEnd w:id="25"/>
      <w:bookmarkEnd w:id="26"/>
      <w:bookmarkEnd w:id="27"/>
      <w:bookmarkEnd w:id="28"/>
    </w:p>
    <w:p w14:paraId="7D9EE1BD" w14:textId="76A018D1" w:rsidR="00F945E3" w:rsidRDefault="00893AF1" w:rsidP="00F42F2E">
      <w:pPr>
        <w:pStyle w:val="Heading1"/>
        <w:rPr>
          <w:noProof/>
        </w:rPr>
      </w:pPr>
      <w:r>
        <w:fldChar w:fldCharType="begin"/>
      </w:r>
      <w:r w:rsidR="002C296A">
        <w:instrText xml:space="preserve"> TOC \o "1-1" \h \z \u </w:instrText>
      </w:r>
      <w:r>
        <w:fldChar w:fldCharType="separate"/>
      </w:r>
    </w:p>
    <w:p w14:paraId="49E833BA" w14:textId="1B765658" w:rsidR="00F945E3" w:rsidRDefault="004F09FD">
      <w:pPr>
        <w:pStyle w:val="TOC1"/>
        <w:rPr>
          <w:rFonts w:asciiTheme="minorHAnsi" w:eastAsiaTheme="minorEastAsia" w:hAnsiTheme="minorHAnsi" w:cstheme="minorBidi"/>
          <w:sz w:val="22"/>
          <w:szCs w:val="22"/>
          <w:lang w:eastAsia="en-GB"/>
        </w:rPr>
      </w:pPr>
      <w:hyperlink w:anchor="_Toc25312410" w:history="1">
        <w:r w:rsidR="00F945E3" w:rsidRPr="00F23501">
          <w:rPr>
            <w:rStyle w:val="Hyperlink"/>
          </w:rPr>
          <w:t>1</w:t>
        </w:r>
        <w:r w:rsidR="00F945E3">
          <w:rPr>
            <w:rFonts w:asciiTheme="minorHAnsi" w:eastAsiaTheme="minorEastAsia" w:hAnsiTheme="minorHAnsi" w:cstheme="minorBidi"/>
            <w:sz w:val="22"/>
            <w:szCs w:val="22"/>
            <w:lang w:eastAsia="en-GB"/>
          </w:rPr>
          <w:tab/>
        </w:r>
        <w:r w:rsidR="00F945E3" w:rsidRPr="00F23501">
          <w:rPr>
            <w:rStyle w:val="Hyperlink"/>
          </w:rPr>
          <w:t>Introduction</w:t>
        </w:r>
        <w:r w:rsidR="00F945E3">
          <w:rPr>
            <w:webHidden/>
          </w:rPr>
          <w:tab/>
        </w:r>
        <w:r w:rsidR="00F945E3">
          <w:rPr>
            <w:webHidden/>
          </w:rPr>
          <w:fldChar w:fldCharType="begin"/>
        </w:r>
        <w:r w:rsidR="00F945E3">
          <w:rPr>
            <w:webHidden/>
          </w:rPr>
          <w:instrText xml:space="preserve"> PAGEREF _Toc25312410 \h </w:instrText>
        </w:r>
        <w:r w:rsidR="00F945E3">
          <w:rPr>
            <w:webHidden/>
          </w:rPr>
        </w:r>
        <w:r w:rsidR="00F945E3">
          <w:rPr>
            <w:webHidden/>
          </w:rPr>
          <w:fldChar w:fldCharType="separate"/>
        </w:r>
        <w:r w:rsidR="0067603D">
          <w:rPr>
            <w:webHidden/>
          </w:rPr>
          <w:t>2</w:t>
        </w:r>
        <w:r w:rsidR="00F945E3">
          <w:rPr>
            <w:webHidden/>
          </w:rPr>
          <w:fldChar w:fldCharType="end"/>
        </w:r>
      </w:hyperlink>
    </w:p>
    <w:p w14:paraId="6C1540DB" w14:textId="70C244FE" w:rsidR="00F945E3" w:rsidRDefault="004F09FD">
      <w:pPr>
        <w:pStyle w:val="TOC1"/>
        <w:rPr>
          <w:rFonts w:asciiTheme="minorHAnsi" w:eastAsiaTheme="minorEastAsia" w:hAnsiTheme="minorHAnsi" w:cstheme="minorBidi"/>
          <w:sz w:val="22"/>
          <w:szCs w:val="22"/>
          <w:lang w:eastAsia="en-GB"/>
        </w:rPr>
      </w:pPr>
      <w:hyperlink w:anchor="_Toc25312411" w:history="1">
        <w:r w:rsidR="00F945E3" w:rsidRPr="00F23501">
          <w:rPr>
            <w:rStyle w:val="Hyperlink"/>
          </w:rPr>
          <w:t>2</w:t>
        </w:r>
        <w:r w:rsidR="00F945E3">
          <w:rPr>
            <w:rFonts w:asciiTheme="minorHAnsi" w:eastAsiaTheme="minorEastAsia" w:hAnsiTheme="minorHAnsi" w:cstheme="minorBidi"/>
            <w:sz w:val="22"/>
            <w:szCs w:val="22"/>
            <w:lang w:eastAsia="en-GB"/>
          </w:rPr>
          <w:tab/>
        </w:r>
        <w:r w:rsidR="00F945E3" w:rsidRPr="00F23501">
          <w:rPr>
            <w:rStyle w:val="Hyperlink"/>
          </w:rPr>
          <w:t>Overview</w:t>
        </w:r>
        <w:r w:rsidR="00F945E3">
          <w:rPr>
            <w:webHidden/>
          </w:rPr>
          <w:tab/>
        </w:r>
        <w:r w:rsidR="00F945E3">
          <w:rPr>
            <w:webHidden/>
          </w:rPr>
          <w:fldChar w:fldCharType="begin"/>
        </w:r>
        <w:r w:rsidR="00F945E3">
          <w:rPr>
            <w:webHidden/>
          </w:rPr>
          <w:instrText xml:space="preserve"> PAGEREF _Toc25312411 \h </w:instrText>
        </w:r>
        <w:r w:rsidR="00F945E3">
          <w:rPr>
            <w:webHidden/>
          </w:rPr>
        </w:r>
        <w:r w:rsidR="00F945E3">
          <w:rPr>
            <w:webHidden/>
          </w:rPr>
          <w:fldChar w:fldCharType="separate"/>
        </w:r>
        <w:r w:rsidR="0067603D">
          <w:rPr>
            <w:webHidden/>
          </w:rPr>
          <w:t>2</w:t>
        </w:r>
        <w:r w:rsidR="00F945E3">
          <w:rPr>
            <w:webHidden/>
          </w:rPr>
          <w:fldChar w:fldCharType="end"/>
        </w:r>
      </w:hyperlink>
    </w:p>
    <w:p w14:paraId="06660D0B" w14:textId="613B5786" w:rsidR="00F945E3" w:rsidRDefault="004F09FD">
      <w:pPr>
        <w:pStyle w:val="TOC1"/>
        <w:rPr>
          <w:rFonts w:asciiTheme="minorHAnsi" w:eastAsiaTheme="minorEastAsia" w:hAnsiTheme="minorHAnsi" w:cstheme="minorBidi"/>
          <w:sz w:val="22"/>
          <w:szCs w:val="22"/>
          <w:lang w:eastAsia="en-GB"/>
        </w:rPr>
      </w:pPr>
      <w:hyperlink w:anchor="_Toc25312412" w:history="1">
        <w:r w:rsidR="00F945E3" w:rsidRPr="00F23501">
          <w:rPr>
            <w:rStyle w:val="Hyperlink"/>
          </w:rPr>
          <w:t>3</w:t>
        </w:r>
        <w:r w:rsidR="00F945E3">
          <w:rPr>
            <w:rFonts w:asciiTheme="minorHAnsi" w:eastAsiaTheme="minorEastAsia" w:hAnsiTheme="minorHAnsi" w:cstheme="minorBidi"/>
            <w:sz w:val="22"/>
            <w:szCs w:val="22"/>
            <w:lang w:eastAsia="en-GB"/>
          </w:rPr>
          <w:tab/>
        </w:r>
        <w:r w:rsidR="00F945E3" w:rsidRPr="00F23501">
          <w:rPr>
            <w:rStyle w:val="Hyperlink"/>
          </w:rPr>
          <w:t>Summary of suggestions</w:t>
        </w:r>
        <w:r w:rsidR="00F945E3">
          <w:rPr>
            <w:webHidden/>
          </w:rPr>
          <w:tab/>
        </w:r>
        <w:r w:rsidR="00F945E3">
          <w:rPr>
            <w:webHidden/>
          </w:rPr>
          <w:fldChar w:fldCharType="begin"/>
        </w:r>
        <w:r w:rsidR="00F945E3">
          <w:rPr>
            <w:webHidden/>
          </w:rPr>
          <w:instrText xml:space="preserve"> PAGEREF _Toc25312412 \h </w:instrText>
        </w:r>
        <w:r w:rsidR="00F945E3">
          <w:rPr>
            <w:webHidden/>
          </w:rPr>
        </w:r>
        <w:r w:rsidR="00F945E3">
          <w:rPr>
            <w:webHidden/>
          </w:rPr>
          <w:fldChar w:fldCharType="separate"/>
        </w:r>
        <w:r w:rsidR="0067603D">
          <w:rPr>
            <w:webHidden/>
          </w:rPr>
          <w:t>7</w:t>
        </w:r>
        <w:r w:rsidR="00F945E3">
          <w:rPr>
            <w:webHidden/>
          </w:rPr>
          <w:fldChar w:fldCharType="end"/>
        </w:r>
      </w:hyperlink>
    </w:p>
    <w:p w14:paraId="140F1FAA" w14:textId="20CF1B49" w:rsidR="00F945E3" w:rsidRDefault="004F09FD">
      <w:pPr>
        <w:pStyle w:val="TOC1"/>
        <w:rPr>
          <w:rFonts w:asciiTheme="minorHAnsi" w:eastAsiaTheme="minorEastAsia" w:hAnsiTheme="minorHAnsi" w:cstheme="minorBidi"/>
          <w:sz w:val="22"/>
          <w:szCs w:val="22"/>
          <w:lang w:eastAsia="en-GB"/>
        </w:rPr>
      </w:pPr>
      <w:hyperlink w:anchor="_Toc25312413" w:history="1">
        <w:r w:rsidR="00F945E3" w:rsidRPr="00F23501">
          <w:rPr>
            <w:rStyle w:val="Hyperlink"/>
          </w:rPr>
          <w:t>4</w:t>
        </w:r>
        <w:r w:rsidR="00F945E3">
          <w:rPr>
            <w:rFonts w:asciiTheme="minorHAnsi" w:eastAsiaTheme="minorEastAsia" w:hAnsiTheme="minorHAnsi" w:cstheme="minorBidi"/>
            <w:sz w:val="22"/>
            <w:szCs w:val="22"/>
            <w:lang w:eastAsia="en-GB"/>
          </w:rPr>
          <w:tab/>
        </w:r>
        <w:r w:rsidR="00F945E3" w:rsidRPr="00F23501">
          <w:rPr>
            <w:rStyle w:val="Hyperlink"/>
          </w:rPr>
          <w:t>Suggested improvement areas</w:t>
        </w:r>
        <w:r w:rsidR="00F945E3">
          <w:rPr>
            <w:webHidden/>
          </w:rPr>
          <w:tab/>
        </w:r>
        <w:r w:rsidR="00F945E3">
          <w:rPr>
            <w:webHidden/>
          </w:rPr>
          <w:fldChar w:fldCharType="begin"/>
        </w:r>
        <w:r w:rsidR="00F945E3">
          <w:rPr>
            <w:webHidden/>
          </w:rPr>
          <w:instrText xml:space="preserve"> PAGEREF _Toc25312413 \h </w:instrText>
        </w:r>
        <w:r w:rsidR="00F945E3">
          <w:rPr>
            <w:webHidden/>
          </w:rPr>
        </w:r>
        <w:r w:rsidR="00F945E3">
          <w:rPr>
            <w:webHidden/>
          </w:rPr>
          <w:fldChar w:fldCharType="separate"/>
        </w:r>
        <w:r w:rsidR="0067603D">
          <w:rPr>
            <w:webHidden/>
          </w:rPr>
          <w:t>9</w:t>
        </w:r>
        <w:r w:rsidR="00F945E3">
          <w:rPr>
            <w:webHidden/>
          </w:rPr>
          <w:fldChar w:fldCharType="end"/>
        </w:r>
      </w:hyperlink>
    </w:p>
    <w:p w14:paraId="233E66DF" w14:textId="665E02C8" w:rsidR="00F945E3" w:rsidRDefault="004F09FD">
      <w:pPr>
        <w:pStyle w:val="TOC1"/>
        <w:rPr>
          <w:rFonts w:asciiTheme="minorHAnsi" w:eastAsiaTheme="minorEastAsia" w:hAnsiTheme="minorHAnsi" w:cstheme="minorBidi"/>
          <w:sz w:val="22"/>
          <w:szCs w:val="22"/>
          <w:lang w:eastAsia="en-GB"/>
        </w:rPr>
      </w:pPr>
      <w:hyperlink w:anchor="_Toc25312414" w:history="1">
        <w:r w:rsidR="00F945E3" w:rsidRPr="00F23501">
          <w:rPr>
            <w:rStyle w:val="Hyperlink"/>
          </w:rPr>
          <w:t>Appendix 1: Review flowchart</w:t>
        </w:r>
        <w:r w:rsidR="00F945E3">
          <w:rPr>
            <w:webHidden/>
          </w:rPr>
          <w:tab/>
        </w:r>
        <w:r w:rsidR="00F945E3">
          <w:rPr>
            <w:webHidden/>
          </w:rPr>
          <w:fldChar w:fldCharType="begin"/>
        </w:r>
        <w:r w:rsidR="00F945E3">
          <w:rPr>
            <w:webHidden/>
          </w:rPr>
          <w:instrText xml:space="preserve"> PAGEREF _Toc25312414 \h </w:instrText>
        </w:r>
        <w:r w:rsidR="00F945E3">
          <w:rPr>
            <w:webHidden/>
          </w:rPr>
        </w:r>
        <w:r w:rsidR="00F945E3">
          <w:rPr>
            <w:webHidden/>
          </w:rPr>
          <w:fldChar w:fldCharType="separate"/>
        </w:r>
        <w:r w:rsidR="0067603D">
          <w:rPr>
            <w:webHidden/>
          </w:rPr>
          <w:t>35</w:t>
        </w:r>
        <w:r w:rsidR="00F945E3">
          <w:rPr>
            <w:webHidden/>
          </w:rPr>
          <w:fldChar w:fldCharType="end"/>
        </w:r>
      </w:hyperlink>
    </w:p>
    <w:p w14:paraId="2BFD2FA3" w14:textId="1E1645FC" w:rsidR="00F945E3" w:rsidRDefault="004F09FD">
      <w:pPr>
        <w:pStyle w:val="TOC1"/>
        <w:rPr>
          <w:rFonts w:asciiTheme="minorHAnsi" w:eastAsiaTheme="minorEastAsia" w:hAnsiTheme="minorHAnsi" w:cstheme="minorBidi"/>
          <w:sz w:val="22"/>
          <w:szCs w:val="22"/>
          <w:lang w:eastAsia="en-GB"/>
        </w:rPr>
      </w:pPr>
      <w:hyperlink w:anchor="_Toc25312415" w:history="1">
        <w:r w:rsidR="00F945E3" w:rsidRPr="00F23501">
          <w:rPr>
            <w:rStyle w:val="Hyperlink"/>
          </w:rPr>
          <w:t>Appendix 2: Suggestions from stakeholder engagement exercise – registered stakeholders</w:t>
        </w:r>
        <w:r w:rsidR="00F945E3">
          <w:rPr>
            <w:webHidden/>
          </w:rPr>
          <w:tab/>
        </w:r>
        <w:r w:rsidR="00F945E3">
          <w:rPr>
            <w:webHidden/>
          </w:rPr>
          <w:fldChar w:fldCharType="begin"/>
        </w:r>
        <w:r w:rsidR="00F945E3">
          <w:rPr>
            <w:webHidden/>
          </w:rPr>
          <w:instrText xml:space="preserve"> PAGEREF _Toc25312415 \h </w:instrText>
        </w:r>
        <w:r w:rsidR="00F945E3">
          <w:rPr>
            <w:webHidden/>
          </w:rPr>
        </w:r>
        <w:r w:rsidR="00F945E3">
          <w:rPr>
            <w:webHidden/>
          </w:rPr>
          <w:fldChar w:fldCharType="separate"/>
        </w:r>
        <w:r w:rsidR="0067603D">
          <w:rPr>
            <w:webHidden/>
          </w:rPr>
          <w:t>36</w:t>
        </w:r>
        <w:r w:rsidR="00F945E3">
          <w:rPr>
            <w:webHidden/>
          </w:rPr>
          <w:fldChar w:fldCharType="end"/>
        </w:r>
      </w:hyperlink>
    </w:p>
    <w:p w14:paraId="1AA82D6F" w14:textId="77777777" w:rsidR="006F7D33" w:rsidRDefault="00893AF1" w:rsidP="00BB728C">
      <w:r>
        <w:fldChar w:fldCharType="end"/>
      </w:r>
    </w:p>
    <w:p w14:paraId="40E3BDDC" w14:textId="77777777" w:rsidR="002C296A" w:rsidRDefault="002C296A" w:rsidP="00BB0BC1">
      <w:pPr>
        <w:pStyle w:val="Numberedheading1"/>
      </w:pPr>
      <w:r>
        <w:br w:type="page"/>
      </w:r>
      <w:bookmarkStart w:id="29" w:name="_Toc25312410"/>
      <w:r w:rsidRPr="009E470D">
        <w:lastRenderedPageBreak/>
        <w:t>Introduction</w:t>
      </w:r>
      <w:bookmarkEnd w:id="29"/>
    </w:p>
    <w:p w14:paraId="7BF78626" w14:textId="7D0912A5" w:rsidR="002C296A" w:rsidRPr="00E10156" w:rsidRDefault="002C296A" w:rsidP="002C296A">
      <w:pPr>
        <w:pStyle w:val="Paragraph"/>
      </w:pPr>
      <w:r w:rsidRPr="00623619">
        <w:t xml:space="preserve">This briefing paper presents a structured </w:t>
      </w:r>
      <w:r>
        <w:t xml:space="preserve">overview of potential quality improvement areas for </w:t>
      </w:r>
      <w:r w:rsidR="007E6F23">
        <w:t>abortion care</w:t>
      </w:r>
      <w:r w:rsidRPr="00D16D6B">
        <w:t>.</w:t>
      </w:r>
      <w:r>
        <w:t xml:space="preserve"> </w:t>
      </w:r>
      <w:r w:rsidRPr="00E10156">
        <w:t xml:space="preserve">It provides the </w:t>
      </w:r>
      <w:r w:rsidR="00307AD6">
        <w:t>c</w:t>
      </w:r>
      <w:r w:rsidRPr="00E10156">
        <w:t>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61E248DA" w14:textId="77777777" w:rsidR="002C296A" w:rsidRDefault="002C296A" w:rsidP="009E23E2">
      <w:pPr>
        <w:pStyle w:val="Numberedheading2"/>
      </w:pPr>
      <w:r w:rsidRPr="005A61AD">
        <w:t>Structure</w:t>
      </w:r>
    </w:p>
    <w:p w14:paraId="4111C683" w14:textId="77777777" w:rsidR="002C296A" w:rsidRDefault="00D862D3" w:rsidP="002C296A">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61F957F8" w14:textId="77777777" w:rsidR="002C296A" w:rsidRDefault="00D862D3" w:rsidP="002C296A">
      <w:pPr>
        <w:pStyle w:val="Paragraph"/>
      </w:pPr>
      <w:r>
        <w:t xml:space="preserve">If </w:t>
      </w:r>
      <w:r w:rsidR="002C296A">
        <w:t xml:space="preserve">relevant, </w:t>
      </w:r>
      <w:r w:rsidR="002C296A" w:rsidRPr="00E10156">
        <w:t xml:space="preserve">recommendations </w:t>
      </w:r>
      <w:r w:rsidR="002C296A">
        <w:t xml:space="preserve">selected </w:t>
      </w:r>
      <w:r w:rsidR="002C296A" w:rsidRPr="00E10156">
        <w:t xml:space="preserve">from the key development source </w:t>
      </w:r>
      <w:r w:rsidR="00C22DED">
        <w:t xml:space="preserve">below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35B0B0C4" w14:textId="442F5851" w:rsidR="00C22DED" w:rsidRPr="00D862D3" w:rsidRDefault="000750FD" w:rsidP="00D862D3">
      <w:pPr>
        <w:pStyle w:val="Numberedheading2"/>
      </w:pPr>
      <w:r w:rsidRPr="00D862D3">
        <w:t>D</w:t>
      </w:r>
      <w:r w:rsidR="00C22DED" w:rsidRPr="00D862D3">
        <w:t>evelopment source</w:t>
      </w:r>
      <w:r w:rsidR="00BA4611">
        <w:t>s</w:t>
      </w:r>
    </w:p>
    <w:p w14:paraId="567A29B7" w14:textId="5C2A37FB" w:rsidR="00C22DED" w:rsidRPr="00E10156" w:rsidRDefault="003B6DDC" w:rsidP="002C296A">
      <w:pPr>
        <w:pStyle w:val="Paragraph"/>
      </w:pPr>
      <w:r>
        <w:t>T</w:t>
      </w:r>
      <w:r w:rsidR="00C22DED">
        <w:t xml:space="preserve">he key development </w:t>
      </w:r>
      <w:r w:rsidR="00427135">
        <w:t>sources</w:t>
      </w:r>
      <w:r w:rsidR="00C22DED">
        <w:t xml:space="preserve"> referenced in this briefing paper</w:t>
      </w:r>
      <w:r w:rsidR="00766AE9">
        <w:t xml:space="preserve"> </w:t>
      </w:r>
      <w:r w:rsidR="00BA4611">
        <w:t>are</w:t>
      </w:r>
      <w:r w:rsidR="00C22DED">
        <w:t>:</w:t>
      </w:r>
    </w:p>
    <w:p w14:paraId="549F08DF" w14:textId="78774455" w:rsidR="000A2251" w:rsidRDefault="004F09FD" w:rsidP="00BA4611">
      <w:pPr>
        <w:pStyle w:val="Bulletparagraph"/>
      </w:pPr>
      <w:hyperlink r:id="rId7" w:history="1">
        <w:r w:rsidR="000A2251" w:rsidRPr="000A2251">
          <w:rPr>
            <w:rStyle w:val="Hyperlink"/>
          </w:rPr>
          <w:t>Abortion care</w:t>
        </w:r>
      </w:hyperlink>
      <w:r w:rsidR="000A2251">
        <w:t xml:space="preserve"> NICE guideline NG140. Published September 2019. </w:t>
      </w:r>
    </w:p>
    <w:p w14:paraId="6FE474AB" w14:textId="48F18FB8" w:rsidR="00BE5A48" w:rsidRDefault="004F09FD" w:rsidP="004443F5">
      <w:pPr>
        <w:pStyle w:val="Bulletparagraph"/>
      </w:pPr>
      <w:hyperlink r:id="rId8" w:history="1">
        <w:r w:rsidR="00BA4611" w:rsidRPr="00BA4611">
          <w:rPr>
            <w:rStyle w:val="Hyperlink"/>
          </w:rPr>
          <w:t>Contraceptive services for under 25s</w:t>
        </w:r>
      </w:hyperlink>
      <w:r w:rsidR="00BA4611">
        <w:t xml:space="preserve"> </w:t>
      </w:r>
      <w:r w:rsidR="00BE5A48">
        <w:t>NICE guideline PH51.</w:t>
      </w:r>
      <w:r w:rsidR="00BA4611">
        <w:t xml:space="preserve"> Published March 2014. Reviewed October 2017 and no update required.</w:t>
      </w:r>
    </w:p>
    <w:p w14:paraId="7623581D" w14:textId="55995579" w:rsidR="004443F5" w:rsidRPr="000A2251" w:rsidRDefault="004F09FD" w:rsidP="004443F5">
      <w:pPr>
        <w:pStyle w:val="Bulletparagraphlast"/>
      </w:pPr>
      <w:hyperlink r:id="rId9" w:history="1">
        <w:r w:rsidR="004443F5" w:rsidRPr="004443F5">
          <w:rPr>
            <w:rStyle w:val="Hyperlink"/>
          </w:rPr>
          <w:t>Sexually transmitted infections and under-18 conceptions: prevention</w:t>
        </w:r>
      </w:hyperlink>
      <w:r w:rsidR="004443F5">
        <w:t xml:space="preserve"> NICE guideline PH3. Published February 2007. Reviewed in December 2018 and update planned as</w:t>
      </w:r>
      <w:r w:rsidR="00C8312A">
        <w:t xml:space="preserve"> part of a wider remit</w:t>
      </w:r>
      <w:r w:rsidR="00782DCA">
        <w:t>.</w:t>
      </w:r>
    </w:p>
    <w:p w14:paraId="5EAA6258" w14:textId="77777777" w:rsidR="002C296A" w:rsidRDefault="002C296A" w:rsidP="002C296A">
      <w:pPr>
        <w:pStyle w:val="Numberedheading1"/>
      </w:pPr>
      <w:bookmarkStart w:id="30" w:name="_Toc25312411"/>
      <w:r>
        <w:t>Overview</w:t>
      </w:r>
      <w:bookmarkEnd w:id="30"/>
    </w:p>
    <w:p w14:paraId="498BBBB6" w14:textId="77777777" w:rsidR="002C296A" w:rsidRDefault="002C296A" w:rsidP="002C296A">
      <w:pPr>
        <w:pStyle w:val="Numberedheading2"/>
      </w:pPr>
      <w:r>
        <w:t>Focus of quality standard</w:t>
      </w:r>
    </w:p>
    <w:p w14:paraId="10AD049F" w14:textId="4236BBF7" w:rsidR="00BF70EA" w:rsidRDefault="000A2251" w:rsidP="00933944">
      <w:pPr>
        <w:pStyle w:val="Paragraph"/>
      </w:pPr>
      <w:r w:rsidRPr="000A2251">
        <w:t>This quality standard will cover care for women of any age (including girls and young women under 18) who request an abortion.</w:t>
      </w:r>
    </w:p>
    <w:p w14:paraId="48D5BFAE" w14:textId="22C010F6" w:rsidR="00B82E32" w:rsidRDefault="00B82E32" w:rsidP="00933944">
      <w:pPr>
        <w:pStyle w:val="Paragraph"/>
      </w:pPr>
      <w:r w:rsidRPr="00B82E32">
        <w:t xml:space="preserve">This </w:t>
      </w:r>
      <w:r>
        <w:t xml:space="preserve">quality standard covers </w:t>
      </w:r>
      <w:r w:rsidRPr="00B82E32">
        <w:t xml:space="preserve">women and people who are pregnant. For simplicity of language the </w:t>
      </w:r>
      <w:r>
        <w:t xml:space="preserve">quality standard </w:t>
      </w:r>
      <w:r w:rsidRPr="00B82E32">
        <w:t>uses the term women throughout, but this should be taken to also include people who do not identify as women but who are pregnant.</w:t>
      </w:r>
    </w:p>
    <w:p w14:paraId="649485FA" w14:textId="77777777" w:rsidR="002C296A" w:rsidRDefault="002C296A" w:rsidP="00BF70EA">
      <w:pPr>
        <w:pStyle w:val="Numberedheading2"/>
      </w:pPr>
      <w:r>
        <w:t>Definition</w:t>
      </w:r>
    </w:p>
    <w:p w14:paraId="30E4ADCD" w14:textId="7C6E244D" w:rsidR="00BF70EA" w:rsidRDefault="00DB769D" w:rsidP="00933944">
      <w:pPr>
        <w:pStyle w:val="Paragraph"/>
      </w:pPr>
      <w:r w:rsidRPr="00DB769D">
        <w:t xml:space="preserve">An abortion is the medical process of ending a </w:t>
      </w:r>
      <w:r w:rsidR="00EC5269" w:rsidRPr="00DB769D">
        <w:t>pregnancy,</w:t>
      </w:r>
      <w:r w:rsidRPr="00DB769D">
        <w:t xml:space="preserve"> so it doesn't result in the birth of a baby.</w:t>
      </w:r>
      <w:r>
        <w:t xml:space="preserve"> </w:t>
      </w:r>
      <w:r w:rsidR="00E94EF9" w:rsidRPr="00E94EF9">
        <w:t xml:space="preserve">Abortion is a simple, safe and commonly performed procedure. </w:t>
      </w:r>
      <w:r w:rsidR="00EA2718" w:rsidRPr="00EA2718">
        <w:t>A</w:t>
      </w:r>
      <w:r w:rsidR="00E94EF9">
        <w:t>n abortion</w:t>
      </w:r>
      <w:r w:rsidR="00EA2718" w:rsidRPr="00EA2718">
        <w:t xml:space="preserve"> can be carried out medically (taking mifepristone followed by misoprostol) or surgically.</w:t>
      </w:r>
      <w:r w:rsidR="00A813F7">
        <w:t xml:space="preserve"> </w:t>
      </w:r>
    </w:p>
    <w:p w14:paraId="1EBC830E" w14:textId="77777777" w:rsidR="002C296A" w:rsidRPr="00FF20A8" w:rsidRDefault="002C296A" w:rsidP="002C296A">
      <w:pPr>
        <w:pStyle w:val="Numberedheading2"/>
      </w:pPr>
      <w:r>
        <w:lastRenderedPageBreak/>
        <w:t>Incidence and prevalence</w:t>
      </w:r>
    </w:p>
    <w:p w14:paraId="45421B94" w14:textId="368FE04D" w:rsidR="00AB432E" w:rsidRDefault="00EA2718" w:rsidP="00933944">
      <w:pPr>
        <w:pStyle w:val="Paragraph"/>
      </w:pPr>
      <w:r w:rsidRPr="00EA2718">
        <w:t>Abortion is a common procedure.</w:t>
      </w:r>
      <w:r w:rsidR="00AB432E" w:rsidRPr="00AB432E">
        <w:t xml:space="preserve"> In 2018, 200,608 women in England and Wales had an abortion. Almost all of these abortions were funded by the NHS, but 72% were performed by the independent sector.</w:t>
      </w:r>
    </w:p>
    <w:p w14:paraId="489CBB6B" w14:textId="4603C235" w:rsidR="00DB769D" w:rsidRDefault="00622C1F" w:rsidP="00933944">
      <w:pPr>
        <w:pStyle w:val="Paragraph"/>
      </w:pPr>
      <w:r>
        <w:t xml:space="preserve">The Department of Health and Social Care’s </w:t>
      </w:r>
      <w:hyperlink r:id="rId10" w:history="1">
        <w:r w:rsidRPr="00622C1F">
          <w:rPr>
            <w:rStyle w:val="Hyperlink"/>
          </w:rPr>
          <w:t>2018 abortion statistics for England and Wales</w:t>
        </w:r>
      </w:hyperlink>
      <w:r>
        <w:t xml:space="preserve"> indicates that t</w:t>
      </w:r>
      <w:r w:rsidR="00DB769D">
        <w:t>he abortion rate increased from 16.7 per 1,000 women in 2017 to 17.4 per 1,000 women in 2018. The abortion rate in 2018 is lower than the peak in 2007 of 17.9 per 1,000 women.</w:t>
      </w:r>
      <w:r w:rsidR="004055D9">
        <w:t xml:space="preserve"> </w:t>
      </w:r>
      <w:r w:rsidR="00DA4B86">
        <w:t xml:space="preserve">Trends in the abortion rate over the last 10 years vary by age, as shown in Figure 1. </w:t>
      </w:r>
      <w:r w:rsidR="004055D9">
        <w:t xml:space="preserve">39% of women who had an abortion </w:t>
      </w:r>
      <w:r w:rsidR="009F4FEA">
        <w:t xml:space="preserve">in 2018 </w:t>
      </w:r>
      <w:r w:rsidR="004055D9">
        <w:t>had one or more previous abortions.</w:t>
      </w:r>
    </w:p>
    <w:p w14:paraId="1A9D5B16" w14:textId="01E36DFE" w:rsidR="009F4FEA" w:rsidRDefault="009F4FEA" w:rsidP="009F4FEA">
      <w:pPr>
        <w:pStyle w:val="Heading3"/>
      </w:pPr>
      <w:r>
        <w:t>Figure 1: Abortion rate per 1,000 women by age, England and wales, 2008 and 2018</w:t>
      </w:r>
    </w:p>
    <w:p w14:paraId="0CFF4BD2" w14:textId="0E3DC0B9" w:rsidR="009F4FEA" w:rsidRPr="009F4FEA" w:rsidRDefault="009F4FEA" w:rsidP="009F4FEA">
      <w:pPr>
        <w:pStyle w:val="Paragraph"/>
      </w:pPr>
      <w:r>
        <w:rPr>
          <w:noProof/>
        </w:rPr>
        <w:drawing>
          <wp:inline distT="0" distB="0" distL="0" distR="0" wp14:anchorId="6A145F79" wp14:editId="391C5035">
            <wp:extent cx="5731510" cy="307530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075305"/>
                    </a:xfrm>
                    <a:prstGeom prst="rect">
                      <a:avLst/>
                    </a:prstGeom>
                    <a:noFill/>
                    <a:ln>
                      <a:noFill/>
                    </a:ln>
                  </pic:spPr>
                </pic:pic>
              </a:graphicData>
            </a:graphic>
          </wp:inline>
        </w:drawing>
      </w:r>
    </w:p>
    <w:p w14:paraId="6ECA1B73" w14:textId="00382773" w:rsidR="00EA2718" w:rsidRDefault="00EA2718" w:rsidP="00933944">
      <w:pPr>
        <w:pStyle w:val="Paragraph"/>
      </w:pPr>
      <w:r w:rsidRPr="00EA2718">
        <w:t>Most abortions are carried out because the pregnancy was unintended, and the majority of procedures (80% of abortions in England and Wales in 2018) are conducted in the first 10 weeks of pregnancy.</w:t>
      </w:r>
    </w:p>
    <w:p w14:paraId="054E1251" w14:textId="1AB839DE" w:rsidR="00AB432E" w:rsidRDefault="00AB432E" w:rsidP="00933944">
      <w:pPr>
        <w:pStyle w:val="Paragraph"/>
      </w:pPr>
      <w:r w:rsidRPr="00AB432E">
        <w:t>The trend in England and Wales over the past decade has been towards increasing use of medical abortion. In 2018, 71% of all abortions in England and Wales were medical, and this rises to 83% of abortions in the first 10 weeks of pregnancy.</w:t>
      </w:r>
    </w:p>
    <w:p w14:paraId="2FEAF2E6" w14:textId="77777777" w:rsidR="002C296A" w:rsidRDefault="00D44D8A" w:rsidP="002C296A">
      <w:pPr>
        <w:pStyle w:val="Numberedheading2"/>
      </w:pPr>
      <w:r>
        <w:t>Current service delivery and management</w:t>
      </w:r>
    </w:p>
    <w:p w14:paraId="2C0CDD35" w14:textId="627E71C2" w:rsidR="00B82E32" w:rsidRDefault="00B82E32" w:rsidP="00384310">
      <w:pPr>
        <w:pStyle w:val="Paragraph"/>
      </w:pPr>
      <w:r w:rsidRPr="00E94D9C">
        <w:t xml:space="preserve">Abortion in England, Scotland and Wales is primarily regulated by the Abortion Act 1967 (as amended by the Human Fertilisation and Embryology Act 1990) and regulations made under that Act – currently the </w:t>
      </w:r>
      <w:hyperlink r:id="rId12" w:history="1">
        <w:r w:rsidRPr="00E94D9C">
          <w:rPr>
            <w:rStyle w:val="Hyperlink"/>
          </w:rPr>
          <w:t>Abortion Regulations 1991</w:t>
        </w:r>
      </w:hyperlink>
      <w:r w:rsidRPr="00E94D9C">
        <w:t xml:space="preserve"> (SI </w:t>
      </w:r>
      <w:r w:rsidRPr="00E94D9C">
        <w:lastRenderedPageBreak/>
        <w:t xml:space="preserve">1991/499). The Abortion Act regulates when and where abortions can take place lawfully. </w:t>
      </w:r>
    </w:p>
    <w:p w14:paraId="1A18BDD1" w14:textId="77777777" w:rsidR="00B82E32" w:rsidRDefault="00122E4E" w:rsidP="00B82E32">
      <w:pPr>
        <w:pStyle w:val="Paragraph"/>
      </w:pPr>
      <w:r>
        <w:t xml:space="preserve">Abortion care services are commissioned by clinical commissioning groups. Providers are NHS hospital trusts and independent providers. </w:t>
      </w:r>
      <w:r w:rsidR="00B82E32" w:rsidRPr="00B82E32">
        <w:t>Providers of abortion services must comply with the Health and Social Care Act 2008 and regulations made under that Act. In particular, providers must register with the Care Quality Commission (CQC</w:t>
      </w:r>
      <w:r w:rsidR="00B82E32">
        <w:t>).</w:t>
      </w:r>
      <w:r w:rsidR="00B82E32" w:rsidRPr="00B82E32">
        <w:t xml:space="preserve"> The CQC imposes specific requirements on providers that are not English NHS bodies (see </w:t>
      </w:r>
      <w:hyperlink r:id="rId13" w:tgtFrame="_top" w:history="1">
        <w:r w:rsidR="00B82E32" w:rsidRPr="00B82E32">
          <w:rPr>
            <w:rStyle w:val="Hyperlink"/>
          </w:rPr>
          <w:t>regulation 20 of the Care Quality Commission (Registration) Regulations 2009</w:t>
        </w:r>
      </w:hyperlink>
      <w:r w:rsidR="00B82E32" w:rsidRPr="00B82E32">
        <w:t>).</w:t>
      </w:r>
    </w:p>
    <w:p w14:paraId="1D7FA688" w14:textId="468190E5" w:rsidR="00AB432E" w:rsidRDefault="00AB432E" w:rsidP="00AB432E">
      <w:pPr>
        <w:pStyle w:val="Paragraph"/>
      </w:pPr>
      <w:r>
        <w:t>In recent years, there have been changes in how and where abortion services are delivered</w:t>
      </w:r>
      <w:r w:rsidR="00AA0F70">
        <w:t xml:space="preserve"> (see Figure </w:t>
      </w:r>
      <w:r w:rsidR="009943E5">
        <w:t>2</w:t>
      </w:r>
      <w:r w:rsidR="00AA0F70">
        <w:t>)</w:t>
      </w:r>
      <w:r>
        <w:t>. This has resulted in variation in the type and choice of procedures available across the NHS, for example, in the offer of local anaesthesia and sedation for a surgical procedure. In addition, the procedure used for medical abortion has been refined and women in the first 10 weeks (up to 9 weeks and 6 days) may now self-administer misoprostol at home in England and Wales. Furthermore, methods for checking whether a medical abortion has been successful have also been simplified. Some of these developments could significantly reduce costs to the NHS and be more acceptable to women.</w:t>
      </w:r>
    </w:p>
    <w:p w14:paraId="248A47AB" w14:textId="54846BCF" w:rsidR="005B1D2F" w:rsidRDefault="005B1D2F" w:rsidP="00B0576E">
      <w:pPr>
        <w:pStyle w:val="Heading3"/>
      </w:pPr>
      <w:r>
        <w:lastRenderedPageBreak/>
        <w:t xml:space="preserve">Figure </w:t>
      </w:r>
      <w:r w:rsidR="00E56790">
        <w:t>2</w:t>
      </w:r>
      <w:r>
        <w:t>: Percentage of abortions by purchaser/provider, England and Wales, 1981 to 2018</w:t>
      </w:r>
      <w:r w:rsidR="00AA0F70">
        <w:rPr>
          <w:rStyle w:val="FootnoteReference"/>
        </w:rPr>
        <w:footnoteReference w:id="1"/>
      </w:r>
    </w:p>
    <w:p w14:paraId="0CBEFBCD" w14:textId="08EEE589" w:rsidR="005B1D2F" w:rsidRDefault="005B1D2F" w:rsidP="00AB432E">
      <w:pPr>
        <w:pStyle w:val="Paragraph"/>
      </w:pPr>
      <w:r>
        <w:rPr>
          <w:noProof/>
        </w:rPr>
        <w:drawing>
          <wp:inline distT="0" distB="0" distL="0" distR="0" wp14:anchorId="222EE89A" wp14:editId="3FD92861">
            <wp:extent cx="5724525" cy="3657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3657600"/>
                    </a:xfrm>
                    <a:prstGeom prst="rect">
                      <a:avLst/>
                    </a:prstGeom>
                    <a:noFill/>
                    <a:ln>
                      <a:noFill/>
                    </a:ln>
                  </pic:spPr>
                </pic:pic>
              </a:graphicData>
            </a:graphic>
          </wp:inline>
        </w:drawing>
      </w:r>
    </w:p>
    <w:p w14:paraId="159EC90F" w14:textId="0FF64F76" w:rsidR="00122E4E" w:rsidRDefault="00AB432E" w:rsidP="00AB432E">
      <w:pPr>
        <w:pStyle w:val="Paragraph"/>
      </w:pPr>
      <w:r>
        <w:t xml:space="preserve">Abortion services also provide other important sexual and reproductive health services to women, including contraceptive services. </w:t>
      </w:r>
    </w:p>
    <w:p w14:paraId="50E13B36" w14:textId="740068F5" w:rsidR="00AB432E" w:rsidRDefault="00122E4E" w:rsidP="00AB432E">
      <w:pPr>
        <w:pStyle w:val="Paragraph"/>
      </w:pPr>
      <w:r>
        <w:t>A</w:t>
      </w:r>
      <w:r w:rsidR="00AB432E">
        <w:t>ccessing abortion services may be difficult for women who live in remote areas, who are in the second trimester of pregnancy, or who have complex pre-existing conditions or difficult social circumstances. In particular, abortion care is challenging for women living in Northern Ireland who currently have to travel to other parts of the UK in order to access services.</w:t>
      </w:r>
    </w:p>
    <w:p w14:paraId="4049476D" w14:textId="77777777" w:rsidR="000C135B" w:rsidRPr="003F70B8" w:rsidRDefault="00466B16" w:rsidP="00466B16">
      <w:pPr>
        <w:pStyle w:val="Numberedheading2"/>
      </w:pPr>
      <w:bookmarkStart w:id="31" w:name="_Toc340835232"/>
      <w:bookmarkEnd w:id="31"/>
      <w:r>
        <w:t>Resource impact</w:t>
      </w:r>
    </w:p>
    <w:p w14:paraId="1E712FF8" w14:textId="77777777" w:rsidR="00AA0F70" w:rsidRPr="000C2841" w:rsidRDefault="00AA0F70" w:rsidP="00AA0F70">
      <w:pPr>
        <w:pStyle w:val="Paragraph"/>
      </w:pPr>
      <w:r w:rsidRPr="000C2841">
        <w:t xml:space="preserve">We do not expect this quality standard to have a significant impact on resources. When the </w:t>
      </w:r>
      <w:hyperlink r:id="rId15" w:history="1">
        <w:r w:rsidRPr="000C2841">
          <w:rPr>
            <w:rStyle w:val="Hyperlink"/>
            <w:rFonts w:cs="Arial"/>
          </w:rPr>
          <w:t>Abortion care</w:t>
        </w:r>
      </w:hyperlink>
      <w:r w:rsidRPr="000C2841">
        <w:t xml:space="preserve"> guideline was developed, </w:t>
      </w:r>
      <w:hyperlink r:id="rId16" w:history="1">
        <w:r w:rsidRPr="000C2841">
          <w:rPr>
            <w:rStyle w:val="Hyperlink"/>
          </w:rPr>
          <w:t>a resource impact report and template</w:t>
        </w:r>
      </w:hyperlink>
      <w:r>
        <w:t xml:space="preserve"> </w:t>
      </w:r>
      <w:r w:rsidRPr="000C2841">
        <w:t xml:space="preserve">was produced which noted that: </w:t>
      </w:r>
    </w:p>
    <w:p w14:paraId="774A04F2" w14:textId="77777777" w:rsidR="00AA0F70" w:rsidRPr="000C2841" w:rsidRDefault="00AA0F70" w:rsidP="00AA0F70">
      <w:pPr>
        <w:pStyle w:val="Bulletparagraphlast"/>
        <w:rPr>
          <w:rFonts w:cs="Arial"/>
        </w:rPr>
      </w:pPr>
      <w:r w:rsidRPr="000C2841">
        <w:rPr>
          <w:rFonts w:cs="Arial"/>
        </w:rPr>
        <w:t>the</w:t>
      </w:r>
      <w:r w:rsidRPr="000C2841">
        <w:t xml:space="preserve"> savings resulting from implementing the whole guideline in England will be £6.6 million per year (or £11,800 per 100,000 population)</w:t>
      </w:r>
      <w:r w:rsidRPr="000C2841">
        <w:rPr>
          <w:rFonts w:cs="Arial"/>
        </w:rPr>
        <w:t>.</w:t>
      </w:r>
    </w:p>
    <w:p w14:paraId="6DACBF88" w14:textId="641CC424" w:rsidR="00AA0F70" w:rsidRPr="000C2841" w:rsidRDefault="00AA0F70" w:rsidP="00AA0F70">
      <w:pPr>
        <w:pStyle w:val="Paragraph"/>
      </w:pPr>
      <w:r w:rsidRPr="000C2841">
        <w:t>These savings are a result of the below recommendations</w:t>
      </w:r>
      <w:r w:rsidR="00894352">
        <w:t>:</w:t>
      </w:r>
    </w:p>
    <w:p w14:paraId="173CBBEB" w14:textId="77777777" w:rsidR="00AA0F70" w:rsidRPr="00D459D6" w:rsidRDefault="00AA0F70" w:rsidP="00AA0F70">
      <w:pPr>
        <w:pStyle w:val="Bulletleft1"/>
      </w:pPr>
      <w:r w:rsidRPr="00770B8A">
        <w:lastRenderedPageBreak/>
        <w:t xml:space="preserve">Commissioners should work with providers to ensure </w:t>
      </w:r>
      <w:r>
        <w:t>abortion</w:t>
      </w:r>
      <w:r w:rsidRPr="00770B8A">
        <w:t xml:space="preserve"> services have the capacity and resources to deliver the range of services needed with minimal delay</w:t>
      </w:r>
      <w:r>
        <w:t xml:space="preserve"> </w:t>
      </w:r>
      <w:r w:rsidRPr="00C2526A">
        <w:rPr>
          <w:b/>
        </w:rPr>
        <w:t>(recommendation 1.1.5)</w:t>
      </w:r>
      <w:r w:rsidRPr="00770B8A">
        <w:t>.</w:t>
      </w:r>
    </w:p>
    <w:p w14:paraId="1001F56C" w14:textId="77777777" w:rsidR="00AA0F70" w:rsidRPr="00D459D6" w:rsidRDefault="00AA0F70" w:rsidP="00AA0F70">
      <w:pPr>
        <w:pStyle w:val="Bulletleft1"/>
      </w:pPr>
      <w:r>
        <w:t xml:space="preserve">Do not offer anti-D prophylaxis to women who are having medical abortion up to and including </w:t>
      </w:r>
      <w:r w:rsidRPr="002C1A07">
        <w:t>10</w:t>
      </w:r>
      <w:r w:rsidRPr="00CC5000">
        <w:rPr>
          <w:vertAlign w:val="superscript"/>
        </w:rPr>
        <w:t>+0</w:t>
      </w:r>
      <w:r w:rsidRPr="002C1A07">
        <w:t> </w:t>
      </w:r>
      <w:r w:rsidRPr="00B86120">
        <w:t>weeks</w:t>
      </w:r>
      <w:r>
        <w:t xml:space="preserve">’ gestation </w:t>
      </w:r>
      <w:r w:rsidRPr="00C2526A">
        <w:rPr>
          <w:b/>
        </w:rPr>
        <w:t>(recommendation 1.3.2)</w:t>
      </w:r>
      <w:r>
        <w:t>.</w:t>
      </w:r>
    </w:p>
    <w:p w14:paraId="3630FBEA" w14:textId="77777777" w:rsidR="00AA0F70" w:rsidRDefault="00AA0F70" w:rsidP="00AA0F70">
      <w:pPr>
        <w:pStyle w:val="Bulletleft1last"/>
      </w:pPr>
      <w:r w:rsidRPr="008401BC">
        <w:t xml:space="preserve">Consider </w:t>
      </w:r>
      <w:r>
        <w:t>abortion</w:t>
      </w:r>
      <w:r w:rsidRPr="008401BC">
        <w:t xml:space="preserve"> before there is definitive ultrasound evidence of an intrauterine pregnancy</w:t>
      </w:r>
      <w:r>
        <w:t xml:space="preserve"> (a yolk sac) for women who do not have signs or symptoms of an ectopic pregnancy </w:t>
      </w:r>
      <w:r w:rsidRPr="00C2526A">
        <w:rPr>
          <w:b/>
        </w:rPr>
        <w:t>(recommendation 1.7.1)</w:t>
      </w:r>
      <w:r>
        <w:t>.</w:t>
      </w:r>
    </w:p>
    <w:p w14:paraId="4C62ECB7" w14:textId="7FAA7308" w:rsidR="00A1511D" w:rsidRDefault="00A1511D" w:rsidP="00A1511D">
      <w:pPr>
        <w:pStyle w:val="Paragraph"/>
      </w:pPr>
      <w:r w:rsidRPr="00145868">
        <w:t xml:space="preserve">The </w:t>
      </w:r>
      <w:r w:rsidRPr="00A1511D">
        <w:t>Guideline Resource and Implementation Panel (GRIP)</w:t>
      </w:r>
      <w:r>
        <w:t xml:space="preserve"> (</w:t>
      </w:r>
      <w:r w:rsidR="00DE3B72">
        <w:t xml:space="preserve">this </w:t>
      </w:r>
      <w:r>
        <w:t xml:space="preserve">panel </w:t>
      </w:r>
      <w:r w:rsidRPr="00A1511D">
        <w:t>includes NICE, NHS England/Improvement, Health Education England and when appropriate Public Health England, Skills for Care and topic experts</w:t>
      </w:r>
      <w:r>
        <w:t xml:space="preserve">) </w:t>
      </w:r>
      <w:r w:rsidRPr="00145868">
        <w:t xml:space="preserve">received a report on this topic at </w:t>
      </w:r>
      <w:r>
        <w:t xml:space="preserve">its </w:t>
      </w:r>
      <w:r w:rsidRPr="00145868">
        <w:t>meeting</w:t>
      </w:r>
      <w:r>
        <w:t>s</w:t>
      </w:r>
      <w:r w:rsidRPr="00145868">
        <w:t xml:space="preserve"> on 20/06/19</w:t>
      </w:r>
      <w:r>
        <w:t xml:space="preserve"> and 12/09/2019</w:t>
      </w:r>
      <w:r w:rsidRPr="00145868">
        <w:t>. They concluded that an implementation statement to support the guideline was required</w:t>
      </w:r>
      <w:r>
        <w:t xml:space="preserve"> which was published and can be found </w:t>
      </w:r>
      <w:hyperlink r:id="rId17" w:history="1">
        <w:r w:rsidRPr="00145868">
          <w:rPr>
            <w:rStyle w:val="Hyperlink"/>
          </w:rPr>
          <w:t>here.</w:t>
        </w:r>
      </w:hyperlink>
      <w:r w:rsidRPr="00145868">
        <w:t xml:space="preserve"> </w:t>
      </w:r>
    </w:p>
    <w:p w14:paraId="72410F6D" w14:textId="3AA57715" w:rsidR="00AA0F70" w:rsidRDefault="00AA0F70" w:rsidP="00AA0F70">
      <w:pPr>
        <w:pStyle w:val="Paragraph"/>
        <w:rPr>
          <w:highlight w:val="cyan"/>
        </w:rPr>
      </w:pPr>
      <w:r w:rsidRPr="000C2841">
        <w:t>Abortion care services are commissioned by clinical commissioning groups. Providers are NHS hospital trusts and independent providers. Contraceptive services are commissioned by local authorities and provided by GP’s, community providers and NHS trusts.</w:t>
      </w:r>
    </w:p>
    <w:p w14:paraId="643A648A" w14:textId="4492D76D" w:rsidR="003F70B8" w:rsidRDefault="003F70B8" w:rsidP="003F70B8">
      <w:pPr>
        <w:pStyle w:val="Paragraph"/>
      </w:pPr>
    </w:p>
    <w:p w14:paraId="2F2FFEAA" w14:textId="77777777" w:rsidR="002C296A" w:rsidRDefault="00381592" w:rsidP="002C296A">
      <w:pPr>
        <w:pStyle w:val="Numberedheading1"/>
      </w:pPr>
      <w:r>
        <w:br w:type="page"/>
      </w:r>
      <w:bookmarkStart w:id="32" w:name="_Toc25312412"/>
      <w:r w:rsidR="002C296A">
        <w:lastRenderedPageBreak/>
        <w:t>Summary of suggestions</w:t>
      </w:r>
      <w:bookmarkEnd w:id="32"/>
    </w:p>
    <w:p w14:paraId="5F499540" w14:textId="77777777" w:rsidR="002C296A" w:rsidRPr="007D4B1A" w:rsidRDefault="002C296A" w:rsidP="002C296A">
      <w:pPr>
        <w:pStyle w:val="Numberedheading2"/>
      </w:pPr>
      <w:r>
        <w:t>Responses</w:t>
      </w:r>
    </w:p>
    <w:p w14:paraId="24EF9BC2" w14:textId="3C76E824" w:rsidR="0012414A" w:rsidRDefault="002C296A" w:rsidP="0012414A">
      <w:pPr>
        <w:pStyle w:val="Paragraph"/>
      </w:pPr>
      <w:r>
        <w:t xml:space="preserve">In total </w:t>
      </w:r>
      <w:r w:rsidR="009315D1">
        <w:t>16</w:t>
      </w:r>
      <w:r w:rsidR="00E12A17">
        <w:t xml:space="preserve"> </w:t>
      </w:r>
      <w:r w:rsidR="006D50F4">
        <w:t xml:space="preserve">registered </w:t>
      </w:r>
      <w:r>
        <w:t xml:space="preserve">stakeholders </w:t>
      </w:r>
      <w:r w:rsidR="000604CD">
        <w:t>responded to the 2-week engagement exer</w:t>
      </w:r>
      <w:r w:rsidR="00E56515">
        <w:t xml:space="preserve">cise </w:t>
      </w:r>
      <w:r w:rsidR="00D817A9">
        <w:t>8/10/19 to</w:t>
      </w:r>
      <w:r w:rsidR="00305A91">
        <w:t xml:space="preserve"> </w:t>
      </w:r>
      <w:r w:rsidR="00D817A9">
        <w:t>21/10/19</w:t>
      </w:r>
      <w:r w:rsidR="000604CD">
        <w:t>.</w:t>
      </w:r>
      <w:r>
        <w:t xml:space="preserve"> </w:t>
      </w:r>
      <w:r w:rsidR="009315D1">
        <w:t>13</w:t>
      </w:r>
      <w:r w:rsidR="00CC4B4E">
        <w:t xml:space="preserve"> of these registered stakeholders provided areas for quality improvement and </w:t>
      </w:r>
      <w:r w:rsidR="009315D1">
        <w:t>3</w:t>
      </w:r>
      <w:r w:rsidR="00CC4B4E">
        <w:t xml:space="preserve"> advised they had no comment to make. </w:t>
      </w:r>
      <w:r w:rsidR="00AB14D0" w:rsidRPr="009315D1">
        <w:t xml:space="preserve">We also received comments from </w:t>
      </w:r>
      <w:r w:rsidR="009315D1">
        <w:t>6</w:t>
      </w:r>
      <w:r w:rsidR="00AB14D0" w:rsidRPr="009315D1">
        <w:t xml:space="preserve"> specialist committee members</w:t>
      </w:r>
      <w:r w:rsidR="00AB14D0">
        <w:t>.</w:t>
      </w:r>
      <w:r w:rsidR="00D44D8A">
        <w:t xml:space="preserve"> The responses have been merged and summarised </w:t>
      </w:r>
      <w:r w:rsidR="00D44D8A" w:rsidRPr="00140C3A">
        <w:t>in table</w:t>
      </w:r>
      <w:r w:rsidR="00D44D8A">
        <w:t> </w:t>
      </w:r>
      <w:r w:rsidR="009315D1">
        <w:t>1</w:t>
      </w:r>
      <w:r w:rsidR="00D44D8A">
        <w:t xml:space="preserve"> for further consideration by the </w:t>
      </w:r>
      <w:r w:rsidR="00305A91">
        <w:t>c</w:t>
      </w:r>
      <w:r w:rsidR="00D44D8A">
        <w:t>ommittee</w:t>
      </w:r>
      <w:r w:rsidR="00D44D8A" w:rsidRPr="00E12A17">
        <w:t>.</w:t>
      </w:r>
    </w:p>
    <w:p w14:paraId="386D97D4" w14:textId="36F605EF" w:rsidR="000C5484" w:rsidRDefault="00011EBF" w:rsidP="00E12A17">
      <w:pPr>
        <w:pStyle w:val="Paragraph"/>
      </w:pPr>
      <w:r>
        <w:t>F</w:t>
      </w:r>
      <w:r w:rsidR="00E12A17" w:rsidRPr="00E12A17">
        <w:t>ull detail</w:t>
      </w:r>
      <w:r>
        <w:t>s</w:t>
      </w:r>
      <w:r w:rsidR="00E12A17" w:rsidRPr="00E12A17">
        <w:t xml:space="preserve"> o</w:t>
      </w:r>
      <w:r w:rsidR="001C7AC5">
        <w:t>f all</w:t>
      </w:r>
      <w:r w:rsidR="00E12A17" w:rsidRPr="00E12A17">
        <w:t xml:space="preserve"> the suggestions </w:t>
      </w:r>
      <w:r w:rsidR="00E12A17">
        <w:t>provided</w:t>
      </w:r>
      <w:r w:rsidR="002F64BD">
        <w:t xml:space="preserve"> are given</w:t>
      </w:r>
      <w:r w:rsidR="00E12A17">
        <w:t xml:space="preserve"> in appendix</w:t>
      </w:r>
      <w:r w:rsidR="0043294A">
        <w:t> </w:t>
      </w:r>
      <w:r w:rsidR="00391316">
        <w:t>2</w:t>
      </w:r>
      <w:r w:rsidR="00E12A17" w:rsidRPr="00E12A17">
        <w:t xml:space="preserve"> for information.</w:t>
      </w:r>
    </w:p>
    <w:p w14:paraId="5F667834" w14:textId="184A078A" w:rsidR="005A61AD" w:rsidRPr="006E608E" w:rsidRDefault="005A61AD" w:rsidP="00DD0BD8">
      <w:pPr>
        <w:pStyle w:val="Heading3"/>
      </w:pPr>
      <w:r w:rsidRPr="006E608E">
        <w:t xml:space="preserve">Table </w:t>
      </w:r>
      <w:r w:rsidR="00387EC3">
        <w:t>1</w:t>
      </w:r>
      <w:r w:rsidRPr="006E608E">
        <w:t xml:space="preserve"> Summary of suggested quality improvement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963"/>
        <w:gridCol w:w="5053"/>
      </w:tblGrid>
      <w:tr w:rsidR="00F04826" w:rsidRPr="00DD0BD8" w14:paraId="2D52D07E" w14:textId="77777777" w:rsidTr="00C67F9F">
        <w:trPr>
          <w:tblHeader/>
        </w:trPr>
        <w:tc>
          <w:tcPr>
            <w:tcW w:w="2198" w:type="pct"/>
            <w:shd w:val="clear" w:color="auto" w:fill="auto"/>
          </w:tcPr>
          <w:p w14:paraId="791E5B13" w14:textId="77777777" w:rsidR="00F04826" w:rsidRPr="00DD0BD8" w:rsidRDefault="00F04826" w:rsidP="00DD0BD8">
            <w:pPr>
              <w:pStyle w:val="Tabletitle"/>
            </w:pPr>
            <w:r w:rsidRPr="00DD0BD8">
              <w:t>Suggested area for improvement</w:t>
            </w:r>
          </w:p>
        </w:tc>
        <w:tc>
          <w:tcPr>
            <w:tcW w:w="2802" w:type="pct"/>
            <w:shd w:val="clear" w:color="auto" w:fill="auto"/>
          </w:tcPr>
          <w:p w14:paraId="1C98CF3B" w14:textId="77777777" w:rsidR="00F04826" w:rsidRPr="00DD0BD8" w:rsidRDefault="00F04826" w:rsidP="00DD0BD8">
            <w:pPr>
              <w:pStyle w:val="Tabletitle"/>
            </w:pPr>
            <w:r w:rsidRPr="00DD0BD8">
              <w:t>Stakeholder</w:t>
            </w:r>
            <w:r w:rsidR="0027103E" w:rsidRPr="00DD0BD8">
              <w:t>s</w:t>
            </w:r>
            <w:r w:rsidRPr="00DD0BD8">
              <w:t xml:space="preserve"> </w:t>
            </w:r>
          </w:p>
        </w:tc>
      </w:tr>
      <w:tr w:rsidR="00C0457B" w:rsidRPr="00F04826" w14:paraId="1A76A5C0" w14:textId="77777777" w:rsidTr="00C67F9F">
        <w:trPr>
          <w:trHeight w:val="382"/>
        </w:trPr>
        <w:tc>
          <w:tcPr>
            <w:tcW w:w="2198" w:type="pct"/>
            <w:tcBorders>
              <w:top w:val="single" w:sz="4" w:space="0" w:color="auto"/>
              <w:left w:val="single" w:sz="4" w:space="0" w:color="auto"/>
              <w:right w:val="single" w:sz="4" w:space="0" w:color="auto"/>
            </w:tcBorders>
            <w:shd w:val="clear" w:color="auto" w:fill="auto"/>
          </w:tcPr>
          <w:p w14:paraId="140E42B4" w14:textId="708B1D40" w:rsidR="00E578AE" w:rsidRPr="008D346C" w:rsidRDefault="008D346C" w:rsidP="000D34B1">
            <w:pPr>
              <w:pStyle w:val="Tabletitle"/>
              <w:spacing w:after="0"/>
            </w:pPr>
            <w:r w:rsidRPr="008D346C">
              <w:t>Access</w:t>
            </w:r>
            <w:r w:rsidR="00C15C97">
              <w:t xml:space="preserve"> and assessment</w:t>
            </w:r>
          </w:p>
          <w:p w14:paraId="74CDEBE7" w14:textId="77777777" w:rsidR="00AB739E" w:rsidRDefault="00AB739E" w:rsidP="00AB739E">
            <w:pPr>
              <w:pStyle w:val="Bulletstable"/>
            </w:pPr>
            <w:r>
              <w:t>Information</w:t>
            </w:r>
          </w:p>
          <w:p w14:paraId="0221AB71" w14:textId="3AE601C0" w:rsidR="00E578AE" w:rsidRPr="008D346C" w:rsidRDefault="00AB739E" w:rsidP="000D34B1">
            <w:pPr>
              <w:pStyle w:val="Bulletstable"/>
            </w:pPr>
            <w:r>
              <w:t>Self-referral</w:t>
            </w:r>
          </w:p>
          <w:p w14:paraId="76DBB282" w14:textId="13AA6918" w:rsidR="00C0457B" w:rsidRPr="008D346C" w:rsidRDefault="008D346C" w:rsidP="00AB739E">
            <w:pPr>
              <w:pStyle w:val="Bulletstable"/>
            </w:pPr>
            <w:r>
              <w:t>Assessment</w:t>
            </w:r>
          </w:p>
        </w:tc>
        <w:tc>
          <w:tcPr>
            <w:tcW w:w="2802" w:type="pct"/>
            <w:tcBorders>
              <w:top w:val="single" w:sz="4" w:space="0" w:color="auto"/>
              <w:left w:val="single" w:sz="4" w:space="0" w:color="auto"/>
              <w:right w:val="single" w:sz="4" w:space="0" w:color="auto"/>
            </w:tcBorders>
          </w:tcPr>
          <w:p w14:paraId="72FAB45E" w14:textId="77777777" w:rsidR="00C0457B" w:rsidRDefault="00C0457B" w:rsidP="000D34B1">
            <w:pPr>
              <w:pStyle w:val="Tabletext"/>
              <w:spacing w:after="0"/>
            </w:pPr>
          </w:p>
          <w:p w14:paraId="31CBBD38" w14:textId="3DDFF7E4" w:rsidR="00AB739E" w:rsidRDefault="00AB739E" w:rsidP="00AB739E">
            <w:pPr>
              <w:pStyle w:val="Bulletstable"/>
            </w:pPr>
            <w:r>
              <w:t>BC, RCM, SCM</w:t>
            </w:r>
          </w:p>
          <w:p w14:paraId="4611A5FA" w14:textId="039DE5C0" w:rsidR="00934680" w:rsidRDefault="00934680" w:rsidP="00AB739E">
            <w:pPr>
              <w:pStyle w:val="Bulletstable"/>
            </w:pPr>
            <w:r>
              <w:t>RCGP, SCMs</w:t>
            </w:r>
          </w:p>
          <w:p w14:paraId="655C214E" w14:textId="2C6F1102" w:rsidR="000D34B1" w:rsidRPr="008D346C" w:rsidRDefault="00BA651A" w:rsidP="00AB739E">
            <w:pPr>
              <w:pStyle w:val="Bulletstable"/>
            </w:pPr>
            <w:r>
              <w:t>SCMs</w:t>
            </w:r>
          </w:p>
        </w:tc>
      </w:tr>
      <w:tr w:rsidR="00C0457B" w:rsidRPr="00F04826" w14:paraId="05DBBFBA" w14:textId="77777777" w:rsidTr="00C67F9F">
        <w:trPr>
          <w:trHeight w:val="382"/>
        </w:trPr>
        <w:tc>
          <w:tcPr>
            <w:tcW w:w="2198" w:type="pct"/>
            <w:tcBorders>
              <w:top w:val="single" w:sz="4" w:space="0" w:color="auto"/>
              <w:left w:val="single" w:sz="4" w:space="0" w:color="auto"/>
              <w:right w:val="single" w:sz="4" w:space="0" w:color="auto"/>
            </w:tcBorders>
            <w:shd w:val="clear" w:color="auto" w:fill="auto"/>
          </w:tcPr>
          <w:p w14:paraId="31903F16" w14:textId="77777777" w:rsidR="00C0457B" w:rsidRPr="005E6690" w:rsidRDefault="005E6690" w:rsidP="005E6690">
            <w:pPr>
              <w:pStyle w:val="Bulletstable"/>
              <w:numPr>
                <w:ilvl w:val="0"/>
                <w:numId w:val="0"/>
              </w:numPr>
              <w:ind w:left="284" w:hanging="284"/>
              <w:rPr>
                <w:b/>
                <w:bCs/>
              </w:rPr>
            </w:pPr>
            <w:r w:rsidRPr="005E6690">
              <w:rPr>
                <w:b/>
                <w:bCs/>
              </w:rPr>
              <w:t>Choice and referral</w:t>
            </w:r>
          </w:p>
          <w:p w14:paraId="4D4AD026" w14:textId="6C485867" w:rsidR="005E6690" w:rsidRDefault="005E6690" w:rsidP="005E6690">
            <w:pPr>
              <w:pStyle w:val="Bulletstable"/>
            </w:pPr>
            <w:r>
              <w:t>Choice of procedure</w:t>
            </w:r>
          </w:p>
          <w:p w14:paraId="2E74617A" w14:textId="77777777" w:rsidR="00252B1B" w:rsidRDefault="00252B1B" w:rsidP="00252B1B">
            <w:pPr>
              <w:pStyle w:val="Bulletstable"/>
              <w:numPr>
                <w:ilvl w:val="0"/>
                <w:numId w:val="0"/>
              </w:numPr>
              <w:ind w:left="284"/>
            </w:pPr>
          </w:p>
          <w:p w14:paraId="1AF369C9" w14:textId="77777777" w:rsidR="005E6690" w:rsidRDefault="005E6690" w:rsidP="005E6690">
            <w:pPr>
              <w:pStyle w:val="Bulletstable"/>
            </w:pPr>
            <w:r>
              <w:t>Referral pathways/collaborative working</w:t>
            </w:r>
          </w:p>
          <w:p w14:paraId="18ECC77F" w14:textId="62EAB169" w:rsidR="00AB739E" w:rsidRPr="008D346C" w:rsidRDefault="00AB739E" w:rsidP="00665ECB">
            <w:pPr>
              <w:pStyle w:val="Bulletstable"/>
            </w:pPr>
            <w:r>
              <w:t>Travel and accommodation</w:t>
            </w:r>
          </w:p>
        </w:tc>
        <w:tc>
          <w:tcPr>
            <w:tcW w:w="2802" w:type="pct"/>
            <w:tcBorders>
              <w:top w:val="single" w:sz="4" w:space="0" w:color="auto"/>
              <w:left w:val="single" w:sz="4" w:space="0" w:color="auto"/>
              <w:right w:val="single" w:sz="4" w:space="0" w:color="auto"/>
            </w:tcBorders>
          </w:tcPr>
          <w:p w14:paraId="36E51107" w14:textId="03B411E3" w:rsidR="00C0457B" w:rsidRDefault="00C0457B" w:rsidP="00BD4848">
            <w:pPr>
              <w:pStyle w:val="Tabletext"/>
              <w:spacing w:after="0"/>
            </w:pPr>
          </w:p>
          <w:p w14:paraId="2E1EE398" w14:textId="7E2A1064" w:rsidR="003753DA" w:rsidRDefault="007267CC" w:rsidP="007267CC">
            <w:pPr>
              <w:pStyle w:val="Bulletstable"/>
            </w:pPr>
            <w:r>
              <w:t>BPAS, BSACP, DCUK, FSRH, NWAFT, NUPAS</w:t>
            </w:r>
            <w:r w:rsidR="00252B1B">
              <w:t xml:space="preserve">, SCMs, UHBT </w:t>
            </w:r>
          </w:p>
          <w:p w14:paraId="6CD91B98" w14:textId="5F228688" w:rsidR="007267CC" w:rsidRDefault="00843BF1" w:rsidP="00721E5B">
            <w:pPr>
              <w:pStyle w:val="Bulletstable"/>
            </w:pPr>
            <w:r>
              <w:t xml:space="preserve">BPAS, </w:t>
            </w:r>
            <w:r w:rsidR="0052671B">
              <w:t>BSACP</w:t>
            </w:r>
            <w:r>
              <w:t>, HUHFT, NUPAS, RCOG, SCMs, UHBT</w:t>
            </w:r>
          </w:p>
          <w:p w14:paraId="4EAE0AA8" w14:textId="68246A0A" w:rsidR="00AB739E" w:rsidRPr="008D346C" w:rsidRDefault="00AB739E" w:rsidP="00BD4848">
            <w:pPr>
              <w:pStyle w:val="Bulletstable"/>
            </w:pPr>
            <w:r>
              <w:t>BPAS, BSACP, DCUK, FSRH, HUHFT, NWAFT, RCOG, SCMs</w:t>
            </w:r>
          </w:p>
        </w:tc>
      </w:tr>
      <w:tr w:rsidR="00C0457B" w:rsidRPr="00F04826" w14:paraId="323EDE3F" w14:textId="77777777" w:rsidTr="00C67F9F">
        <w:trPr>
          <w:trHeight w:val="382"/>
        </w:trPr>
        <w:tc>
          <w:tcPr>
            <w:tcW w:w="2198" w:type="pct"/>
            <w:tcBorders>
              <w:top w:val="single" w:sz="4" w:space="0" w:color="auto"/>
              <w:left w:val="single" w:sz="4" w:space="0" w:color="auto"/>
              <w:right w:val="single" w:sz="4" w:space="0" w:color="auto"/>
            </w:tcBorders>
            <w:shd w:val="clear" w:color="auto" w:fill="auto"/>
          </w:tcPr>
          <w:p w14:paraId="50B063D0" w14:textId="77777777" w:rsidR="00C0457B" w:rsidRPr="005A4BAD" w:rsidRDefault="00A71BE1" w:rsidP="00A71BE1">
            <w:pPr>
              <w:pStyle w:val="Bulletstable"/>
              <w:numPr>
                <w:ilvl w:val="0"/>
                <w:numId w:val="0"/>
              </w:numPr>
              <w:ind w:left="284" w:hanging="284"/>
              <w:rPr>
                <w:b/>
                <w:bCs/>
              </w:rPr>
            </w:pPr>
            <w:r w:rsidRPr="005A4BAD">
              <w:rPr>
                <w:b/>
                <w:bCs/>
              </w:rPr>
              <w:t>Waiting times</w:t>
            </w:r>
          </w:p>
          <w:p w14:paraId="4222C5EB" w14:textId="0B8E7266" w:rsidR="004C655F" w:rsidRPr="008D346C" w:rsidRDefault="004C655F" w:rsidP="00226751">
            <w:pPr>
              <w:pStyle w:val="Bulletstable"/>
              <w:numPr>
                <w:ilvl w:val="0"/>
                <w:numId w:val="0"/>
              </w:numPr>
              <w:ind w:left="284" w:hanging="284"/>
            </w:pPr>
          </w:p>
        </w:tc>
        <w:tc>
          <w:tcPr>
            <w:tcW w:w="2802" w:type="pct"/>
            <w:tcBorders>
              <w:top w:val="single" w:sz="4" w:space="0" w:color="auto"/>
              <w:left w:val="single" w:sz="4" w:space="0" w:color="auto"/>
              <w:right w:val="single" w:sz="4" w:space="0" w:color="auto"/>
            </w:tcBorders>
          </w:tcPr>
          <w:p w14:paraId="4B0FA522" w14:textId="6BF3C62B" w:rsidR="00EE1B77" w:rsidRPr="008D346C" w:rsidRDefault="00F91FB0" w:rsidP="00226751">
            <w:pPr>
              <w:pStyle w:val="Bulletstable"/>
            </w:pPr>
            <w:r>
              <w:t>BC, BPAS, BSACP, DCUK, FSRH, NWAFT, RCOG, SCMs</w:t>
            </w:r>
          </w:p>
        </w:tc>
      </w:tr>
      <w:tr w:rsidR="000E72E2" w:rsidRPr="00F04826" w14:paraId="040F3A4F" w14:textId="77777777" w:rsidTr="00C67F9F">
        <w:trPr>
          <w:trHeight w:val="382"/>
        </w:trPr>
        <w:tc>
          <w:tcPr>
            <w:tcW w:w="2198" w:type="pct"/>
            <w:tcBorders>
              <w:top w:val="single" w:sz="4" w:space="0" w:color="auto"/>
              <w:left w:val="single" w:sz="4" w:space="0" w:color="auto"/>
              <w:right w:val="single" w:sz="4" w:space="0" w:color="auto"/>
            </w:tcBorders>
            <w:shd w:val="clear" w:color="auto" w:fill="auto"/>
          </w:tcPr>
          <w:p w14:paraId="236CC98E" w14:textId="77777777" w:rsidR="000E72E2" w:rsidRDefault="000E72E2" w:rsidP="00A71BE1">
            <w:pPr>
              <w:pStyle w:val="Bulletstable"/>
              <w:numPr>
                <w:ilvl w:val="0"/>
                <w:numId w:val="0"/>
              </w:numPr>
              <w:ind w:left="284" w:hanging="284"/>
              <w:rPr>
                <w:b/>
                <w:bCs/>
              </w:rPr>
            </w:pPr>
            <w:r>
              <w:rPr>
                <w:b/>
                <w:bCs/>
              </w:rPr>
              <w:t>Abortion procedures</w:t>
            </w:r>
          </w:p>
          <w:p w14:paraId="56CF7BFF" w14:textId="77777777" w:rsidR="000E72E2" w:rsidRDefault="000E72E2" w:rsidP="000E72E2">
            <w:pPr>
              <w:pStyle w:val="Bulletstable"/>
            </w:pPr>
            <w:bookmarkStart w:id="33" w:name="_Hlk24036778"/>
            <w:r>
              <w:t>Preventing infection</w:t>
            </w:r>
          </w:p>
          <w:p w14:paraId="6B043B26" w14:textId="77777777" w:rsidR="000E72E2" w:rsidRDefault="000E72E2" w:rsidP="000E72E2">
            <w:pPr>
              <w:pStyle w:val="Bulletstable"/>
            </w:pPr>
            <w:r>
              <w:t>Early medical abortion</w:t>
            </w:r>
          </w:p>
          <w:p w14:paraId="709E50A3" w14:textId="79EBF524" w:rsidR="000E72E2" w:rsidRPr="005A4BAD" w:rsidRDefault="007E2CE8" w:rsidP="000E72E2">
            <w:pPr>
              <w:pStyle w:val="Bulletstable"/>
            </w:pPr>
            <w:r>
              <w:t>A</w:t>
            </w:r>
            <w:r w:rsidR="000E72E2" w:rsidRPr="000E72E2">
              <w:t>naesthesia for surgical abortion</w:t>
            </w:r>
            <w:bookmarkEnd w:id="33"/>
          </w:p>
        </w:tc>
        <w:tc>
          <w:tcPr>
            <w:tcW w:w="2802" w:type="pct"/>
            <w:tcBorders>
              <w:top w:val="single" w:sz="4" w:space="0" w:color="auto"/>
              <w:left w:val="single" w:sz="4" w:space="0" w:color="auto"/>
              <w:right w:val="single" w:sz="4" w:space="0" w:color="auto"/>
            </w:tcBorders>
          </w:tcPr>
          <w:p w14:paraId="5D9B7A85" w14:textId="77777777" w:rsidR="000E72E2" w:rsidRDefault="000E72E2" w:rsidP="003C51E4">
            <w:pPr>
              <w:pStyle w:val="Tabletext"/>
              <w:spacing w:after="0"/>
              <w:rPr>
                <w:szCs w:val="22"/>
              </w:rPr>
            </w:pPr>
          </w:p>
          <w:p w14:paraId="36CC3433" w14:textId="77777777" w:rsidR="003C51E4" w:rsidRDefault="003C51E4" w:rsidP="003C51E4">
            <w:pPr>
              <w:pStyle w:val="Bulletstable"/>
            </w:pPr>
            <w:r>
              <w:t>SCM, UHBT</w:t>
            </w:r>
          </w:p>
          <w:p w14:paraId="7F8B1D33" w14:textId="4AC23326" w:rsidR="003C51E4" w:rsidRDefault="003C51E4" w:rsidP="003C51E4">
            <w:pPr>
              <w:pStyle w:val="Bulletstable"/>
            </w:pPr>
            <w:r>
              <w:t>BSACP, SCMs</w:t>
            </w:r>
          </w:p>
          <w:p w14:paraId="048882D1" w14:textId="600C6F7B" w:rsidR="003C51E4" w:rsidRPr="008D346C" w:rsidRDefault="007E2CE8" w:rsidP="003C51E4">
            <w:pPr>
              <w:pStyle w:val="Bulletstable"/>
            </w:pPr>
            <w:r>
              <w:t xml:space="preserve">BC, </w:t>
            </w:r>
            <w:r w:rsidR="003C51E4">
              <w:t>BSACP, SCM</w:t>
            </w:r>
          </w:p>
        </w:tc>
      </w:tr>
      <w:tr w:rsidR="000E72E2" w:rsidRPr="00F04826" w14:paraId="55E185B9" w14:textId="77777777" w:rsidTr="00C67F9F">
        <w:trPr>
          <w:trHeight w:val="382"/>
        </w:trPr>
        <w:tc>
          <w:tcPr>
            <w:tcW w:w="2198" w:type="pct"/>
            <w:tcBorders>
              <w:top w:val="single" w:sz="4" w:space="0" w:color="auto"/>
              <w:left w:val="single" w:sz="4" w:space="0" w:color="auto"/>
              <w:right w:val="single" w:sz="4" w:space="0" w:color="auto"/>
            </w:tcBorders>
            <w:shd w:val="clear" w:color="auto" w:fill="auto"/>
          </w:tcPr>
          <w:p w14:paraId="3A269555" w14:textId="77777777" w:rsidR="000E72E2" w:rsidRDefault="00D86D85" w:rsidP="00A71BE1">
            <w:pPr>
              <w:pStyle w:val="Bulletstable"/>
              <w:numPr>
                <w:ilvl w:val="0"/>
                <w:numId w:val="0"/>
              </w:numPr>
              <w:ind w:left="284" w:hanging="284"/>
              <w:rPr>
                <w:b/>
                <w:bCs/>
              </w:rPr>
            </w:pPr>
            <w:r>
              <w:rPr>
                <w:b/>
                <w:bCs/>
              </w:rPr>
              <w:t>Access to contraception</w:t>
            </w:r>
          </w:p>
          <w:p w14:paraId="09A1A2D4" w14:textId="056016FE" w:rsidR="00D86D85" w:rsidRPr="005A4BAD" w:rsidRDefault="00D86D85" w:rsidP="00F81BA7">
            <w:pPr>
              <w:pStyle w:val="Bulletstable"/>
              <w:numPr>
                <w:ilvl w:val="0"/>
                <w:numId w:val="0"/>
              </w:numPr>
            </w:pPr>
          </w:p>
        </w:tc>
        <w:tc>
          <w:tcPr>
            <w:tcW w:w="2802" w:type="pct"/>
            <w:tcBorders>
              <w:top w:val="single" w:sz="4" w:space="0" w:color="auto"/>
              <w:left w:val="single" w:sz="4" w:space="0" w:color="auto"/>
              <w:right w:val="single" w:sz="4" w:space="0" w:color="auto"/>
            </w:tcBorders>
          </w:tcPr>
          <w:p w14:paraId="18F04DB3" w14:textId="40B449E1" w:rsidR="000E72E2" w:rsidRPr="008D346C" w:rsidRDefault="005E1633" w:rsidP="005E1633">
            <w:pPr>
              <w:pStyle w:val="Bulletstable"/>
            </w:pPr>
            <w:r>
              <w:t>BPAS, BSACP, DCUK, FSRH, HUHFT, NWAFT, NUPAS, RCOG, RCGP, SCMs, UHBT</w:t>
            </w:r>
          </w:p>
        </w:tc>
      </w:tr>
      <w:tr w:rsidR="000E72E2" w:rsidRPr="00F04826" w14:paraId="5C976CAA" w14:textId="77777777" w:rsidTr="00C67F9F">
        <w:trPr>
          <w:trHeight w:val="382"/>
        </w:trPr>
        <w:tc>
          <w:tcPr>
            <w:tcW w:w="2198" w:type="pct"/>
            <w:tcBorders>
              <w:top w:val="single" w:sz="4" w:space="0" w:color="auto"/>
              <w:left w:val="single" w:sz="4" w:space="0" w:color="auto"/>
              <w:right w:val="single" w:sz="4" w:space="0" w:color="auto"/>
            </w:tcBorders>
            <w:shd w:val="clear" w:color="auto" w:fill="auto"/>
          </w:tcPr>
          <w:p w14:paraId="644281F3" w14:textId="34F9AA0C" w:rsidR="000E72E2" w:rsidRPr="005A4BAD" w:rsidRDefault="00F02B87" w:rsidP="00A71BE1">
            <w:pPr>
              <w:pStyle w:val="Bulletstable"/>
              <w:numPr>
                <w:ilvl w:val="0"/>
                <w:numId w:val="0"/>
              </w:numPr>
              <w:ind w:left="284" w:hanging="284"/>
              <w:rPr>
                <w:b/>
                <w:bCs/>
              </w:rPr>
            </w:pPr>
            <w:r>
              <w:rPr>
                <w:b/>
                <w:bCs/>
              </w:rPr>
              <w:t>Follow-up care and support</w:t>
            </w:r>
          </w:p>
        </w:tc>
        <w:tc>
          <w:tcPr>
            <w:tcW w:w="2802" w:type="pct"/>
            <w:tcBorders>
              <w:top w:val="single" w:sz="4" w:space="0" w:color="auto"/>
              <w:left w:val="single" w:sz="4" w:space="0" w:color="auto"/>
              <w:right w:val="single" w:sz="4" w:space="0" w:color="auto"/>
            </w:tcBorders>
          </w:tcPr>
          <w:p w14:paraId="668021A4" w14:textId="67E32D7D" w:rsidR="000E72E2" w:rsidRPr="008D346C" w:rsidRDefault="009B530C" w:rsidP="009B530C">
            <w:pPr>
              <w:pStyle w:val="Bulletstable"/>
            </w:pPr>
            <w:r>
              <w:t>RCOG, RCGP, RCM, SCM, UHBT</w:t>
            </w:r>
          </w:p>
        </w:tc>
      </w:tr>
      <w:tr w:rsidR="00C0457B" w:rsidRPr="00F04826" w14:paraId="7A742F61" w14:textId="77777777" w:rsidTr="00C67F9F">
        <w:trPr>
          <w:trHeight w:val="382"/>
        </w:trPr>
        <w:tc>
          <w:tcPr>
            <w:tcW w:w="2198" w:type="pct"/>
            <w:tcBorders>
              <w:top w:val="single" w:sz="4" w:space="0" w:color="auto"/>
              <w:left w:val="single" w:sz="4" w:space="0" w:color="auto"/>
              <w:bottom w:val="single" w:sz="4" w:space="0" w:color="auto"/>
              <w:right w:val="single" w:sz="4" w:space="0" w:color="auto"/>
            </w:tcBorders>
            <w:shd w:val="clear" w:color="auto" w:fill="auto"/>
          </w:tcPr>
          <w:p w14:paraId="30E0E902" w14:textId="77777777" w:rsidR="00C0457B" w:rsidRPr="008D346C" w:rsidRDefault="00D41D49" w:rsidP="00B77433">
            <w:pPr>
              <w:pStyle w:val="Tabletitle"/>
              <w:spacing w:after="0"/>
            </w:pPr>
            <w:r w:rsidRPr="008D346C">
              <w:t>Additional areas</w:t>
            </w:r>
          </w:p>
          <w:p w14:paraId="3F57CE90" w14:textId="35B52E25" w:rsidR="00FA6FCE" w:rsidRDefault="00F02B87" w:rsidP="00B77433">
            <w:pPr>
              <w:pStyle w:val="Bulletstable"/>
            </w:pPr>
            <w:r>
              <w:t>Training for healthcare professionals</w:t>
            </w:r>
          </w:p>
          <w:p w14:paraId="02B80482" w14:textId="77777777" w:rsidR="00B77433" w:rsidRPr="008D346C" w:rsidRDefault="00B77433" w:rsidP="00B77433">
            <w:pPr>
              <w:pStyle w:val="Bulletstable"/>
              <w:numPr>
                <w:ilvl w:val="0"/>
                <w:numId w:val="0"/>
              </w:numPr>
              <w:ind w:left="284"/>
            </w:pPr>
          </w:p>
          <w:p w14:paraId="269C462D" w14:textId="59ECF050" w:rsidR="00D41D49" w:rsidRPr="008D346C" w:rsidRDefault="00F02B87" w:rsidP="00B77433">
            <w:pPr>
              <w:pStyle w:val="Bulletstable"/>
            </w:pPr>
            <w:r>
              <w:t>Commissioning</w:t>
            </w:r>
          </w:p>
          <w:p w14:paraId="543CFA59" w14:textId="0BF4C624" w:rsidR="00FA6FCE" w:rsidRPr="008D346C" w:rsidRDefault="00F02B87" w:rsidP="00B77433">
            <w:pPr>
              <w:pStyle w:val="Bulletstable"/>
            </w:pPr>
            <w:r>
              <w:t>Women in prison</w:t>
            </w:r>
          </w:p>
          <w:p w14:paraId="5FE8A44C" w14:textId="5F46246C" w:rsidR="00D41D49" w:rsidRPr="008D346C" w:rsidRDefault="00F02B87" w:rsidP="00B77433">
            <w:pPr>
              <w:pStyle w:val="Bulletstable"/>
            </w:pPr>
            <w:r>
              <w:t>Standardising patient surveys</w:t>
            </w:r>
          </w:p>
        </w:tc>
        <w:tc>
          <w:tcPr>
            <w:tcW w:w="2802" w:type="pct"/>
            <w:tcBorders>
              <w:top w:val="single" w:sz="4" w:space="0" w:color="auto"/>
              <w:left w:val="single" w:sz="4" w:space="0" w:color="auto"/>
              <w:bottom w:val="single" w:sz="4" w:space="0" w:color="auto"/>
              <w:right w:val="single" w:sz="4" w:space="0" w:color="auto"/>
            </w:tcBorders>
          </w:tcPr>
          <w:p w14:paraId="096BDC49" w14:textId="77777777" w:rsidR="00C0457B" w:rsidRDefault="00C0457B" w:rsidP="00B77433">
            <w:pPr>
              <w:pStyle w:val="Tabletext"/>
              <w:spacing w:after="0"/>
            </w:pPr>
          </w:p>
          <w:p w14:paraId="44C42341" w14:textId="77777777" w:rsidR="00B77433" w:rsidRDefault="00B77433" w:rsidP="00B77433">
            <w:pPr>
              <w:pStyle w:val="Bulletstable"/>
            </w:pPr>
            <w:r>
              <w:t>BSACP, DCUK, FSRH, HUHFT, NWAFT, RCM, SCMs</w:t>
            </w:r>
          </w:p>
          <w:p w14:paraId="3172FE60" w14:textId="77777777" w:rsidR="0086512A" w:rsidRDefault="00920388" w:rsidP="00B77433">
            <w:pPr>
              <w:pStyle w:val="Bulletstable"/>
            </w:pPr>
            <w:r>
              <w:t>BSACP, HUHFT, NUPAS</w:t>
            </w:r>
          </w:p>
          <w:p w14:paraId="612A924A" w14:textId="5AD75DF6" w:rsidR="00920388" w:rsidRDefault="00920388" w:rsidP="00B77433">
            <w:pPr>
              <w:pStyle w:val="Bulletstable"/>
            </w:pPr>
            <w:r>
              <w:t>BC</w:t>
            </w:r>
          </w:p>
          <w:p w14:paraId="7AF3EA65" w14:textId="29FEAC4C" w:rsidR="00920388" w:rsidRPr="008D346C" w:rsidRDefault="00920388" w:rsidP="00B77433">
            <w:pPr>
              <w:pStyle w:val="Bulletstable"/>
            </w:pPr>
            <w:r>
              <w:t>MWCCG</w:t>
            </w:r>
          </w:p>
        </w:tc>
      </w:tr>
      <w:tr w:rsidR="00BA005C" w:rsidRPr="00541079" w14:paraId="1C912AE6" w14:textId="77777777" w:rsidTr="00AA3A48">
        <w:tblPrEx>
          <w:tblCellMar>
            <w:left w:w="57" w:type="dxa"/>
            <w:right w:w="57" w:type="dxa"/>
          </w:tblCellMar>
        </w:tblPrEx>
        <w:trPr>
          <w:trHeight w:val="382"/>
        </w:trPr>
        <w:tc>
          <w:tcPr>
            <w:tcW w:w="5000" w:type="pct"/>
            <w:gridSpan w:val="2"/>
            <w:tcBorders>
              <w:top w:val="single" w:sz="4" w:space="0" w:color="auto"/>
              <w:left w:val="single" w:sz="4" w:space="0" w:color="auto"/>
              <w:right w:val="single" w:sz="4" w:space="0" w:color="auto"/>
            </w:tcBorders>
          </w:tcPr>
          <w:p w14:paraId="564AA4D5" w14:textId="77777777" w:rsidR="00DD0BD8" w:rsidRPr="008D346C" w:rsidRDefault="00DD0BD8" w:rsidP="00DD0BD8">
            <w:pPr>
              <w:pStyle w:val="Tabletext"/>
            </w:pPr>
            <w:r w:rsidRPr="008D346C">
              <w:t>Abbreviations:</w:t>
            </w:r>
          </w:p>
          <w:p w14:paraId="08A25E51" w14:textId="2BBDFE9D" w:rsidR="00BB728C" w:rsidRDefault="00270E94" w:rsidP="00DD0BD8">
            <w:pPr>
              <w:pStyle w:val="Tabletext"/>
            </w:pPr>
            <w:r w:rsidRPr="008D346C">
              <w:t>B</w:t>
            </w:r>
            <w:r w:rsidR="00934680">
              <w:t>C</w:t>
            </w:r>
            <w:r w:rsidRPr="008D346C">
              <w:t xml:space="preserve">, </w:t>
            </w:r>
            <w:r w:rsidR="00934680">
              <w:t xml:space="preserve">Birth Companions </w:t>
            </w:r>
          </w:p>
          <w:p w14:paraId="26F5CF3E" w14:textId="742ED68D" w:rsidR="000A4A0F" w:rsidRDefault="000A4A0F" w:rsidP="00DD0BD8">
            <w:pPr>
              <w:pStyle w:val="Tabletext"/>
            </w:pPr>
            <w:r>
              <w:t xml:space="preserve">BPAS, </w:t>
            </w:r>
            <w:r w:rsidRPr="000A4A0F">
              <w:t>British Pregnancy Advisory Service</w:t>
            </w:r>
          </w:p>
          <w:p w14:paraId="43E9C3DB" w14:textId="44A93D2A" w:rsidR="00700319" w:rsidRDefault="00700319" w:rsidP="00DD0BD8">
            <w:pPr>
              <w:pStyle w:val="Tabletext"/>
            </w:pPr>
            <w:r>
              <w:t xml:space="preserve">BSACP, </w:t>
            </w:r>
            <w:r w:rsidRPr="00700319">
              <w:t>British Society of Abortion Care Providers</w:t>
            </w:r>
          </w:p>
          <w:p w14:paraId="2B9C3D3D" w14:textId="661554DE" w:rsidR="00021A5B" w:rsidRDefault="00021A5B" w:rsidP="00DD0BD8">
            <w:pPr>
              <w:pStyle w:val="Tabletext"/>
            </w:pPr>
            <w:r>
              <w:t xml:space="preserve">DCUK, </w:t>
            </w:r>
            <w:r w:rsidRPr="00021A5B">
              <w:t>Doctors for Choice UK</w:t>
            </w:r>
          </w:p>
          <w:p w14:paraId="5B65A7E2" w14:textId="18C2AD2C" w:rsidR="00021A5B" w:rsidRDefault="00021A5B" w:rsidP="00DD0BD8">
            <w:pPr>
              <w:pStyle w:val="Tabletext"/>
            </w:pPr>
            <w:r>
              <w:t xml:space="preserve">FSRH, </w:t>
            </w:r>
            <w:r w:rsidRPr="00021A5B">
              <w:t>Faculty of Sexual and Reproductive Healthcare</w:t>
            </w:r>
          </w:p>
          <w:p w14:paraId="7F7A3205" w14:textId="2A24B3AE" w:rsidR="009914C9" w:rsidRDefault="009914C9" w:rsidP="00DD0BD8">
            <w:pPr>
              <w:pStyle w:val="Tabletext"/>
            </w:pPr>
            <w:r>
              <w:lastRenderedPageBreak/>
              <w:t xml:space="preserve">HUHFT, </w:t>
            </w:r>
            <w:r w:rsidRPr="009914C9">
              <w:t>Homerton University Hospital NHS Foundation Trust</w:t>
            </w:r>
          </w:p>
          <w:p w14:paraId="5D0DEC68" w14:textId="3992440E" w:rsidR="00920388" w:rsidRDefault="00920388" w:rsidP="00DD0BD8">
            <w:pPr>
              <w:pStyle w:val="Tabletext"/>
            </w:pPr>
            <w:r>
              <w:t>MWCCG, NHS Merton &amp; Wandsworth Clinical Commissioning Group</w:t>
            </w:r>
          </w:p>
          <w:p w14:paraId="744B20F8" w14:textId="3FBBB90D" w:rsidR="007267CC" w:rsidRDefault="007267CC" w:rsidP="00DD0BD8">
            <w:pPr>
              <w:pStyle w:val="Tabletext"/>
            </w:pPr>
            <w:r>
              <w:t xml:space="preserve">NUPAS, </w:t>
            </w:r>
            <w:r w:rsidRPr="007267CC">
              <w:t>National Unplanned Pregnancy Advisory Services UK</w:t>
            </w:r>
          </w:p>
          <w:p w14:paraId="46ADF603" w14:textId="67771F9B" w:rsidR="00DB4C53" w:rsidRPr="008D346C" w:rsidRDefault="00DB4C53" w:rsidP="00DD0BD8">
            <w:pPr>
              <w:pStyle w:val="Tabletext"/>
            </w:pPr>
            <w:r>
              <w:t xml:space="preserve">NWAFT, </w:t>
            </w:r>
            <w:r w:rsidRPr="00DB4C53">
              <w:t>North West Anglia Foundation Trust</w:t>
            </w:r>
          </w:p>
          <w:p w14:paraId="447DE282" w14:textId="72759EDD" w:rsidR="007C5853" w:rsidRDefault="00BA005C" w:rsidP="00DD0BD8">
            <w:pPr>
              <w:pStyle w:val="Tabletext"/>
            </w:pPr>
            <w:r w:rsidRPr="008D346C">
              <w:t>RCGP, Royal College of General Practitioners</w:t>
            </w:r>
          </w:p>
          <w:p w14:paraId="38E0F0D6" w14:textId="0117FD2C" w:rsidR="0073677D" w:rsidRDefault="0073677D" w:rsidP="00DD0BD8">
            <w:pPr>
              <w:pStyle w:val="Tabletext"/>
            </w:pPr>
            <w:r>
              <w:t>RCOG, Royal College of Obstetricians and Gynaecologists</w:t>
            </w:r>
          </w:p>
          <w:p w14:paraId="255C8371" w14:textId="63C9341C" w:rsidR="00934680" w:rsidRPr="008D346C" w:rsidRDefault="00934680" w:rsidP="00DD0BD8">
            <w:pPr>
              <w:pStyle w:val="Tabletext"/>
            </w:pPr>
            <w:r>
              <w:t>RCM, Royal College of Midwives</w:t>
            </w:r>
          </w:p>
          <w:p w14:paraId="2895CEA3" w14:textId="77777777" w:rsidR="00BA005C" w:rsidRDefault="00BA005C" w:rsidP="00DD0BD8">
            <w:pPr>
              <w:pStyle w:val="Tabletext"/>
            </w:pPr>
            <w:r w:rsidRPr="008D346C">
              <w:t>SCM, Specialist Committee Member</w:t>
            </w:r>
          </w:p>
          <w:p w14:paraId="2CF3B5C6" w14:textId="071EED57" w:rsidR="00252B1B" w:rsidRPr="008D346C" w:rsidRDefault="00252B1B" w:rsidP="00DD0BD8">
            <w:pPr>
              <w:pStyle w:val="Tabletext"/>
            </w:pPr>
            <w:r>
              <w:t>UHBT, University Hospitals Birmingham NHS Trust</w:t>
            </w:r>
          </w:p>
        </w:tc>
      </w:tr>
    </w:tbl>
    <w:p w14:paraId="0827755A" w14:textId="77777777" w:rsidR="00FA61CA" w:rsidRDefault="00FA61CA" w:rsidP="00FA61CA">
      <w:pPr>
        <w:pStyle w:val="Numberedheading2"/>
      </w:pPr>
      <w:bookmarkStart w:id="34" w:name="_Toc340835234"/>
      <w:bookmarkEnd w:id="34"/>
      <w:r>
        <w:lastRenderedPageBreak/>
        <w:t>Identification of current practice evidence</w:t>
      </w:r>
    </w:p>
    <w:p w14:paraId="6CCDAF38" w14:textId="7795A2A0" w:rsidR="00277952" w:rsidRPr="00277952" w:rsidRDefault="00277952" w:rsidP="00AB14D0">
      <w:pPr>
        <w:pStyle w:val="Paragraph"/>
      </w:pPr>
      <w:r w:rsidRPr="00277952">
        <w:t xml:space="preserve">Bibliographic databases were searched to identify examples of current practice in UK health and social care settings; </w:t>
      </w:r>
      <w:r w:rsidR="00F945E3">
        <w:t>932</w:t>
      </w:r>
      <w:r w:rsidR="00DD0BD8">
        <w:t xml:space="preserve"> </w:t>
      </w:r>
      <w:r w:rsidRPr="00277952">
        <w:t>papers were identified for</w:t>
      </w:r>
      <w:r w:rsidR="00F945E3">
        <w:t xml:space="preserve"> abortion care.</w:t>
      </w:r>
      <w:r w:rsidRPr="00277952">
        <w:t xml:space="preserve"> In addition, </w:t>
      </w:r>
      <w:r w:rsidR="00F945E3">
        <w:t>64</w:t>
      </w:r>
      <w:r>
        <w:t xml:space="preserve"> </w:t>
      </w:r>
      <w:r w:rsidRPr="00277952">
        <w:t xml:space="preserve">papers were suggested by stakeholders at topic </w:t>
      </w:r>
      <w:r w:rsidR="00C92D69">
        <w:t xml:space="preserve">engagement </w:t>
      </w:r>
      <w:r w:rsidRPr="00277952">
        <w:t xml:space="preserve">and </w:t>
      </w:r>
      <w:r w:rsidR="00F945E3">
        <w:t>33</w:t>
      </w:r>
      <w:r w:rsidRPr="00277952">
        <w:t xml:space="preserve"> papers internally at project scoping. </w:t>
      </w:r>
    </w:p>
    <w:p w14:paraId="29C7FA05" w14:textId="23EE1DC2" w:rsidR="00277952" w:rsidRDefault="00277952" w:rsidP="00AB14D0">
      <w:pPr>
        <w:pStyle w:val="Paragraph"/>
      </w:pPr>
      <w:r w:rsidRPr="00277952">
        <w:t xml:space="preserve">Of these papers, </w:t>
      </w:r>
      <w:r w:rsidR="00F945E3">
        <w:t>9</w:t>
      </w:r>
      <w:r>
        <w:t xml:space="preserve"> </w:t>
      </w:r>
      <w:r w:rsidRPr="00277952">
        <w:t>have been included in this report and are included in the current practice sec</w:t>
      </w:r>
      <w:r>
        <w:t xml:space="preserve">tions where relevant. Appendix </w:t>
      </w:r>
      <w:r w:rsidR="00FF5376">
        <w:t>1</w:t>
      </w:r>
      <w:r w:rsidRPr="00277952">
        <w:t xml:space="preserve"> outlines the search process.</w:t>
      </w:r>
    </w:p>
    <w:p w14:paraId="77CF6343" w14:textId="77777777" w:rsidR="003B6DDC" w:rsidRDefault="003B6DDC" w:rsidP="009142F4">
      <w:pPr>
        <w:pStyle w:val="Numberedheading1"/>
      </w:pPr>
      <w:r>
        <w:br w:type="page"/>
      </w:r>
      <w:bookmarkStart w:id="35" w:name="_Toc25312413"/>
      <w:r w:rsidR="002C296A">
        <w:lastRenderedPageBreak/>
        <w:t>Suggested improvement area</w:t>
      </w:r>
      <w:r>
        <w:t>s</w:t>
      </w:r>
      <w:bookmarkEnd w:id="35"/>
    </w:p>
    <w:p w14:paraId="6A1FEC2F" w14:textId="00F8588C" w:rsidR="002C296A" w:rsidRPr="00433117" w:rsidRDefault="00531E56" w:rsidP="003B6DDC">
      <w:pPr>
        <w:pStyle w:val="Numberedheading2"/>
      </w:pPr>
      <w:r>
        <w:t>Access</w:t>
      </w:r>
      <w:r w:rsidR="00C15C97">
        <w:t xml:space="preserve"> and assessment </w:t>
      </w:r>
    </w:p>
    <w:p w14:paraId="65B4C82C" w14:textId="0EBC0E1F" w:rsidR="002C296A" w:rsidRDefault="002C296A" w:rsidP="00491FE4">
      <w:pPr>
        <w:pStyle w:val="Numberedheading3"/>
      </w:pPr>
      <w:r>
        <w:t>Summary of suggestions</w:t>
      </w:r>
    </w:p>
    <w:p w14:paraId="31B75473" w14:textId="77777777" w:rsidR="008C762B" w:rsidRDefault="008C762B" w:rsidP="008C762B">
      <w:pPr>
        <w:pStyle w:val="Heading3"/>
      </w:pPr>
      <w:r>
        <w:t>Information</w:t>
      </w:r>
    </w:p>
    <w:p w14:paraId="6A4CD02E" w14:textId="038E637E" w:rsidR="00826343" w:rsidRDefault="001659FD" w:rsidP="00826343">
      <w:pPr>
        <w:pStyle w:val="Paragraph"/>
      </w:pPr>
      <w:r>
        <w:t>Stakeholders suggested that there is a lack of information about how to access abortion services</w:t>
      </w:r>
      <w:r w:rsidR="002A3C94">
        <w:t xml:space="preserve"> and that it is</w:t>
      </w:r>
      <w:r w:rsidR="00CD06F8">
        <w:t xml:space="preserve"> important that information is available in a variety of formats and in different locations. </w:t>
      </w:r>
      <w:r>
        <w:t xml:space="preserve">This includes </w:t>
      </w:r>
      <w:r w:rsidR="00CD06F8">
        <w:t xml:space="preserve">ensuring </w:t>
      </w:r>
      <w:r>
        <w:t xml:space="preserve">information </w:t>
      </w:r>
      <w:r w:rsidR="00CD06F8">
        <w:t>is accessible to women who are vulnerable</w:t>
      </w:r>
      <w:r w:rsidR="00746CC2">
        <w:t>,</w:t>
      </w:r>
      <w:r w:rsidR="00CD06F8">
        <w:t xml:space="preserve"> </w:t>
      </w:r>
      <w:r w:rsidR="002D1324">
        <w:t>including</w:t>
      </w:r>
      <w:r w:rsidR="003578A6">
        <w:t xml:space="preserve"> those in prison, </w:t>
      </w:r>
      <w:r w:rsidR="00941545">
        <w:t xml:space="preserve">who are </w:t>
      </w:r>
      <w:r w:rsidR="003578A6">
        <w:t xml:space="preserve">homeless, not registered with a GP, </w:t>
      </w:r>
      <w:r w:rsidR="00941545">
        <w:t xml:space="preserve">and </w:t>
      </w:r>
      <w:r w:rsidR="003578A6">
        <w:t>migrants. It was suggested that a lack of information can lead to late presentation</w:t>
      </w:r>
      <w:r w:rsidR="00CD06F8">
        <w:t xml:space="preserve"> and a greater risk of complications.</w:t>
      </w:r>
      <w:r w:rsidR="003578A6">
        <w:t xml:space="preserve"> </w:t>
      </w:r>
    </w:p>
    <w:p w14:paraId="4C3431F5" w14:textId="4FFEBC57" w:rsidR="008C762B" w:rsidRDefault="008C762B" w:rsidP="008C762B">
      <w:pPr>
        <w:pStyle w:val="Paragraph"/>
      </w:pPr>
      <w:r>
        <w:t xml:space="preserve">Stakeholders also suggested that women are not always given information about what to expect when having an abortion. This includes information for women who are having an abortion due to fetal abnormality in relation to diagnosis and dealing with fetal remains. </w:t>
      </w:r>
    </w:p>
    <w:p w14:paraId="44EF4B0B" w14:textId="3D45251B" w:rsidR="008C762B" w:rsidRDefault="008C762B" w:rsidP="008C762B">
      <w:pPr>
        <w:pStyle w:val="Heading3"/>
      </w:pPr>
      <w:r>
        <w:t>Self-referral</w:t>
      </w:r>
    </w:p>
    <w:p w14:paraId="0EDD53B3" w14:textId="0C100B96" w:rsidR="0082116C" w:rsidRPr="00826343" w:rsidRDefault="00F36F3F" w:rsidP="00826343">
      <w:pPr>
        <w:pStyle w:val="Paragraph"/>
      </w:pPr>
      <w:r>
        <w:t xml:space="preserve">It was </w:t>
      </w:r>
      <w:r w:rsidR="0020678A">
        <w:t xml:space="preserve">suggested </w:t>
      </w:r>
      <w:r w:rsidR="0082116C">
        <w:t xml:space="preserve">that it is important that women </w:t>
      </w:r>
      <w:r w:rsidR="00746CC2">
        <w:t>can</w:t>
      </w:r>
      <w:r w:rsidR="0082116C">
        <w:t xml:space="preserve"> self-refer to abortion services without having to see a healthcare professional first. Having to see a healthcare professional such as a GP can lead to a delay if it is difficult to get an appointment. </w:t>
      </w:r>
      <w:r w:rsidR="002A3C94">
        <w:t>Clinical Commissioning Groups (</w:t>
      </w:r>
      <w:r w:rsidR="0082116C">
        <w:t>CCG’s</w:t>
      </w:r>
      <w:r w:rsidR="002A3C94">
        <w:t>)</w:t>
      </w:r>
      <w:r w:rsidR="0082116C">
        <w:t xml:space="preserve"> have different commissioning pathways and self-referral is not available everywhere. Having the option to self-refer gives women greater autonomy so that they can choose a service that best suits their needs.</w:t>
      </w:r>
    </w:p>
    <w:p w14:paraId="1433EC7B" w14:textId="2128D9AA" w:rsidR="00826343" w:rsidRDefault="00826343" w:rsidP="00826343">
      <w:pPr>
        <w:pStyle w:val="Heading3"/>
      </w:pPr>
      <w:r>
        <w:t xml:space="preserve">Assessment </w:t>
      </w:r>
    </w:p>
    <w:p w14:paraId="3CD6F815" w14:textId="4C57CB70" w:rsidR="00826343" w:rsidRDefault="00091AD1" w:rsidP="00826343">
      <w:pPr>
        <w:pStyle w:val="Paragraph"/>
      </w:pPr>
      <w:r>
        <w:t>There was a suggestion that abortion services should provide the option for women to choose to have assessments by phone or video call. This could reduce delays</w:t>
      </w:r>
      <w:r w:rsidR="00A3654E">
        <w:t xml:space="preserve"> in accessing treatment,</w:t>
      </w:r>
      <w:r>
        <w:t xml:space="preserve"> </w:t>
      </w:r>
      <w:r w:rsidR="00A3654E">
        <w:t xml:space="preserve">remove barriers to accessing services such as difficulty attending appointments, and help </w:t>
      </w:r>
      <w:r w:rsidR="00B056AD">
        <w:t xml:space="preserve">women </w:t>
      </w:r>
      <w:r w:rsidR="00A3654E">
        <w:t>to maintain privacy.</w:t>
      </w:r>
      <w:r w:rsidR="00864AFB">
        <w:t xml:space="preserve"> </w:t>
      </w:r>
    </w:p>
    <w:p w14:paraId="461C645F" w14:textId="3AD4C7FE" w:rsidR="003E435E" w:rsidRDefault="003E435E" w:rsidP="003E435E">
      <w:pPr>
        <w:pStyle w:val="Paragraph"/>
      </w:pPr>
      <w:r>
        <w:t xml:space="preserve">There were </w:t>
      </w:r>
      <w:r w:rsidR="009F588D">
        <w:t xml:space="preserve">also </w:t>
      </w:r>
      <w:r>
        <w:t xml:space="preserve">suggestions about the use of ultrasound scans </w:t>
      </w:r>
      <w:r w:rsidR="00C16D68">
        <w:t xml:space="preserve">in assessments to determine gestational age </w:t>
      </w:r>
      <w:r>
        <w:t>for women who request an abortion</w:t>
      </w:r>
      <w:r w:rsidR="009F588D">
        <w:t>:</w:t>
      </w:r>
    </w:p>
    <w:p w14:paraId="4A43743E" w14:textId="28627512" w:rsidR="003E435E" w:rsidRDefault="003E435E" w:rsidP="009F588D">
      <w:pPr>
        <w:pStyle w:val="Bulletparagraph"/>
      </w:pPr>
      <w:r>
        <w:t>there is currently variation between providers in how to determine gestational age by ultrasound which leads to multiple rescanning of women and can cause confusion.</w:t>
      </w:r>
    </w:p>
    <w:p w14:paraId="5F246DBD" w14:textId="6CA2F1A7" w:rsidR="003E435E" w:rsidRPr="00826343" w:rsidRDefault="003E435E" w:rsidP="009F588D">
      <w:pPr>
        <w:pStyle w:val="Bulletparagraphlast"/>
      </w:pPr>
      <w:r>
        <w:t>a potential development is that abortions could be delivered in the community via pharmacists or GP’s without a scan.</w:t>
      </w:r>
    </w:p>
    <w:p w14:paraId="71E9C5A6" w14:textId="77777777" w:rsidR="00491FE4" w:rsidRPr="007B1C0E" w:rsidRDefault="00491FE4" w:rsidP="004510E0">
      <w:pPr>
        <w:pStyle w:val="Numberedheading3"/>
      </w:pPr>
      <w:r>
        <w:lastRenderedPageBreak/>
        <w:t>S</w:t>
      </w:r>
      <w:r w:rsidRPr="00CD3D03">
        <w:t>elected recommendations from development source</w:t>
      </w:r>
    </w:p>
    <w:p w14:paraId="3050600D" w14:textId="35339891" w:rsidR="00491FE4" w:rsidRPr="00DD56F6" w:rsidRDefault="00491FE4" w:rsidP="00491FE4">
      <w:pPr>
        <w:pStyle w:val="Paragraph"/>
      </w:pPr>
      <w:r w:rsidRPr="00DD56F6">
        <w:t xml:space="preserve">Table </w:t>
      </w:r>
      <w:r w:rsidR="00A155C4">
        <w:t>2</w:t>
      </w:r>
      <w:r w:rsidRPr="00DD56F6">
        <w:t xml:space="preserve"> below highlights recommendations that have been provisionally selected from the development </w:t>
      </w:r>
      <w:r w:rsidR="00427135">
        <w:t>sources</w:t>
      </w:r>
      <w:r w:rsidRPr="00DD56F6">
        <w:t xml:space="preserve"> </w:t>
      </w:r>
      <w:r w:rsidR="003167EB">
        <w:t>that</w:t>
      </w:r>
      <w:r w:rsidR="003167EB" w:rsidRPr="00DD56F6">
        <w:t xml:space="preserve"> </w:t>
      </w:r>
      <w:r w:rsidR="007D08FA" w:rsidRPr="00DD56F6">
        <w:t>may</w:t>
      </w:r>
      <w:r w:rsidRPr="00DD56F6">
        <w:t xml:space="preserve"> support potential statement development. </w:t>
      </w:r>
      <w:r w:rsidR="00F2333B">
        <w:t xml:space="preserve">These are presented in full after table </w:t>
      </w:r>
      <w:r w:rsidR="00A155C4">
        <w:t>2</w:t>
      </w:r>
      <w:r w:rsidR="00F2333B">
        <w:t xml:space="preserve"> to help inform the </w:t>
      </w:r>
      <w:r w:rsidR="00C92D69">
        <w:t>c</w:t>
      </w:r>
      <w:r w:rsidR="00F2333B">
        <w:t>ommittee’s discussion.</w:t>
      </w:r>
    </w:p>
    <w:p w14:paraId="1681AF1D" w14:textId="60DD39FC" w:rsidR="00F45FBA" w:rsidRPr="00F45FBA" w:rsidRDefault="00F45FBA" w:rsidP="00DD0BD8">
      <w:pPr>
        <w:pStyle w:val="Heading3"/>
      </w:pPr>
      <w:r w:rsidRPr="00F45FBA">
        <w:t xml:space="preserve">Table </w:t>
      </w:r>
      <w:r w:rsidR="00A155C4">
        <w:t>2</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5252"/>
      </w:tblGrid>
      <w:tr w:rsidR="005E5E3B" w:rsidRPr="00FD3FF6" w14:paraId="0058C150" w14:textId="77777777" w:rsidTr="002842A8">
        <w:trPr>
          <w:trHeight w:val="321"/>
        </w:trPr>
        <w:tc>
          <w:tcPr>
            <w:tcW w:w="3256" w:type="dxa"/>
            <w:shd w:val="clear" w:color="auto" w:fill="auto"/>
            <w:hideMark/>
          </w:tcPr>
          <w:p w14:paraId="08279D97" w14:textId="77777777" w:rsidR="005E5E3B" w:rsidRPr="009C32E3" w:rsidRDefault="00DD56F6" w:rsidP="002235F1">
            <w:pPr>
              <w:pStyle w:val="Tabletitle"/>
              <w:rPr>
                <w:highlight w:val="lightGray"/>
              </w:rPr>
            </w:pPr>
            <w:r w:rsidRPr="00DD56F6">
              <w:t>Suggested quality improvement are</w:t>
            </w:r>
            <w:r>
              <w:t>a</w:t>
            </w:r>
          </w:p>
        </w:tc>
        <w:tc>
          <w:tcPr>
            <w:tcW w:w="5252" w:type="dxa"/>
            <w:shd w:val="clear" w:color="auto" w:fill="auto"/>
            <w:hideMark/>
          </w:tcPr>
          <w:p w14:paraId="72D56A37" w14:textId="77777777" w:rsidR="005E5E3B" w:rsidRPr="009C32E3" w:rsidRDefault="00DD56F6" w:rsidP="006E608E">
            <w:pPr>
              <w:pStyle w:val="Tabletitle"/>
              <w:rPr>
                <w:highlight w:val="lightGray"/>
              </w:rPr>
            </w:pPr>
            <w:r w:rsidRPr="00DD56F6">
              <w:t>Suggested source guidance recommendation</w:t>
            </w:r>
            <w:r>
              <w:t>s</w:t>
            </w:r>
          </w:p>
        </w:tc>
      </w:tr>
      <w:tr w:rsidR="008C762B" w:rsidRPr="005E5E3B" w14:paraId="0FA9442F" w14:textId="77777777" w:rsidTr="002842A8">
        <w:trPr>
          <w:trHeight w:val="468"/>
        </w:trPr>
        <w:tc>
          <w:tcPr>
            <w:tcW w:w="3256" w:type="dxa"/>
            <w:shd w:val="clear" w:color="auto" w:fill="auto"/>
            <w:hideMark/>
          </w:tcPr>
          <w:p w14:paraId="659D18E1" w14:textId="32738EB5" w:rsidR="008C762B" w:rsidRPr="001E7267" w:rsidRDefault="008C762B" w:rsidP="008C762B">
            <w:pPr>
              <w:pStyle w:val="Tabletext"/>
              <w:rPr>
                <w:bCs/>
                <w:highlight w:val="cyan"/>
                <w:u w:val="single"/>
              </w:rPr>
            </w:pPr>
            <w:r w:rsidRPr="00D64956">
              <w:t>Information</w:t>
            </w:r>
          </w:p>
        </w:tc>
        <w:tc>
          <w:tcPr>
            <w:tcW w:w="5252" w:type="dxa"/>
            <w:shd w:val="clear" w:color="auto" w:fill="auto"/>
            <w:hideMark/>
          </w:tcPr>
          <w:p w14:paraId="56D049BA" w14:textId="09D6B57C" w:rsidR="008C762B" w:rsidRPr="00934680" w:rsidRDefault="008C762B" w:rsidP="00933944">
            <w:pPr>
              <w:pStyle w:val="Tabletext"/>
            </w:pPr>
            <w:r>
              <w:t>NG140 Recommendations 1.1.1</w:t>
            </w:r>
            <w:r w:rsidR="00E17042">
              <w:t>,</w:t>
            </w:r>
            <w:r>
              <w:t xml:space="preserve"> </w:t>
            </w:r>
            <w:r w:rsidR="00E17042">
              <w:t>1.2.3 and 1.2.10</w:t>
            </w:r>
          </w:p>
        </w:tc>
      </w:tr>
      <w:tr w:rsidR="008C762B" w:rsidRPr="005E5E3B" w14:paraId="47AA67DC" w14:textId="77777777" w:rsidTr="002842A8">
        <w:trPr>
          <w:trHeight w:val="468"/>
        </w:trPr>
        <w:tc>
          <w:tcPr>
            <w:tcW w:w="3256" w:type="dxa"/>
            <w:shd w:val="clear" w:color="auto" w:fill="auto"/>
          </w:tcPr>
          <w:p w14:paraId="651AEB95" w14:textId="794CD62B" w:rsidR="008C762B" w:rsidRPr="00F9035C" w:rsidRDefault="00E17042" w:rsidP="008C762B">
            <w:pPr>
              <w:pStyle w:val="Tabletext"/>
              <w:rPr>
                <w:bCs/>
              </w:rPr>
            </w:pPr>
            <w:r>
              <w:rPr>
                <w:bCs/>
              </w:rPr>
              <w:t>Self-referral</w:t>
            </w:r>
          </w:p>
        </w:tc>
        <w:tc>
          <w:tcPr>
            <w:tcW w:w="5252" w:type="dxa"/>
            <w:shd w:val="clear" w:color="auto" w:fill="auto"/>
          </w:tcPr>
          <w:p w14:paraId="54CC962F" w14:textId="1EDD1044" w:rsidR="008C762B" w:rsidRDefault="008C762B" w:rsidP="008C762B">
            <w:pPr>
              <w:pStyle w:val="Tabletext"/>
            </w:pPr>
            <w:r>
              <w:t xml:space="preserve">NG140 Recommendations </w:t>
            </w:r>
            <w:r w:rsidR="00E17042">
              <w:t>1.1.2</w:t>
            </w:r>
          </w:p>
        </w:tc>
      </w:tr>
      <w:tr w:rsidR="008C762B" w:rsidRPr="005E5E3B" w14:paraId="37BC9B6A" w14:textId="77777777" w:rsidTr="002842A8">
        <w:trPr>
          <w:trHeight w:val="416"/>
        </w:trPr>
        <w:tc>
          <w:tcPr>
            <w:tcW w:w="3256" w:type="dxa"/>
            <w:shd w:val="clear" w:color="auto" w:fill="auto"/>
          </w:tcPr>
          <w:p w14:paraId="6BA969DB" w14:textId="78E1D4C9" w:rsidR="008C762B" w:rsidRPr="001E7267" w:rsidRDefault="008C762B" w:rsidP="008C762B">
            <w:pPr>
              <w:pStyle w:val="Tabletext"/>
              <w:rPr>
                <w:bCs/>
                <w:highlight w:val="cyan"/>
              </w:rPr>
            </w:pPr>
            <w:r w:rsidRPr="00F9035C">
              <w:t>Assessment</w:t>
            </w:r>
          </w:p>
        </w:tc>
        <w:tc>
          <w:tcPr>
            <w:tcW w:w="5252" w:type="dxa"/>
            <w:shd w:val="clear" w:color="auto" w:fill="auto"/>
          </w:tcPr>
          <w:p w14:paraId="5D4EEBE5" w14:textId="59CB20A7" w:rsidR="00AE21D4" w:rsidRPr="001E7267" w:rsidRDefault="008C762B" w:rsidP="00AE21D4">
            <w:pPr>
              <w:pStyle w:val="Tabletext"/>
              <w:rPr>
                <w:highlight w:val="cyan"/>
              </w:rPr>
            </w:pPr>
            <w:r w:rsidRPr="00AD71E8">
              <w:t xml:space="preserve">NG140 </w:t>
            </w:r>
            <w:r>
              <w:t xml:space="preserve">Recommendation </w:t>
            </w:r>
            <w:r w:rsidR="00AE21D4">
              <w:t>1.1.1, 1.1.9, 1.1.10, 1.7.1 and 1.7.2</w:t>
            </w:r>
          </w:p>
        </w:tc>
      </w:tr>
    </w:tbl>
    <w:p w14:paraId="20B3CD8E" w14:textId="4E7FCAE4" w:rsidR="00934680" w:rsidRPr="00934680" w:rsidRDefault="00E17042" w:rsidP="003D6F5F">
      <w:pPr>
        <w:pStyle w:val="Heading3"/>
      </w:pPr>
      <w:r>
        <w:t>Information</w:t>
      </w:r>
    </w:p>
    <w:p w14:paraId="6512B68F" w14:textId="77777777" w:rsidR="00E8704A" w:rsidRPr="00E8704A" w:rsidRDefault="00E8704A" w:rsidP="00E8704A">
      <w:pPr>
        <w:pStyle w:val="Heading40"/>
      </w:pPr>
      <w:r w:rsidRPr="00E8704A">
        <w:t>NICE NG140</w:t>
      </w:r>
    </w:p>
    <w:p w14:paraId="5827DF97" w14:textId="367D25CC" w:rsidR="00934680" w:rsidRPr="00E8704A" w:rsidRDefault="00E8704A" w:rsidP="00E8704A">
      <w:pPr>
        <w:pStyle w:val="Heading40"/>
      </w:pPr>
      <w:r w:rsidRPr="00E8704A">
        <w:t>Recommendation 1.1.1</w:t>
      </w:r>
    </w:p>
    <w:p w14:paraId="784DA84A" w14:textId="77777777" w:rsidR="00E8704A" w:rsidRPr="00E8704A" w:rsidRDefault="00E8704A" w:rsidP="00E8704A">
      <w:pPr>
        <w:pStyle w:val="Paragraph"/>
      </w:pPr>
      <w:r w:rsidRPr="00E8704A">
        <w:t>Commissioners and providers should work together to:</w:t>
      </w:r>
    </w:p>
    <w:p w14:paraId="7A1FDE85" w14:textId="2D4BDD1D" w:rsidR="00E8704A" w:rsidRDefault="00E8704A" w:rsidP="00E8704A">
      <w:pPr>
        <w:pStyle w:val="Bulletparagraph"/>
      </w:pPr>
      <w:r w:rsidRPr="00E8704A">
        <w:t>make information about abortion services (including how to access them) widely available</w:t>
      </w:r>
    </w:p>
    <w:p w14:paraId="4577B235" w14:textId="77777777" w:rsidR="00E17042" w:rsidRDefault="00E17042" w:rsidP="00E17042">
      <w:pPr>
        <w:pStyle w:val="Heading40"/>
      </w:pPr>
      <w:r>
        <w:t>Recommendation 1.2.3</w:t>
      </w:r>
    </w:p>
    <w:p w14:paraId="1BFC7AB7" w14:textId="77777777" w:rsidR="00E17042" w:rsidRDefault="00E17042" w:rsidP="00E17042">
      <w:pPr>
        <w:pStyle w:val="Paragraph"/>
      </w:pPr>
      <w:r>
        <w:t>As early as possible, provide women with detailed information to help them prepare for the abortion. Cover:</w:t>
      </w:r>
    </w:p>
    <w:p w14:paraId="3FFC81B1" w14:textId="77777777" w:rsidR="00E17042" w:rsidRDefault="00E17042" w:rsidP="00E17042">
      <w:pPr>
        <w:pStyle w:val="Bulletparagraph"/>
      </w:pPr>
      <w:r>
        <w:t>what it involves and what happens afterwards</w:t>
      </w:r>
    </w:p>
    <w:p w14:paraId="55083A84" w14:textId="77777777" w:rsidR="00E17042" w:rsidRDefault="00E17042" w:rsidP="00E17042">
      <w:pPr>
        <w:pStyle w:val="Bulletparagraphlast"/>
      </w:pPr>
      <w:r>
        <w:t>how much pain and bleeding to expect.</w:t>
      </w:r>
    </w:p>
    <w:p w14:paraId="37B9C447" w14:textId="77777777" w:rsidR="00E17042" w:rsidRDefault="00E17042" w:rsidP="00E17042">
      <w:pPr>
        <w:pStyle w:val="Heading40"/>
      </w:pPr>
      <w:bookmarkStart w:id="36" w:name="_Hlk24442703"/>
      <w:r>
        <w:t>Recommendation 1.2.10</w:t>
      </w:r>
    </w:p>
    <w:bookmarkEnd w:id="36"/>
    <w:p w14:paraId="6CABA7F7" w14:textId="77777777" w:rsidR="00E17042" w:rsidRPr="00AB5F49" w:rsidRDefault="00E17042" w:rsidP="00E17042">
      <w:pPr>
        <w:pStyle w:val="Paragraph"/>
      </w:pPr>
      <w:r w:rsidRPr="00AB5F49">
        <w:t>Provide women with information about the different options for management and disposal of pregnancy remains.</w:t>
      </w:r>
    </w:p>
    <w:p w14:paraId="25EE83EF" w14:textId="193F7BD5" w:rsidR="00E17042" w:rsidRDefault="00E17042" w:rsidP="00E17042">
      <w:pPr>
        <w:pStyle w:val="Heading3"/>
      </w:pPr>
      <w:r>
        <w:t>Self-referral</w:t>
      </w:r>
    </w:p>
    <w:p w14:paraId="655BEF96" w14:textId="77777777" w:rsidR="00E17042" w:rsidRPr="00E8704A" w:rsidRDefault="00E17042" w:rsidP="00E17042">
      <w:pPr>
        <w:pStyle w:val="Heading40"/>
      </w:pPr>
      <w:r w:rsidRPr="00E8704A">
        <w:t>NICE NG140</w:t>
      </w:r>
    </w:p>
    <w:p w14:paraId="6BC2BE92" w14:textId="44C5D057" w:rsidR="00E8704A" w:rsidRPr="00E8704A" w:rsidRDefault="00E8704A" w:rsidP="00E8704A">
      <w:pPr>
        <w:pStyle w:val="Heading40"/>
      </w:pPr>
      <w:r w:rsidRPr="00E8704A">
        <w:t>Recommendation 1.1.</w:t>
      </w:r>
      <w:r>
        <w:t>2</w:t>
      </w:r>
    </w:p>
    <w:p w14:paraId="2BCE12B3" w14:textId="7D3AE9BE" w:rsidR="00E8704A" w:rsidRDefault="00E8704A" w:rsidP="00567BF6">
      <w:pPr>
        <w:pStyle w:val="Paragraph"/>
      </w:pPr>
      <w:r w:rsidRPr="00E8704A">
        <w:t>Commissioners and providers should allow women to self-refer to abortion services.</w:t>
      </w:r>
    </w:p>
    <w:p w14:paraId="4E925E39" w14:textId="4D926978" w:rsidR="00E8704A" w:rsidRPr="00567BF6" w:rsidRDefault="00567BF6" w:rsidP="00567BF6">
      <w:pPr>
        <w:pStyle w:val="Heading3"/>
      </w:pPr>
      <w:r w:rsidRPr="00567BF6">
        <w:lastRenderedPageBreak/>
        <w:t>Assessment</w:t>
      </w:r>
    </w:p>
    <w:p w14:paraId="0BAF9B16" w14:textId="77777777" w:rsidR="00567BF6" w:rsidRPr="00E8704A" w:rsidRDefault="00567BF6" w:rsidP="00567BF6">
      <w:pPr>
        <w:pStyle w:val="Heading40"/>
      </w:pPr>
      <w:r w:rsidRPr="00E8704A">
        <w:t>NICE NG140</w:t>
      </w:r>
    </w:p>
    <w:p w14:paraId="6EA30F49" w14:textId="77777777" w:rsidR="00C73DEE" w:rsidRDefault="00C73DEE" w:rsidP="00C73DEE">
      <w:pPr>
        <w:pStyle w:val="Heading40"/>
      </w:pPr>
      <w:r>
        <w:t>Recommendation 1.1.1</w:t>
      </w:r>
    </w:p>
    <w:p w14:paraId="008E57F6" w14:textId="77777777" w:rsidR="00C73DEE" w:rsidRDefault="00C73DEE" w:rsidP="00C73DEE">
      <w:pPr>
        <w:pStyle w:val="Paragraph"/>
      </w:pPr>
      <w:r>
        <w:t>Commissioners and providers should work together to:</w:t>
      </w:r>
    </w:p>
    <w:p w14:paraId="6FD13655" w14:textId="77777777" w:rsidR="00C73DEE" w:rsidRDefault="00C73DEE" w:rsidP="00C73DEE">
      <w:pPr>
        <w:pStyle w:val="Bulletparagraphlast"/>
      </w:pPr>
      <w:r>
        <w:t>avoid the need for women to repeat key steps (such as returning to their GP for referral, or repeated assessments or investigations).</w:t>
      </w:r>
    </w:p>
    <w:p w14:paraId="0218E646" w14:textId="77777777" w:rsidR="00C73DEE" w:rsidRPr="00E8704A" w:rsidRDefault="00C73DEE" w:rsidP="00C73DEE">
      <w:pPr>
        <w:pStyle w:val="Heading40"/>
      </w:pPr>
      <w:r w:rsidRPr="00E8704A">
        <w:t>Recommendation 1.1.</w:t>
      </w:r>
      <w:r>
        <w:t>9</w:t>
      </w:r>
    </w:p>
    <w:p w14:paraId="1046AEB9" w14:textId="77777777" w:rsidR="00C73DEE" w:rsidRDefault="00C73DEE" w:rsidP="00C73DEE">
      <w:pPr>
        <w:pStyle w:val="Paragraph"/>
      </w:pPr>
      <w:r w:rsidRPr="00567BF6">
        <w:t>Consider providing abortion assessments by phone or video call, for women who prefer this.</w:t>
      </w:r>
    </w:p>
    <w:p w14:paraId="481E3D09" w14:textId="313E9687" w:rsidR="00C73DEE" w:rsidRDefault="00C73DEE" w:rsidP="00C73DEE">
      <w:pPr>
        <w:pStyle w:val="Heading40"/>
      </w:pPr>
      <w:r>
        <w:t>Recommendation 1.1.10</w:t>
      </w:r>
    </w:p>
    <w:p w14:paraId="4B1865B3" w14:textId="77777777" w:rsidR="00C73DEE" w:rsidRDefault="00C73DEE" w:rsidP="00C73DEE">
      <w:pPr>
        <w:pStyle w:val="Paragraph"/>
      </w:pPr>
      <w:r w:rsidRPr="003C14AA">
        <w:t>Consider providing abortion services in a range of settings (including in the community and in hospitals), to meet the needs of the local population.</w:t>
      </w:r>
    </w:p>
    <w:p w14:paraId="02025F4B" w14:textId="77777777" w:rsidR="00C73DEE" w:rsidRDefault="00C73DEE" w:rsidP="00C73DEE">
      <w:pPr>
        <w:pStyle w:val="Heading40"/>
      </w:pPr>
      <w:r>
        <w:t>Recommendation 1.7.1</w:t>
      </w:r>
    </w:p>
    <w:p w14:paraId="300E7CDD" w14:textId="77777777" w:rsidR="00C73DEE" w:rsidRDefault="00C73DEE" w:rsidP="00C73DEE">
      <w:pPr>
        <w:pStyle w:val="Paragraph"/>
      </w:pPr>
      <w:r w:rsidRPr="00955866">
        <w:t>Consider abortion before there is definitive ultrasound evidence of an intrauterine pregnancy (a yolk sac) for women who do not have signs or symptoms of an ectopic pregnancy.</w:t>
      </w:r>
    </w:p>
    <w:p w14:paraId="36D9021B" w14:textId="77777777" w:rsidR="00C73DEE" w:rsidRDefault="00C73DEE" w:rsidP="00C73DEE">
      <w:pPr>
        <w:pStyle w:val="Heading40"/>
      </w:pPr>
      <w:r>
        <w:t>Recommendation 1.7.2</w:t>
      </w:r>
    </w:p>
    <w:p w14:paraId="3E328BCB" w14:textId="77777777" w:rsidR="00C73DEE" w:rsidRDefault="00C73DEE" w:rsidP="00C73DEE">
      <w:pPr>
        <w:pStyle w:val="Paragraph"/>
      </w:pPr>
      <w:r>
        <w:t>For women who are having an abortion before there is definitive ultrasound evidence of an intrauterine pregnancy (a yolk sac):</w:t>
      </w:r>
    </w:p>
    <w:p w14:paraId="3429B740" w14:textId="77777777" w:rsidR="00C73DEE" w:rsidRDefault="00C73DEE" w:rsidP="00C73DEE">
      <w:pPr>
        <w:pStyle w:val="Bulletparagraph"/>
      </w:pPr>
      <w:r>
        <w:t>explain that there is a small chance of an ectopic pregnancy</w:t>
      </w:r>
    </w:p>
    <w:p w14:paraId="3F67D72F" w14:textId="77777777" w:rsidR="00C73DEE" w:rsidRDefault="00C73DEE" w:rsidP="00C73DEE">
      <w:pPr>
        <w:pStyle w:val="Bulletparagraph"/>
      </w:pPr>
      <w:r>
        <w:t>explain that they may need to have follow-up appointments to ensure the pregnancy has been terminated and to monitor for ectopic pregnancy</w:t>
      </w:r>
    </w:p>
    <w:p w14:paraId="0DB7041D" w14:textId="77777777" w:rsidR="00C73DEE" w:rsidRDefault="00C73DEE" w:rsidP="00C73DEE">
      <w:pPr>
        <w:pStyle w:val="Bulletparagraphlast"/>
      </w:pPr>
      <w:r>
        <w:t>provide 24</w:t>
      </w:r>
      <w:r>
        <w:rPr>
          <w:rFonts w:ascii="Cambria Math" w:hAnsi="Cambria Math" w:cs="Cambria Math"/>
        </w:rPr>
        <w:t>‑</w:t>
      </w:r>
      <w:r>
        <w:t>hour emergency contact details, and advise them to get in contact immediately if they develop symptoms that could indicate an ectopic pregnancy (see symptoms and signs of ectopic pregnancy and initial assessment in the NICE guideline on ectopic pregnancy and miscarriage).</w:t>
      </w:r>
    </w:p>
    <w:p w14:paraId="54718E3E" w14:textId="5A87BF12" w:rsidR="007B1C0E" w:rsidRPr="00D50FCD" w:rsidRDefault="002C296A" w:rsidP="00781CB9">
      <w:pPr>
        <w:pStyle w:val="Numberedheading3"/>
      </w:pPr>
      <w:r>
        <w:t>Current UK practice</w:t>
      </w:r>
    </w:p>
    <w:p w14:paraId="03FE4D9D" w14:textId="4BB289B5" w:rsidR="0014294C" w:rsidRDefault="0014294C" w:rsidP="00F2333B">
      <w:pPr>
        <w:pStyle w:val="Paragraph"/>
        <w:rPr>
          <w:highlight w:val="green"/>
        </w:rPr>
      </w:pPr>
      <w:r w:rsidRPr="0014294C">
        <w:t>No published studies on current practice were highlighted for th</w:t>
      </w:r>
      <w:r w:rsidR="005F4D7B">
        <w:t>ese</w:t>
      </w:r>
      <w:r w:rsidRPr="0014294C">
        <w:t xml:space="preserve"> suggested area</w:t>
      </w:r>
      <w:r w:rsidR="005F4D7B">
        <w:t>s</w:t>
      </w:r>
      <w:r w:rsidRPr="0014294C">
        <w:t xml:space="preserve"> for quality improvement; th</w:t>
      </w:r>
      <w:r w:rsidR="005F4D7B">
        <w:t>ese</w:t>
      </w:r>
      <w:r w:rsidRPr="0014294C">
        <w:t xml:space="preserve"> area</w:t>
      </w:r>
      <w:r w:rsidR="005F4D7B">
        <w:t>s</w:t>
      </w:r>
      <w:r w:rsidRPr="0014294C">
        <w:t xml:space="preserve"> </w:t>
      </w:r>
      <w:r w:rsidR="005F4D7B">
        <w:t>are</w:t>
      </w:r>
      <w:r w:rsidRPr="0014294C">
        <w:t xml:space="preserve"> based on stakeholder’s knowledge and experience</w:t>
      </w:r>
      <w:r>
        <w:t>.</w:t>
      </w:r>
    </w:p>
    <w:p w14:paraId="2A469B80" w14:textId="77777777" w:rsidR="003B49F8" w:rsidRPr="004612EA" w:rsidRDefault="003B49F8" w:rsidP="003B49F8">
      <w:pPr>
        <w:pStyle w:val="Numberedheading3"/>
      </w:pPr>
      <w:r w:rsidRPr="004612EA">
        <w:lastRenderedPageBreak/>
        <w:t>Resource impact</w:t>
      </w:r>
    </w:p>
    <w:p w14:paraId="2B309448" w14:textId="79E996F5" w:rsidR="00910C02" w:rsidRDefault="00BF4A43" w:rsidP="00910C02">
      <w:pPr>
        <w:pStyle w:val="Paragraph"/>
      </w:pPr>
      <w:r w:rsidRPr="00BF4A43">
        <w:t>The estimated annual saving of implementing recommendation 1.7.1 for the population of England based on the uptake in the resource impact report is £1.1m per year in England for clinical commissioning groups.</w:t>
      </w:r>
      <w:r w:rsidR="004510E0">
        <w:br w:type="page"/>
      </w:r>
    </w:p>
    <w:p w14:paraId="01B564B4" w14:textId="5A74C7D0" w:rsidR="004510E0" w:rsidRPr="00433117" w:rsidRDefault="00C824DB" w:rsidP="00910C02">
      <w:pPr>
        <w:pStyle w:val="Numberedheading2"/>
      </w:pPr>
      <w:r>
        <w:lastRenderedPageBreak/>
        <w:t>Choice and referral</w:t>
      </w:r>
    </w:p>
    <w:p w14:paraId="26E4F900" w14:textId="77777777" w:rsidR="004510E0" w:rsidRDefault="004510E0" w:rsidP="004510E0">
      <w:pPr>
        <w:pStyle w:val="Numberedheading3"/>
      </w:pPr>
      <w:r>
        <w:t>Summary of suggestions</w:t>
      </w:r>
    </w:p>
    <w:p w14:paraId="0D69CA0E" w14:textId="77777777" w:rsidR="00795A74" w:rsidRDefault="00795A74" w:rsidP="00795A74">
      <w:pPr>
        <w:pStyle w:val="Heading3"/>
      </w:pPr>
      <w:r>
        <w:t>Choice of procedure</w:t>
      </w:r>
    </w:p>
    <w:p w14:paraId="6CF851DF" w14:textId="1FB10FCB" w:rsidR="00795A74" w:rsidRDefault="002576DE" w:rsidP="002576DE">
      <w:pPr>
        <w:pStyle w:val="Paragraph"/>
      </w:pPr>
      <w:r>
        <w:t xml:space="preserve">It was suggested by stakeholders that it is important to ensure that women are offered a choice of </w:t>
      </w:r>
      <w:r w:rsidR="00111B92">
        <w:t xml:space="preserve">abortion </w:t>
      </w:r>
      <w:r>
        <w:t>procedure up to the 23</w:t>
      </w:r>
      <w:r w:rsidRPr="000A60B6">
        <w:rPr>
          <w:vertAlign w:val="superscript"/>
        </w:rPr>
        <w:t>+6</w:t>
      </w:r>
      <w:r>
        <w:t xml:space="preserve"> week limit. Women should be able to access a medical or surgical procedure depending on their preference. </w:t>
      </w:r>
      <w:r w:rsidR="00CB3A83">
        <w:t>In some areas surgical procedures are not available for abortion below 10 weeks. In addition, s</w:t>
      </w:r>
      <w:r>
        <w:t xml:space="preserve">ome women having an abortion at a later gestation </w:t>
      </w:r>
      <w:r w:rsidR="00665ECB">
        <w:t xml:space="preserve">may </w:t>
      </w:r>
      <w:r>
        <w:t xml:space="preserve">have no choice but to have a late medical rather </w:t>
      </w:r>
      <w:r w:rsidR="003D7BC6">
        <w:t xml:space="preserve">than a </w:t>
      </w:r>
      <w:r>
        <w:t>surgical procedure because it is not available</w:t>
      </w:r>
      <w:r w:rsidR="00CB3A83">
        <w:t xml:space="preserve"> locally</w:t>
      </w:r>
      <w:r>
        <w:t>.</w:t>
      </w:r>
      <w:r w:rsidR="00FA217D">
        <w:t xml:space="preserve"> It was suggested that people with co-morbidities and those who present later for abortion</w:t>
      </w:r>
      <w:r w:rsidR="004C7286">
        <w:t>, including women having an abortion due to fetal anomaly,</w:t>
      </w:r>
      <w:r w:rsidR="00FA217D">
        <w:t xml:space="preserve"> are more likely to be affected by a lack of choice.</w:t>
      </w:r>
      <w:r w:rsidR="004C7286">
        <w:t xml:space="preserve"> </w:t>
      </w:r>
      <w:r w:rsidR="00337752">
        <w:t xml:space="preserve">Women’s satisfaction with their </w:t>
      </w:r>
      <w:r w:rsidR="00111B92">
        <w:t>abortion experience is increased if they are able to choose.</w:t>
      </w:r>
    </w:p>
    <w:p w14:paraId="64B65B0B" w14:textId="77777777" w:rsidR="00665ECB" w:rsidRDefault="00665ECB" w:rsidP="00665ECB">
      <w:pPr>
        <w:pStyle w:val="Heading3"/>
        <w:rPr>
          <w:highlight w:val="cyan"/>
        </w:rPr>
      </w:pPr>
      <w:r>
        <w:t>Referral pathways/collaborative working</w:t>
      </w:r>
    </w:p>
    <w:p w14:paraId="6F45D2D6" w14:textId="62EDDC7B" w:rsidR="00665ECB" w:rsidRDefault="00274799" w:rsidP="00274799">
      <w:pPr>
        <w:pStyle w:val="Paragraph"/>
      </w:pPr>
      <w:r>
        <w:t xml:space="preserve">Stakeholders indicated that it is important that women can be </w:t>
      </w:r>
      <w:r w:rsidR="000F336F">
        <w:t xml:space="preserve">quickly and </w:t>
      </w:r>
      <w:r>
        <w:t xml:space="preserve">easily referred to another service if their choice of procedure is not available from their provider. </w:t>
      </w:r>
      <w:r w:rsidR="00FF67E3">
        <w:t xml:space="preserve">It was suggested that it is important to ensure that the full range of services are commissioned locally to avoid the need to travel. </w:t>
      </w:r>
      <w:r w:rsidR="00337752">
        <w:t>Currently,</w:t>
      </w:r>
      <w:r w:rsidR="00701F04">
        <w:t xml:space="preserve"> the development of collaborative care pathways </w:t>
      </w:r>
      <w:r w:rsidR="00337752">
        <w:t xml:space="preserve">between different providers is </w:t>
      </w:r>
      <w:r w:rsidR="00234C57">
        <w:t>unusual</w:t>
      </w:r>
      <w:r w:rsidR="00337752">
        <w:t>.</w:t>
      </w:r>
      <w:r w:rsidR="00A76728">
        <w:t xml:space="preserve"> It was suggested that commissioners should do more to support collaboration and networking between providers. Stakeholders indicated that </w:t>
      </w:r>
      <w:r w:rsidR="00584981">
        <w:t xml:space="preserve">developing </w:t>
      </w:r>
      <w:r w:rsidR="00A76728">
        <w:t xml:space="preserve">referral pathways for women with complex </w:t>
      </w:r>
      <w:r w:rsidR="00FF67E3">
        <w:t xml:space="preserve">needs and </w:t>
      </w:r>
      <w:r w:rsidR="00A76728">
        <w:t xml:space="preserve">co-morbidities </w:t>
      </w:r>
      <w:r w:rsidR="00584981">
        <w:t>should be</w:t>
      </w:r>
      <w:r w:rsidR="00A76728">
        <w:t xml:space="preserve"> a priority.</w:t>
      </w:r>
    </w:p>
    <w:p w14:paraId="024B4666" w14:textId="77777777" w:rsidR="008C762B" w:rsidRPr="00826343" w:rsidRDefault="008C762B" w:rsidP="008C762B">
      <w:pPr>
        <w:pStyle w:val="Heading3"/>
      </w:pPr>
      <w:r>
        <w:t>Travel and accommodation</w:t>
      </w:r>
    </w:p>
    <w:p w14:paraId="1CD85F12" w14:textId="351D9615" w:rsidR="008C762B" w:rsidRPr="00DE36FC" w:rsidRDefault="008C762B" w:rsidP="008C762B">
      <w:pPr>
        <w:pStyle w:val="Paragraph"/>
      </w:pPr>
      <w:r w:rsidRPr="00DE36FC">
        <w:t xml:space="preserve">Stakeholders indicated that </w:t>
      </w:r>
      <w:r>
        <w:t>upfront (not refunded) travel and accommodation costs should be provided to women who need financial support in order to travel to access an abortion out of their area because the service is not available locally. Lack of funding causes delays and increases risks, particularly for vulnerable women. Lack of funding and delays can result in abortion no longer being an option. Although the NHS Healthcare Travel Costs Funding Scheme allows women to claim back costs after an abortion</w:t>
      </w:r>
      <w:r w:rsidR="00CB63F0">
        <w:t>,</w:t>
      </w:r>
      <w:r>
        <w:t xml:space="preserve"> some people find it impossible to pay the costs upfront. It is important to ensure that information is available about how to access any upfront funding.</w:t>
      </w:r>
    </w:p>
    <w:p w14:paraId="65DBFCA1" w14:textId="77777777" w:rsidR="004510E0" w:rsidRPr="007B1C0E" w:rsidRDefault="004510E0" w:rsidP="004510E0">
      <w:pPr>
        <w:pStyle w:val="Numberedheading3"/>
      </w:pPr>
      <w:r>
        <w:t>S</w:t>
      </w:r>
      <w:r w:rsidRPr="00CD3D03">
        <w:t>elected recommendations from development source</w:t>
      </w:r>
    </w:p>
    <w:p w14:paraId="4377879A" w14:textId="642BFA15" w:rsidR="004510E0" w:rsidRPr="00913701" w:rsidRDefault="00D97876" w:rsidP="00884CF8">
      <w:pPr>
        <w:pStyle w:val="Paragraph"/>
      </w:pPr>
      <w:r>
        <w:t xml:space="preserve">Table </w:t>
      </w:r>
      <w:r w:rsidR="005458AF">
        <w:t>3</w:t>
      </w:r>
      <w:r w:rsidR="004510E0">
        <w:t xml:space="preserve"> below highlights </w:t>
      </w:r>
      <w:r w:rsidR="004510E0" w:rsidRPr="00913701">
        <w:t xml:space="preserve">recommendations that have been provisionally selected from the development </w:t>
      </w:r>
      <w:r w:rsidR="00427135">
        <w:t>source</w:t>
      </w:r>
      <w:r w:rsidR="004510E0">
        <w:t>s</w:t>
      </w:r>
      <w:r w:rsidR="004510E0" w:rsidRPr="00913701">
        <w:t xml:space="preserve"> </w:t>
      </w:r>
      <w:r w:rsidR="00884CF8">
        <w:t xml:space="preserve">that </w:t>
      </w:r>
      <w:r w:rsidR="004510E0">
        <w:t>may</w:t>
      </w:r>
      <w:r w:rsidR="004510E0" w:rsidRPr="00913701">
        <w:t xml:space="preserve"> support potential statement development.</w:t>
      </w:r>
      <w:r w:rsidR="004510E0">
        <w:t xml:space="preserve"> These are presented in full </w:t>
      </w:r>
      <w:r w:rsidR="00F2333B">
        <w:t xml:space="preserve">after table </w:t>
      </w:r>
      <w:r w:rsidR="005458AF">
        <w:t>3</w:t>
      </w:r>
      <w:r w:rsidR="00F2333B">
        <w:t xml:space="preserve"> </w:t>
      </w:r>
      <w:r w:rsidR="004510E0">
        <w:t xml:space="preserve">to </w:t>
      </w:r>
      <w:r w:rsidR="00F2333B">
        <w:t xml:space="preserve">help </w:t>
      </w:r>
      <w:r w:rsidR="004510E0">
        <w:t xml:space="preserve">inform the </w:t>
      </w:r>
      <w:r w:rsidR="00C92D69">
        <w:t>c</w:t>
      </w:r>
      <w:r w:rsidR="004510E0">
        <w:t>ommittee’s discussion.</w:t>
      </w:r>
    </w:p>
    <w:p w14:paraId="5B99F3FD" w14:textId="22B7F25D" w:rsidR="004510E0" w:rsidRPr="00F45FBA" w:rsidRDefault="00D97876" w:rsidP="00DD0BD8">
      <w:pPr>
        <w:pStyle w:val="Heading3"/>
      </w:pPr>
      <w:r>
        <w:lastRenderedPageBreak/>
        <w:t xml:space="preserve">Table </w:t>
      </w:r>
      <w:r w:rsidR="00801223">
        <w:t>3</w:t>
      </w:r>
      <w:r w:rsidR="004510E0"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4510E0" w:rsidRPr="00FD3FF6" w14:paraId="1123128D" w14:textId="77777777" w:rsidTr="00FD2318">
        <w:trPr>
          <w:trHeight w:val="321"/>
        </w:trPr>
        <w:tc>
          <w:tcPr>
            <w:tcW w:w="4113" w:type="dxa"/>
            <w:shd w:val="clear" w:color="auto" w:fill="auto"/>
            <w:hideMark/>
          </w:tcPr>
          <w:p w14:paraId="3C3210F8" w14:textId="77777777" w:rsidR="004510E0" w:rsidRPr="009C32E3" w:rsidRDefault="00F2333B" w:rsidP="0079479A">
            <w:pPr>
              <w:pStyle w:val="Tabletitle"/>
              <w:rPr>
                <w:highlight w:val="lightGray"/>
              </w:rPr>
            </w:pPr>
            <w:r w:rsidRPr="00F2333B">
              <w:t>Sug</w:t>
            </w:r>
            <w:r>
              <w:t>gested quality improvement area</w:t>
            </w:r>
            <w:r w:rsidR="004510E0" w:rsidRPr="009C32E3">
              <w:rPr>
                <w:highlight w:val="lightGray"/>
              </w:rPr>
              <w:t xml:space="preserve"> </w:t>
            </w:r>
          </w:p>
        </w:tc>
        <w:tc>
          <w:tcPr>
            <w:tcW w:w="4395" w:type="dxa"/>
            <w:shd w:val="clear" w:color="auto" w:fill="auto"/>
            <w:hideMark/>
          </w:tcPr>
          <w:p w14:paraId="67C1CEB0" w14:textId="77777777" w:rsidR="004510E0" w:rsidRPr="009C32E3" w:rsidRDefault="00F2333B" w:rsidP="0079479A">
            <w:pPr>
              <w:pStyle w:val="Tabletitle"/>
              <w:rPr>
                <w:highlight w:val="lightGray"/>
              </w:rPr>
            </w:pPr>
            <w:r w:rsidRPr="00F2333B">
              <w:t>Selected source guidance recommendations</w:t>
            </w:r>
          </w:p>
        </w:tc>
      </w:tr>
      <w:tr w:rsidR="000C5484" w:rsidRPr="005E5E3B" w14:paraId="65740864" w14:textId="77777777" w:rsidTr="00BD3A87">
        <w:trPr>
          <w:trHeight w:val="514"/>
        </w:trPr>
        <w:tc>
          <w:tcPr>
            <w:tcW w:w="4113" w:type="dxa"/>
            <w:shd w:val="clear" w:color="auto" w:fill="auto"/>
          </w:tcPr>
          <w:p w14:paraId="32EC61D1" w14:textId="5645D745" w:rsidR="000C5484" w:rsidRPr="00DD0BD8" w:rsidRDefault="00D64956" w:rsidP="00DD0BD8">
            <w:pPr>
              <w:pStyle w:val="Tabletext"/>
              <w:rPr>
                <w:highlight w:val="lightGray"/>
              </w:rPr>
            </w:pPr>
            <w:r w:rsidRPr="00D64956">
              <w:t>Choice of procedure</w:t>
            </w:r>
          </w:p>
        </w:tc>
        <w:tc>
          <w:tcPr>
            <w:tcW w:w="4395" w:type="dxa"/>
            <w:shd w:val="clear" w:color="auto" w:fill="auto"/>
          </w:tcPr>
          <w:p w14:paraId="31715FC6" w14:textId="306569FC" w:rsidR="000C5484" w:rsidRPr="00DD0BD8" w:rsidRDefault="00FF67E3" w:rsidP="00DD0BD8">
            <w:pPr>
              <w:pStyle w:val="Tabletext"/>
              <w:rPr>
                <w:highlight w:val="lightGray"/>
              </w:rPr>
            </w:pPr>
            <w:r w:rsidRPr="00FF67E3">
              <w:t xml:space="preserve">NG140 </w:t>
            </w:r>
            <w:r>
              <w:t xml:space="preserve">Recommendations </w:t>
            </w:r>
            <w:r w:rsidR="00BD3A87">
              <w:t>1.6.1, 1.6.2</w:t>
            </w:r>
          </w:p>
        </w:tc>
      </w:tr>
      <w:tr w:rsidR="00D64956" w:rsidRPr="005E5E3B" w14:paraId="762F4CDE" w14:textId="77777777" w:rsidTr="00C253CB">
        <w:trPr>
          <w:trHeight w:val="635"/>
        </w:trPr>
        <w:tc>
          <w:tcPr>
            <w:tcW w:w="4113" w:type="dxa"/>
            <w:shd w:val="clear" w:color="auto" w:fill="auto"/>
          </w:tcPr>
          <w:p w14:paraId="31ADD553" w14:textId="04167954" w:rsidR="00D64956" w:rsidRPr="00DD0BD8" w:rsidRDefault="00D64956" w:rsidP="00DD0BD8">
            <w:pPr>
              <w:pStyle w:val="Tabletext"/>
              <w:rPr>
                <w:highlight w:val="cyan"/>
              </w:rPr>
            </w:pPr>
            <w:r w:rsidRPr="00D64956">
              <w:t>Referral pathways/collaborative working</w:t>
            </w:r>
          </w:p>
        </w:tc>
        <w:tc>
          <w:tcPr>
            <w:tcW w:w="4395" w:type="dxa"/>
            <w:shd w:val="clear" w:color="auto" w:fill="auto"/>
          </w:tcPr>
          <w:p w14:paraId="74DDA5D2" w14:textId="759F17F6" w:rsidR="00D64956" w:rsidRPr="00DD0BD8" w:rsidRDefault="00C253CB" w:rsidP="00DD0BD8">
            <w:pPr>
              <w:pStyle w:val="Tabletext"/>
              <w:rPr>
                <w:highlight w:val="cyan"/>
              </w:rPr>
            </w:pPr>
            <w:r w:rsidRPr="00C253CB">
              <w:t xml:space="preserve">NG140 </w:t>
            </w:r>
            <w:r>
              <w:t xml:space="preserve">Recommendations </w:t>
            </w:r>
            <w:r w:rsidRPr="00C253CB">
              <w:t>1.1.1, 1.1.15, 1.1.16, 1.2.11</w:t>
            </w:r>
          </w:p>
        </w:tc>
      </w:tr>
      <w:tr w:rsidR="008C762B" w:rsidRPr="005E5E3B" w14:paraId="116387A4" w14:textId="77777777" w:rsidTr="00BF4A43">
        <w:trPr>
          <w:trHeight w:val="372"/>
        </w:trPr>
        <w:tc>
          <w:tcPr>
            <w:tcW w:w="4113" w:type="dxa"/>
            <w:shd w:val="clear" w:color="auto" w:fill="auto"/>
          </w:tcPr>
          <w:p w14:paraId="42F08F27" w14:textId="011C43B5" w:rsidR="008C762B" w:rsidRPr="00D64956" w:rsidRDefault="008C762B" w:rsidP="008C762B">
            <w:pPr>
              <w:pStyle w:val="Tabletext"/>
            </w:pPr>
            <w:r w:rsidRPr="00F9035C">
              <w:rPr>
                <w:bCs/>
              </w:rPr>
              <w:t>Travel and accommodation</w:t>
            </w:r>
          </w:p>
        </w:tc>
        <w:tc>
          <w:tcPr>
            <w:tcW w:w="4395" w:type="dxa"/>
            <w:shd w:val="clear" w:color="auto" w:fill="auto"/>
          </w:tcPr>
          <w:p w14:paraId="21B0A981" w14:textId="345E1480" w:rsidR="008C762B" w:rsidRPr="00C253CB" w:rsidRDefault="008C762B" w:rsidP="008C762B">
            <w:pPr>
              <w:pStyle w:val="Tabletext"/>
            </w:pPr>
            <w:r w:rsidRPr="00E117E9">
              <w:t>NG140 Recommendation 1.1.</w:t>
            </w:r>
            <w:r>
              <w:t>4</w:t>
            </w:r>
          </w:p>
        </w:tc>
      </w:tr>
    </w:tbl>
    <w:p w14:paraId="771D82DE" w14:textId="75FC8BEF" w:rsidR="00375728" w:rsidRDefault="00375728" w:rsidP="009F3D9C">
      <w:pPr>
        <w:pStyle w:val="Heading3"/>
      </w:pPr>
      <w:r>
        <w:t>Choice of procedure</w:t>
      </w:r>
    </w:p>
    <w:p w14:paraId="74914BFA" w14:textId="1F531B04" w:rsidR="00375728" w:rsidRDefault="00375728" w:rsidP="00375728">
      <w:pPr>
        <w:pStyle w:val="Heading40"/>
      </w:pPr>
      <w:r>
        <w:t>NG140</w:t>
      </w:r>
    </w:p>
    <w:p w14:paraId="20E76AC0" w14:textId="6A9AD06A" w:rsidR="00B14698" w:rsidRDefault="00B14698" w:rsidP="00B14698">
      <w:pPr>
        <w:pStyle w:val="Heading40"/>
      </w:pPr>
      <w:r>
        <w:t>Recommendation 1.6.1</w:t>
      </w:r>
    </w:p>
    <w:p w14:paraId="503A655F" w14:textId="738D509A" w:rsidR="00B14698" w:rsidRDefault="00B14698" w:rsidP="00B14698">
      <w:pPr>
        <w:pStyle w:val="Paragraph"/>
      </w:pPr>
      <w:r w:rsidRPr="00B14698">
        <w:t>Offer a choice between medical or surgical abortion up to and including 23</w:t>
      </w:r>
      <w:r w:rsidRPr="00687AAD">
        <w:rPr>
          <w:vertAlign w:val="superscript"/>
        </w:rPr>
        <w:t>+6</w:t>
      </w:r>
      <w:r w:rsidRPr="00B14698">
        <w:t xml:space="preserve"> weeks' gestation. If any methods would not be clinically appropriate, explain why.</w:t>
      </w:r>
    </w:p>
    <w:p w14:paraId="79FFA39E" w14:textId="005CB5C5" w:rsidR="00B14698" w:rsidRDefault="00B14698" w:rsidP="00B14698">
      <w:pPr>
        <w:pStyle w:val="Heading40"/>
      </w:pPr>
      <w:r w:rsidRPr="00B14698">
        <w:t>Recommendation 1.6.</w:t>
      </w:r>
      <w:r>
        <w:t>2</w:t>
      </w:r>
    </w:p>
    <w:p w14:paraId="52403002" w14:textId="382169A7" w:rsidR="00375728" w:rsidRPr="00375728" w:rsidRDefault="00B14698" w:rsidP="00375728">
      <w:pPr>
        <w:pStyle w:val="Paragraph"/>
      </w:pPr>
      <w:r w:rsidRPr="00B14698">
        <w:t xml:space="preserve">To help women decide between medical and surgical abortion, see the </w:t>
      </w:r>
      <w:hyperlink r:id="rId18" w:history="1">
        <w:r w:rsidRPr="00B14698">
          <w:rPr>
            <w:rStyle w:val="Hyperlink"/>
          </w:rPr>
          <w:t>NICE patient decision aids</w:t>
        </w:r>
      </w:hyperlink>
      <w:r w:rsidRPr="00B14698">
        <w:t xml:space="preserve"> on choosing medical or surgical abortion.</w:t>
      </w:r>
    </w:p>
    <w:p w14:paraId="0F85BF00" w14:textId="468327EB" w:rsidR="00B14698" w:rsidRDefault="00B14698" w:rsidP="009F3D9C">
      <w:pPr>
        <w:pStyle w:val="Heading3"/>
      </w:pPr>
      <w:r>
        <w:t>Referral pathways/collaborative working</w:t>
      </w:r>
    </w:p>
    <w:p w14:paraId="56D8F8C4" w14:textId="77777777" w:rsidR="00B14698" w:rsidRDefault="00B14698" w:rsidP="00B14698">
      <w:pPr>
        <w:pStyle w:val="Heading40"/>
      </w:pPr>
      <w:r>
        <w:t>NG140</w:t>
      </w:r>
    </w:p>
    <w:p w14:paraId="5CCC48F3" w14:textId="219E045B" w:rsidR="00B14698" w:rsidRDefault="00B14698" w:rsidP="00B14698">
      <w:pPr>
        <w:pStyle w:val="Heading40"/>
      </w:pPr>
      <w:r>
        <w:t>Recommendation 1.1.1</w:t>
      </w:r>
    </w:p>
    <w:p w14:paraId="17B1366E" w14:textId="77777777" w:rsidR="00B14698" w:rsidRDefault="00B14698" w:rsidP="00B14698">
      <w:pPr>
        <w:pStyle w:val="Paragraph"/>
      </w:pPr>
      <w:r>
        <w:t>Commissioners and providers should work together to:</w:t>
      </w:r>
    </w:p>
    <w:p w14:paraId="4619E5F5" w14:textId="69E7FAAC" w:rsidR="00B14698" w:rsidRDefault="00B14698" w:rsidP="00B14698">
      <w:pPr>
        <w:pStyle w:val="Bulletparagraphlast"/>
      </w:pPr>
      <w:r>
        <w:t>ensure that women are promptly referred onwards if a service cannot provide an abortion after a specific gestational age or by the woman's preferred method</w:t>
      </w:r>
    </w:p>
    <w:p w14:paraId="7DFD2F99" w14:textId="60AF1859" w:rsidR="004C40E2" w:rsidRDefault="004C40E2" w:rsidP="004C40E2">
      <w:pPr>
        <w:pStyle w:val="Heading40"/>
      </w:pPr>
      <w:r>
        <w:t>Recommendation 1.1.15</w:t>
      </w:r>
    </w:p>
    <w:p w14:paraId="3845E77F" w14:textId="7DEED3EA" w:rsidR="004C40E2" w:rsidRDefault="004C40E2" w:rsidP="004C40E2">
      <w:pPr>
        <w:pStyle w:val="Paragraph"/>
      </w:pPr>
      <w:r w:rsidRPr="004C40E2">
        <w:t>Specialist centres should be available as locally as possible, to reduce delays and travel times for women with complex needs or significant comorbidities.</w:t>
      </w:r>
    </w:p>
    <w:p w14:paraId="3A0327E7" w14:textId="2A5E0907" w:rsidR="004C40E2" w:rsidRDefault="004C40E2" w:rsidP="004C40E2">
      <w:pPr>
        <w:pStyle w:val="Heading40"/>
      </w:pPr>
      <w:r>
        <w:t>Recommendation 1.1.16</w:t>
      </w:r>
    </w:p>
    <w:p w14:paraId="4F1F3DB8" w14:textId="77777777" w:rsidR="004C40E2" w:rsidRDefault="004C40E2" w:rsidP="004C40E2">
      <w:pPr>
        <w:pStyle w:val="Paragraph"/>
      </w:pPr>
      <w:r>
        <w:t>Providers should develop pathways for women with complex needs or significant comorbidities to:</w:t>
      </w:r>
    </w:p>
    <w:p w14:paraId="7C8F898B" w14:textId="77777777" w:rsidR="004C40E2" w:rsidRDefault="004C40E2" w:rsidP="004C40E2">
      <w:pPr>
        <w:pStyle w:val="Bulletparagraph"/>
      </w:pPr>
      <w:r>
        <w:t>refer them to specialist centres if needed</w:t>
      </w:r>
    </w:p>
    <w:p w14:paraId="748D1C3F" w14:textId="741543FC" w:rsidR="004C40E2" w:rsidRDefault="004C40E2" w:rsidP="004C40E2">
      <w:pPr>
        <w:pStyle w:val="Bulletparagraphlast"/>
      </w:pPr>
      <w:r>
        <w:t>minimise delays in accessing care.</w:t>
      </w:r>
    </w:p>
    <w:p w14:paraId="7648DE96" w14:textId="77777777" w:rsidR="00CB63F0" w:rsidRDefault="00CB63F0">
      <w:pPr>
        <w:rPr>
          <w:rFonts w:ascii="Arial" w:hAnsi="Arial"/>
          <w:u w:val="single"/>
        </w:rPr>
      </w:pPr>
      <w:r>
        <w:br w:type="page"/>
      </w:r>
    </w:p>
    <w:p w14:paraId="5A5EA1F1" w14:textId="0625E182" w:rsidR="004C40E2" w:rsidRDefault="004C40E2" w:rsidP="004C40E2">
      <w:pPr>
        <w:pStyle w:val="Heading40"/>
      </w:pPr>
      <w:r>
        <w:lastRenderedPageBreak/>
        <w:t>Recommendation 1.2.11</w:t>
      </w:r>
    </w:p>
    <w:p w14:paraId="5190D517" w14:textId="77777777" w:rsidR="004C40E2" w:rsidRDefault="004C40E2" w:rsidP="004C40E2">
      <w:pPr>
        <w:pStyle w:val="Paragraph"/>
      </w:pPr>
      <w:r>
        <w:t>If a woman who is having an abortion for fetal anomaly cannot have her preferred method of abortion in the maternity service, establish a clear referral pathway with ongoing communication between services so that she can:</w:t>
      </w:r>
    </w:p>
    <w:p w14:paraId="3C4BA69A" w14:textId="77777777" w:rsidR="004C40E2" w:rsidRDefault="004C40E2" w:rsidP="004B36B4">
      <w:pPr>
        <w:pStyle w:val="Bulletparagraph"/>
      </w:pPr>
      <w:r>
        <w:t>easily transfer to the abortion service</w:t>
      </w:r>
    </w:p>
    <w:p w14:paraId="56370CC1" w14:textId="77777777" w:rsidR="004C40E2" w:rsidRDefault="004C40E2" w:rsidP="004B36B4">
      <w:pPr>
        <w:pStyle w:val="Bulletparagraph"/>
      </w:pPr>
      <w:r>
        <w:t>receive ongoing support from the maternity service</w:t>
      </w:r>
    </w:p>
    <w:p w14:paraId="774C9FFC" w14:textId="74C1CA0B" w:rsidR="004C40E2" w:rsidRDefault="004C40E2" w:rsidP="004B36B4">
      <w:pPr>
        <w:pStyle w:val="Bulletparagraphlast"/>
      </w:pPr>
      <w:r>
        <w:t>get more information about the anomaly.</w:t>
      </w:r>
    </w:p>
    <w:p w14:paraId="22304B4B" w14:textId="77777777" w:rsidR="00E17042" w:rsidRDefault="00E17042" w:rsidP="00E17042">
      <w:pPr>
        <w:pStyle w:val="Heading3"/>
      </w:pPr>
      <w:r>
        <w:t>Travel and accommodation</w:t>
      </w:r>
    </w:p>
    <w:p w14:paraId="31C545E7" w14:textId="77777777" w:rsidR="00E17042" w:rsidRPr="00E8704A" w:rsidRDefault="00E17042" w:rsidP="00E17042">
      <w:pPr>
        <w:pStyle w:val="Heading40"/>
      </w:pPr>
      <w:r w:rsidRPr="00E8704A">
        <w:t>NICE NG140</w:t>
      </w:r>
    </w:p>
    <w:p w14:paraId="78177798" w14:textId="77777777" w:rsidR="00E17042" w:rsidRPr="00E8704A" w:rsidRDefault="00E17042" w:rsidP="00E17042">
      <w:pPr>
        <w:pStyle w:val="Heading40"/>
      </w:pPr>
      <w:r w:rsidRPr="00E8704A">
        <w:t>Recommendation 1.1.</w:t>
      </w:r>
      <w:r>
        <w:t>4</w:t>
      </w:r>
    </w:p>
    <w:p w14:paraId="375409C4" w14:textId="77777777" w:rsidR="00E17042" w:rsidRDefault="00E17042" w:rsidP="00E17042">
      <w:pPr>
        <w:pStyle w:val="Paragraph"/>
      </w:pPr>
      <w:r>
        <w:t>Commissioners should consider upfront funding for travel and accommodation for women who:</w:t>
      </w:r>
    </w:p>
    <w:p w14:paraId="2E076E4F" w14:textId="77777777" w:rsidR="00E17042" w:rsidRDefault="00E17042" w:rsidP="00E17042">
      <w:pPr>
        <w:pStyle w:val="Bulletparagraph"/>
      </w:pPr>
      <w:r>
        <w:t>are eligible for the NHS Healthcare Travel Costs Scheme and/or</w:t>
      </w:r>
    </w:p>
    <w:p w14:paraId="6E1F98D3" w14:textId="77777777" w:rsidR="00E17042" w:rsidRDefault="00E17042" w:rsidP="00E17042">
      <w:pPr>
        <w:pStyle w:val="Bulletparagraphlast"/>
      </w:pPr>
      <w:r>
        <w:t>need to travel to a service that is not available locally.</w:t>
      </w:r>
    </w:p>
    <w:p w14:paraId="2684BDF4" w14:textId="49427F4F" w:rsidR="00E17042" w:rsidRDefault="00E17042" w:rsidP="00E17042">
      <w:pPr>
        <w:pStyle w:val="Paragraph"/>
      </w:pPr>
      <w:r>
        <w:t>Commissioners should make information available about any upfront funding to access services.</w:t>
      </w:r>
    </w:p>
    <w:p w14:paraId="111F70DB" w14:textId="77777777" w:rsidR="004510E0" w:rsidRDefault="004510E0" w:rsidP="004510E0">
      <w:pPr>
        <w:pStyle w:val="Numberedheading3"/>
      </w:pPr>
      <w:r>
        <w:t>Current UK practice</w:t>
      </w:r>
    </w:p>
    <w:p w14:paraId="7E3932C8" w14:textId="55B33E5E" w:rsidR="00CE4759" w:rsidRDefault="00F31982" w:rsidP="00F31982">
      <w:pPr>
        <w:pStyle w:val="Heading3"/>
      </w:pPr>
      <w:r>
        <w:t>Choice of procedure</w:t>
      </w:r>
    </w:p>
    <w:p w14:paraId="586C6CC5" w14:textId="2C48FE0A" w:rsidR="00F31982" w:rsidRDefault="00F31982" w:rsidP="00F31982">
      <w:pPr>
        <w:pStyle w:val="Paragraph"/>
      </w:pPr>
      <w:r>
        <w:t>The Department of Health and Social Care’s abortion statistics</w:t>
      </w:r>
      <w:r>
        <w:rPr>
          <w:rStyle w:val="FootnoteReference"/>
        </w:rPr>
        <w:footnoteReference w:id="2"/>
      </w:r>
      <w:r>
        <w:t xml:space="preserve"> show that medical abortions accounted for 71% of </w:t>
      </w:r>
      <w:r w:rsidR="005302FE">
        <w:t xml:space="preserve">total abortions in 2018. The proportion of medical abortions has almost doubled in the last 10 years from 37% in 2008, and since 2014, medical abortions have been the most common method of abortion. </w:t>
      </w:r>
      <w:r w:rsidR="002B12DE">
        <w:t xml:space="preserve">In 2018, 83% of abortions under 10 weeks were medical abortions compared with 46% in 2008. </w:t>
      </w:r>
      <w:r w:rsidR="005302FE">
        <w:t>The report indicates that in autumn 2016, restrictions were placed on the provision of surgical abortions at some clinics resulting in some women who had, or would have, opted for a surgical abortion switching to a medical procedure. Although the proportion of medical abortions compared to surgical abortions had been increasing, this change of service provision in around 30 clinics resulted in a larger increase in the proportions of medical abortions from previous years.</w:t>
      </w:r>
    </w:p>
    <w:p w14:paraId="0746919D" w14:textId="064FF020" w:rsidR="00F4532D" w:rsidRDefault="00AB2A75" w:rsidP="00F31982">
      <w:pPr>
        <w:pStyle w:val="Paragraph"/>
      </w:pPr>
      <w:r>
        <w:lastRenderedPageBreak/>
        <w:t xml:space="preserve">The abortion statistics </w:t>
      </w:r>
      <w:r w:rsidR="003A4CEB">
        <w:t xml:space="preserve">data </w:t>
      </w:r>
      <w:r>
        <w:t>tables</w:t>
      </w:r>
      <w:r w:rsidR="003A4CEB">
        <w:rPr>
          <w:rStyle w:val="FootnoteReference"/>
        </w:rPr>
        <w:footnoteReference w:id="3"/>
      </w:r>
      <w:r>
        <w:t xml:space="preserve"> show that in 2018, 66% of abortions carried out at 20</w:t>
      </w:r>
      <w:r w:rsidRPr="00B03BBE">
        <w:rPr>
          <w:vertAlign w:val="superscript"/>
        </w:rPr>
        <w:t>+</w:t>
      </w:r>
      <w:r>
        <w:t xml:space="preserve"> weeks were surgical compared with 77% of those carried out at 15-19 weeks</w:t>
      </w:r>
      <w:r w:rsidR="00160A9E">
        <w:t>, 78% of those at 13-14 weeks and 84% of those at 10-12 weeks.</w:t>
      </w:r>
    </w:p>
    <w:p w14:paraId="5F3EF444" w14:textId="496B515F" w:rsidR="00307458" w:rsidRDefault="00307458" w:rsidP="00F31982">
      <w:pPr>
        <w:pStyle w:val="Paragraph"/>
      </w:pPr>
      <w:r>
        <w:t xml:space="preserve">A survey of 120 women who accessed an abortion service at </w:t>
      </w:r>
      <w:r w:rsidR="00CA6202">
        <w:t>an</w:t>
      </w:r>
      <w:r>
        <w:t xml:space="preserve"> NHS University Hospital in 2016-17</w:t>
      </w:r>
      <w:r>
        <w:rPr>
          <w:rStyle w:val="FootnoteReference"/>
        </w:rPr>
        <w:footnoteReference w:id="4"/>
      </w:r>
      <w:r>
        <w:t xml:space="preserve"> found that 91% believed they had been able to choose their preferred abortion procedure</w:t>
      </w:r>
      <w:r w:rsidR="00BF0261">
        <w:t xml:space="preserve">. </w:t>
      </w:r>
      <w:r w:rsidR="00795321">
        <w:t xml:space="preserve">The survey excluded non-English speaking women, those pregnant as a result of sexual assault, or when the abortion was because of fetal anomaly. </w:t>
      </w:r>
      <w:r w:rsidR="00BF0261">
        <w:t>The most common reasons reported for women feeling that they had not been able to exercise choice were:</w:t>
      </w:r>
    </w:p>
    <w:p w14:paraId="29938074" w14:textId="1619BDA1" w:rsidR="00BF0261" w:rsidRDefault="00BF0261" w:rsidP="00BF0261">
      <w:pPr>
        <w:pStyle w:val="Bulletparagraph"/>
      </w:pPr>
      <w:r>
        <w:t>Gestation was too far along for them to be given any other option (n=4)</w:t>
      </w:r>
    </w:p>
    <w:p w14:paraId="748C9756" w14:textId="5D5330EA" w:rsidR="00BF0261" w:rsidRDefault="00BF0261" w:rsidP="00687AAD">
      <w:pPr>
        <w:pStyle w:val="Bulletparagraphlast"/>
      </w:pPr>
      <w:r>
        <w:t>An appointment for surgical abortion was not available before the cut-off gestation (n=6).</w:t>
      </w:r>
    </w:p>
    <w:p w14:paraId="72C882E6" w14:textId="54ECE5D7" w:rsidR="00EC5269" w:rsidRDefault="00840BC2" w:rsidP="00840BC2">
      <w:pPr>
        <w:pStyle w:val="Heading3"/>
      </w:pPr>
      <w:r>
        <w:t>Referral pathways/collaborative working</w:t>
      </w:r>
    </w:p>
    <w:p w14:paraId="1F3A3C21" w14:textId="05547EE0" w:rsidR="00840BC2" w:rsidRDefault="00C02788" w:rsidP="0086763E">
      <w:pPr>
        <w:pStyle w:val="Paragraph"/>
      </w:pPr>
      <w:r>
        <w:t>The British Pregnancy Advisory Service set up a Specialist Placement Service in 2007 to refer women with medically complex needs to NHS services. They reported</w:t>
      </w:r>
      <w:r w:rsidR="00062FF4">
        <w:rPr>
          <w:rStyle w:val="FootnoteReference"/>
        </w:rPr>
        <w:footnoteReference w:id="5"/>
      </w:r>
      <w:r>
        <w:t xml:space="preserve"> an increase in demand for this service to 130 referrals per month in 2017, compared to 89 per month</w:t>
      </w:r>
      <w:r w:rsidR="009B2969">
        <w:t xml:space="preserve"> </w:t>
      </w:r>
      <w:r>
        <w:t>in 2015</w:t>
      </w:r>
      <w:r w:rsidR="00062FF4">
        <w:t xml:space="preserve">. The service was able to refer to 35 NHS </w:t>
      </w:r>
      <w:r w:rsidR="00BB345C">
        <w:t xml:space="preserve">services across England in 2018 which varied in the gestational age at which they accept women for care and what kind of abortion procedure they offer (see Figure </w:t>
      </w:r>
      <w:r w:rsidR="005458AF">
        <w:t>3</w:t>
      </w:r>
      <w:r w:rsidR="00BB345C">
        <w:t>). They reported that although the number of potential referral locations is highest in the first trimester the wait for these appointments can push women</w:t>
      </w:r>
      <w:r w:rsidR="00AE4438">
        <w:t xml:space="preserve"> </w:t>
      </w:r>
      <w:r w:rsidR="00BB345C">
        <w:t>from needing a first trimester a</w:t>
      </w:r>
      <w:r w:rsidR="00AE4438">
        <w:t>b</w:t>
      </w:r>
      <w:r w:rsidR="00BB345C">
        <w:t>ortion to needing treatment in the second trimester</w:t>
      </w:r>
      <w:r w:rsidR="00AE4438">
        <w:t>.</w:t>
      </w:r>
      <w:r w:rsidR="0086763E">
        <w:t xml:space="preserve"> In addition, as gestation advances through the second trimester the number of potential referral locations decreases dramatically - and is most limited above 18 weeks gestation. </w:t>
      </w:r>
      <w:r w:rsidR="00E44296">
        <w:t>There are only three NHS services which offer treatment up to the legal limit of 24 weeks on all grounds, all in London. The report raised concern</w:t>
      </w:r>
      <w:r w:rsidR="001C244B">
        <w:t>s</w:t>
      </w:r>
      <w:r w:rsidR="00E44296">
        <w:t xml:space="preserve"> about the number of women who were unable to have an abortion because a placement could not be found for them</w:t>
      </w:r>
      <w:r w:rsidR="001C244B">
        <w:t xml:space="preserve"> - i</w:t>
      </w:r>
      <w:r w:rsidR="00E44296" w:rsidRPr="00E44296">
        <w:t>n 2016 and 2017</w:t>
      </w:r>
      <w:r w:rsidR="00E44296">
        <w:t xml:space="preserve"> the service was </w:t>
      </w:r>
      <w:r w:rsidR="00E44296" w:rsidRPr="00E44296">
        <w:t>unable to find treatment for 46 women</w:t>
      </w:r>
      <w:r w:rsidR="006F2C4F">
        <w:t>.</w:t>
      </w:r>
    </w:p>
    <w:p w14:paraId="3D7C7F8B" w14:textId="663E045A" w:rsidR="00BB345C" w:rsidRPr="00840BC2" w:rsidRDefault="00BB345C" w:rsidP="00BB345C">
      <w:pPr>
        <w:pStyle w:val="Heading3"/>
      </w:pPr>
      <w:r>
        <w:lastRenderedPageBreak/>
        <w:t xml:space="preserve">Figure </w:t>
      </w:r>
      <w:r w:rsidR="003006BE">
        <w:t>3</w:t>
      </w:r>
      <w:r>
        <w:t>: NHS Referral Sites for BPAS Specialist Placement Service</w:t>
      </w:r>
    </w:p>
    <w:p w14:paraId="6FFC05CF" w14:textId="51310034" w:rsidR="00840BC2" w:rsidRPr="00F31982" w:rsidRDefault="00840BC2" w:rsidP="00F31982">
      <w:pPr>
        <w:pStyle w:val="Paragraph"/>
      </w:pPr>
      <w:r>
        <w:rPr>
          <w:noProof/>
        </w:rPr>
        <w:drawing>
          <wp:inline distT="0" distB="0" distL="0" distR="0" wp14:anchorId="43F3F6EA" wp14:editId="032F85E9">
            <wp:extent cx="5724525" cy="3457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3457575"/>
                    </a:xfrm>
                    <a:prstGeom prst="rect">
                      <a:avLst/>
                    </a:prstGeom>
                    <a:noFill/>
                    <a:ln>
                      <a:noFill/>
                    </a:ln>
                  </pic:spPr>
                </pic:pic>
              </a:graphicData>
            </a:graphic>
          </wp:inline>
        </w:drawing>
      </w:r>
    </w:p>
    <w:p w14:paraId="7F5D6D38" w14:textId="345D6742" w:rsidR="00660953" w:rsidRDefault="008D60A0" w:rsidP="008D60A0">
      <w:pPr>
        <w:pStyle w:val="Heading3"/>
      </w:pPr>
      <w:r>
        <w:t>Travel and accommodation</w:t>
      </w:r>
    </w:p>
    <w:p w14:paraId="4E2DC378" w14:textId="57C0F039" w:rsidR="008D60A0" w:rsidRDefault="008D60A0" w:rsidP="008D60A0">
      <w:pPr>
        <w:pStyle w:val="Paragraph"/>
      </w:pPr>
      <w:r>
        <w:t>The BPAS report on medically complex women</w:t>
      </w:r>
      <w:r>
        <w:rPr>
          <w:rStyle w:val="FootnoteReference"/>
        </w:rPr>
        <w:footnoteReference w:id="6"/>
      </w:r>
      <w:r>
        <w:t xml:space="preserve"> highlighted that because there are so few locations where this particular group of women can be treated, many have to travel significant distances to access services. As second trimester abortions are more complex and time-consuming, they may require an overnight stay. The report suggests that many women are unable to afford to travel away from home for extended periods, often because they have childcare responsibilities or do not have the financial resources to make the trip. The report gives examples of women who had to continue with their pregnancy because they were unable to travel.</w:t>
      </w:r>
    </w:p>
    <w:p w14:paraId="035D0697" w14:textId="717B7706" w:rsidR="006F2C4F" w:rsidRPr="00A33D91" w:rsidRDefault="006F2C4F" w:rsidP="006F2C4F">
      <w:pPr>
        <w:pStyle w:val="Paragraph"/>
        <w:rPr>
          <w:caps/>
        </w:rPr>
      </w:pPr>
      <w:r>
        <w:rPr>
          <w:caps/>
        </w:rPr>
        <w:t xml:space="preserve">a </w:t>
      </w:r>
      <w:r>
        <w:t xml:space="preserve">study of women in </w:t>
      </w:r>
      <w:r w:rsidR="002751E5">
        <w:t>Great Britain</w:t>
      </w:r>
      <w:r>
        <w:t xml:space="preserve"> </w:t>
      </w:r>
      <w:r w:rsidR="002751E5">
        <w:t xml:space="preserve">(GB) </w:t>
      </w:r>
      <w:r>
        <w:t xml:space="preserve">who requested </w:t>
      </w:r>
      <w:r w:rsidRPr="003415FB">
        <w:t xml:space="preserve">at-home medication abortion through </w:t>
      </w:r>
      <w:r>
        <w:t xml:space="preserve">an </w:t>
      </w:r>
      <w:r w:rsidRPr="003415FB">
        <w:t>online telemedicine initiative between November 2016 and March 2017</w:t>
      </w:r>
      <w:r>
        <w:rPr>
          <w:rStyle w:val="FootnoteReference"/>
        </w:rPr>
        <w:footnoteReference w:id="7"/>
      </w:r>
      <w:r>
        <w:t xml:space="preserve"> found that 9% (n=209) said ‘</w:t>
      </w:r>
      <w:r w:rsidR="00861027">
        <w:t>distance or lack of transport to clinic’</w:t>
      </w:r>
      <w:r>
        <w:t xml:space="preserve"> was their main </w:t>
      </w:r>
      <w:r w:rsidRPr="00111040">
        <w:t xml:space="preserve">reason for </w:t>
      </w:r>
      <w:r>
        <w:t xml:space="preserve">wanting to </w:t>
      </w:r>
      <w:r w:rsidRPr="00111040">
        <w:t>access abortion services outside the formal healthcare setting</w:t>
      </w:r>
      <w:r>
        <w:t>.</w:t>
      </w:r>
      <w:r w:rsidR="000D3904">
        <w:t xml:space="preserve"> </w:t>
      </w:r>
      <w:r w:rsidR="000D3904" w:rsidRPr="000D3904">
        <w:t xml:space="preserve">The online telemedicine service is not available to women in </w:t>
      </w:r>
      <w:r w:rsidR="002751E5">
        <w:t>GB</w:t>
      </w:r>
      <w:r w:rsidR="000D3904" w:rsidRPr="000D3904">
        <w:t xml:space="preserve">, but women do try to access the service by completing the consultation form on the website. The study was carried out following a rise in requests from women in </w:t>
      </w:r>
      <w:r w:rsidR="002751E5">
        <w:t>GB</w:t>
      </w:r>
      <w:r w:rsidR="000D3904" w:rsidRPr="000D3904">
        <w:t>.</w:t>
      </w:r>
    </w:p>
    <w:p w14:paraId="3E33E6C5" w14:textId="77777777" w:rsidR="00491211" w:rsidRPr="004612EA" w:rsidRDefault="00491211" w:rsidP="00491211">
      <w:pPr>
        <w:pStyle w:val="Numberedheading3"/>
      </w:pPr>
      <w:r w:rsidRPr="004612EA">
        <w:lastRenderedPageBreak/>
        <w:t>Resource impact</w:t>
      </w:r>
    </w:p>
    <w:p w14:paraId="0FA9A44E" w14:textId="29FB74BA" w:rsidR="00C824DB" w:rsidRDefault="00FF0E18">
      <w:pPr>
        <w:rPr>
          <w:rFonts w:ascii="Arial" w:hAnsi="Arial"/>
        </w:rPr>
      </w:pPr>
      <w:r w:rsidRPr="00FF0E18">
        <w:rPr>
          <w:rFonts w:ascii="Arial" w:hAnsi="Arial"/>
        </w:rPr>
        <w:t>This area was not included in the resource impact assessment for NG140. It was not identified as an area that would have a significant resource impact (&gt;£1m in England each year).</w:t>
      </w:r>
      <w:r w:rsidR="00C824DB">
        <w:br w:type="page"/>
      </w:r>
    </w:p>
    <w:p w14:paraId="03DA1EC6" w14:textId="64313840" w:rsidR="00C824DB" w:rsidRPr="00433117" w:rsidRDefault="00F24425" w:rsidP="00C824DB">
      <w:pPr>
        <w:pStyle w:val="Numberedheading2"/>
      </w:pPr>
      <w:r>
        <w:lastRenderedPageBreak/>
        <w:t>Waiting times</w:t>
      </w:r>
    </w:p>
    <w:p w14:paraId="61DB536A" w14:textId="77777777" w:rsidR="00C824DB" w:rsidRDefault="00C824DB" w:rsidP="00C824DB">
      <w:pPr>
        <w:pStyle w:val="Numberedheading3"/>
      </w:pPr>
      <w:r>
        <w:t>Summary of suggestions</w:t>
      </w:r>
    </w:p>
    <w:p w14:paraId="2A9840E5" w14:textId="77777777" w:rsidR="00795379" w:rsidRDefault="00FA69D1" w:rsidP="00F24425">
      <w:pPr>
        <w:pStyle w:val="Paragraph"/>
      </w:pPr>
      <w:r>
        <w:t xml:space="preserve">Stakeholders highlighted the importance of limiting waiting times for </w:t>
      </w:r>
      <w:r w:rsidR="00D811DD">
        <w:t>abortion</w:t>
      </w:r>
      <w:r>
        <w:t xml:space="preserve"> given that </w:t>
      </w:r>
      <w:r w:rsidR="00085E99">
        <w:t xml:space="preserve">earlier abortions are safer </w:t>
      </w:r>
      <w:r>
        <w:t xml:space="preserve">and </w:t>
      </w:r>
      <w:r w:rsidR="00085E99">
        <w:t>delay</w:t>
      </w:r>
      <w:r w:rsidR="00514205">
        <w:t>s</w:t>
      </w:r>
      <w:r w:rsidR="00085E99">
        <w:t xml:space="preserve"> can increase the woman’s </w:t>
      </w:r>
      <w:r w:rsidR="00492D1F">
        <w:t xml:space="preserve">emotional and psychological </w:t>
      </w:r>
      <w:r>
        <w:t>distress.</w:t>
      </w:r>
      <w:r w:rsidR="00D811DD">
        <w:t xml:space="preserve"> </w:t>
      </w:r>
      <w:r w:rsidR="00622651">
        <w:t xml:space="preserve">It was suggested that wait times </w:t>
      </w:r>
      <w:r w:rsidR="00AC5435">
        <w:t xml:space="preserve">for the assessment should be within 1 week of the referral and </w:t>
      </w:r>
      <w:r w:rsidR="00622651">
        <w:t xml:space="preserve">the </w:t>
      </w:r>
      <w:r w:rsidR="00AC5435">
        <w:t xml:space="preserve">abortion </w:t>
      </w:r>
      <w:r w:rsidR="00622651">
        <w:t xml:space="preserve">procedure should </w:t>
      </w:r>
      <w:r w:rsidR="00AC5435">
        <w:t xml:space="preserve">be carried out within 1 week of the assessment i.e. the total waiting time should </w:t>
      </w:r>
      <w:r w:rsidR="00622651">
        <w:t xml:space="preserve">not exceed 2 weeks. </w:t>
      </w:r>
      <w:r w:rsidR="00EE1B77">
        <w:t xml:space="preserve">It was highlighted that long waiting times </w:t>
      </w:r>
      <w:r w:rsidR="00A33D91">
        <w:t xml:space="preserve">are </w:t>
      </w:r>
      <w:r w:rsidR="00EE1B77">
        <w:t xml:space="preserve">a </w:t>
      </w:r>
      <w:r w:rsidR="00A33D91">
        <w:t xml:space="preserve">particular </w:t>
      </w:r>
      <w:r w:rsidR="00EE1B77">
        <w:t xml:space="preserve">problem for women in prison. </w:t>
      </w:r>
    </w:p>
    <w:p w14:paraId="11C63457" w14:textId="56FF4E8E" w:rsidR="00F24425" w:rsidRPr="00F24425" w:rsidRDefault="00795379" w:rsidP="00F24425">
      <w:pPr>
        <w:pStyle w:val="Paragraph"/>
      </w:pPr>
      <w:r>
        <w:t>Stakeholders emphasised that i</w:t>
      </w:r>
      <w:r w:rsidR="003D5122" w:rsidRPr="003D5122">
        <w:t>t is important to ensure that pressure on waiting times does not limit the woman’s choice of procedure.</w:t>
      </w:r>
      <w:r>
        <w:t xml:space="preserve"> I</w:t>
      </w:r>
      <w:r w:rsidR="00622651">
        <w:t xml:space="preserve">ndividual needs </w:t>
      </w:r>
      <w:r>
        <w:t xml:space="preserve">should be taken </w:t>
      </w:r>
      <w:r w:rsidR="00622651">
        <w:t xml:space="preserve">into consideration when assessing waiting times as </w:t>
      </w:r>
      <w:r w:rsidR="00507720">
        <w:t>women</w:t>
      </w:r>
      <w:r w:rsidR="00622651">
        <w:t xml:space="preserve"> may choose to wait longer to access a service that is closer to home or want more time to consider their decision.</w:t>
      </w:r>
      <w:r w:rsidR="00BC4E4B">
        <w:t xml:space="preserve"> </w:t>
      </w:r>
      <w:r w:rsidR="003050D5">
        <w:t>Stakeholders indicated</w:t>
      </w:r>
      <w:r w:rsidR="00DE0A53">
        <w:t>,</w:t>
      </w:r>
      <w:r w:rsidR="003D5122">
        <w:t xml:space="preserve"> however</w:t>
      </w:r>
      <w:r w:rsidR="00DE0A53">
        <w:t>,</w:t>
      </w:r>
      <w:r w:rsidR="003D5122">
        <w:t xml:space="preserve"> that there should not be a requirement for compulsory counselling or time for reflection. </w:t>
      </w:r>
      <w:r w:rsidR="00BC4E4B">
        <w:t>It is important to monitor if women are satisfied with the waiting time.</w:t>
      </w:r>
    </w:p>
    <w:p w14:paraId="35C222AF" w14:textId="77777777" w:rsidR="00C824DB" w:rsidRPr="007B1C0E" w:rsidRDefault="00C824DB" w:rsidP="00C824DB">
      <w:pPr>
        <w:pStyle w:val="Numberedheading3"/>
      </w:pPr>
      <w:r>
        <w:t>S</w:t>
      </w:r>
      <w:r w:rsidRPr="00CD3D03">
        <w:t>elected recommendations from development source</w:t>
      </w:r>
    </w:p>
    <w:p w14:paraId="73B955A8" w14:textId="2A5C2A30" w:rsidR="005666C1" w:rsidRDefault="00C824DB" w:rsidP="00C824DB">
      <w:pPr>
        <w:pStyle w:val="Paragraph"/>
      </w:pPr>
      <w:r>
        <w:t xml:space="preserve">Table </w:t>
      </w:r>
      <w:r w:rsidR="005458AF">
        <w:t>4</w:t>
      </w:r>
      <w:r>
        <w:t xml:space="preserve"> below highlights </w:t>
      </w:r>
      <w:r w:rsidRPr="00913701">
        <w:t xml:space="preserve">recommendations that have been provisionally selected from the development </w:t>
      </w:r>
      <w:r>
        <w:t>sources</w:t>
      </w:r>
      <w:r w:rsidRPr="00913701">
        <w:t xml:space="preserve"> </w:t>
      </w:r>
      <w:r>
        <w:t>that may</w:t>
      </w:r>
      <w:r w:rsidRPr="00913701">
        <w:t xml:space="preserve"> support potential statement development.</w:t>
      </w:r>
      <w:r>
        <w:t xml:space="preserve"> These are presented in full after table </w:t>
      </w:r>
      <w:r w:rsidR="005458AF">
        <w:t>4</w:t>
      </w:r>
      <w:r>
        <w:t xml:space="preserve"> to help inform the committee’s discussion.</w:t>
      </w:r>
    </w:p>
    <w:p w14:paraId="2818162E" w14:textId="5FF05AD1" w:rsidR="00C824DB" w:rsidRPr="00F45FBA" w:rsidRDefault="00C824DB" w:rsidP="00C824DB">
      <w:pPr>
        <w:pStyle w:val="Heading3"/>
      </w:pPr>
      <w:r>
        <w:t xml:space="preserve">Table </w:t>
      </w:r>
      <w:r w:rsidR="00801223">
        <w:t>4</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C824DB" w:rsidRPr="00FD3FF6" w14:paraId="41180228" w14:textId="77777777" w:rsidTr="001659FD">
        <w:trPr>
          <w:trHeight w:val="321"/>
        </w:trPr>
        <w:tc>
          <w:tcPr>
            <w:tcW w:w="4113" w:type="dxa"/>
            <w:shd w:val="clear" w:color="auto" w:fill="auto"/>
            <w:hideMark/>
          </w:tcPr>
          <w:p w14:paraId="3F1797D6" w14:textId="77777777" w:rsidR="00C824DB" w:rsidRPr="009C32E3" w:rsidRDefault="00C824DB" w:rsidP="001659FD">
            <w:pPr>
              <w:pStyle w:val="Tabletitle"/>
              <w:rPr>
                <w:highlight w:val="lightGray"/>
              </w:rPr>
            </w:pPr>
            <w:r w:rsidRPr="00F2333B">
              <w:t>Sug</w:t>
            </w:r>
            <w:r>
              <w:t>gested quality improvement area</w:t>
            </w:r>
            <w:r w:rsidRPr="009C32E3">
              <w:rPr>
                <w:highlight w:val="lightGray"/>
              </w:rPr>
              <w:t xml:space="preserve"> </w:t>
            </w:r>
          </w:p>
        </w:tc>
        <w:tc>
          <w:tcPr>
            <w:tcW w:w="4395" w:type="dxa"/>
            <w:shd w:val="clear" w:color="auto" w:fill="auto"/>
            <w:hideMark/>
          </w:tcPr>
          <w:p w14:paraId="0728BE45" w14:textId="77777777" w:rsidR="00C824DB" w:rsidRPr="009C32E3" w:rsidRDefault="00C824DB" w:rsidP="001659FD">
            <w:pPr>
              <w:pStyle w:val="Tabletitle"/>
              <w:rPr>
                <w:highlight w:val="lightGray"/>
              </w:rPr>
            </w:pPr>
            <w:r w:rsidRPr="00F2333B">
              <w:t>Selected source guidance recommendations</w:t>
            </w:r>
          </w:p>
        </w:tc>
      </w:tr>
      <w:tr w:rsidR="00C824DB" w:rsidRPr="005E5E3B" w14:paraId="15E6FF63" w14:textId="77777777" w:rsidTr="005666C1">
        <w:trPr>
          <w:trHeight w:val="365"/>
        </w:trPr>
        <w:tc>
          <w:tcPr>
            <w:tcW w:w="4113" w:type="dxa"/>
            <w:shd w:val="clear" w:color="auto" w:fill="auto"/>
          </w:tcPr>
          <w:p w14:paraId="51178EFF" w14:textId="171E3295" w:rsidR="00C824DB" w:rsidRPr="00DD0BD8" w:rsidRDefault="003E2D42" w:rsidP="001659FD">
            <w:pPr>
              <w:pStyle w:val="Tabletext"/>
              <w:rPr>
                <w:highlight w:val="lightGray"/>
              </w:rPr>
            </w:pPr>
            <w:r w:rsidRPr="003E2D42">
              <w:t xml:space="preserve">Waiting times </w:t>
            </w:r>
          </w:p>
        </w:tc>
        <w:tc>
          <w:tcPr>
            <w:tcW w:w="4395" w:type="dxa"/>
            <w:shd w:val="clear" w:color="auto" w:fill="auto"/>
          </w:tcPr>
          <w:p w14:paraId="0FD5BE02" w14:textId="68D85FD7" w:rsidR="00C824DB" w:rsidRPr="00DD0BD8" w:rsidRDefault="005666C1" w:rsidP="001659FD">
            <w:pPr>
              <w:pStyle w:val="Tabletext"/>
              <w:rPr>
                <w:highlight w:val="lightGray"/>
              </w:rPr>
            </w:pPr>
            <w:r w:rsidRPr="005666C1">
              <w:t>NG140</w:t>
            </w:r>
            <w:r>
              <w:t xml:space="preserve"> Recommendations 1.1.5 to 1.1.8</w:t>
            </w:r>
          </w:p>
        </w:tc>
      </w:tr>
    </w:tbl>
    <w:p w14:paraId="348EACCF" w14:textId="7C874C93" w:rsidR="00723CF1" w:rsidRDefault="00723CF1" w:rsidP="00723CF1">
      <w:pPr>
        <w:pStyle w:val="Heading3"/>
      </w:pPr>
      <w:r w:rsidRPr="00723CF1">
        <w:t xml:space="preserve">Waiting times </w:t>
      </w:r>
    </w:p>
    <w:p w14:paraId="6E3AB60B" w14:textId="3255BAD7" w:rsidR="00723CF1" w:rsidRPr="00723CF1" w:rsidRDefault="00723CF1" w:rsidP="00723CF1">
      <w:pPr>
        <w:pStyle w:val="Heading40"/>
      </w:pPr>
      <w:bookmarkStart w:id="40" w:name="_Hlk24443074"/>
      <w:r w:rsidRPr="00723CF1">
        <w:t>NICE NG140</w:t>
      </w:r>
    </w:p>
    <w:p w14:paraId="39B5D288" w14:textId="38EA2243" w:rsidR="00F539A9" w:rsidRDefault="00F539A9" w:rsidP="00F539A9">
      <w:pPr>
        <w:pStyle w:val="Heading40"/>
      </w:pPr>
      <w:bookmarkStart w:id="41" w:name="_Hlk24442791"/>
      <w:r>
        <w:t>Recommendation 1.1.5</w:t>
      </w:r>
    </w:p>
    <w:bookmarkEnd w:id="40"/>
    <w:bookmarkEnd w:id="41"/>
    <w:p w14:paraId="09313351" w14:textId="25D986AC" w:rsidR="00F539A9" w:rsidRDefault="00F539A9" w:rsidP="00F539A9">
      <w:pPr>
        <w:pStyle w:val="Paragraph"/>
      </w:pPr>
      <w:r w:rsidRPr="00F539A9">
        <w:t>Commissioners should work with providers to ensure abortion services have the capacity and resources to deliver the range of services needed with minimal delay.</w:t>
      </w:r>
    </w:p>
    <w:p w14:paraId="1142A9CA" w14:textId="1BE3B077" w:rsidR="00F539A9" w:rsidRDefault="00F539A9" w:rsidP="00F539A9">
      <w:pPr>
        <w:pStyle w:val="Heading40"/>
      </w:pPr>
      <w:bookmarkStart w:id="42" w:name="_Hlk24442921"/>
      <w:r>
        <w:t>Recommendation 1.1.6</w:t>
      </w:r>
    </w:p>
    <w:bookmarkEnd w:id="42"/>
    <w:p w14:paraId="08F9F593" w14:textId="77777777" w:rsidR="00F539A9" w:rsidRDefault="00F539A9" w:rsidP="00F539A9">
      <w:pPr>
        <w:pStyle w:val="Paragraph"/>
      </w:pPr>
      <w:r>
        <w:t>Ensure minimal delay in the abortion process, and ideally:</w:t>
      </w:r>
    </w:p>
    <w:p w14:paraId="784EB714" w14:textId="77777777" w:rsidR="00F539A9" w:rsidRDefault="00F539A9" w:rsidP="00F539A9">
      <w:pPr>
        <w:pStyle w:val="Bulletparagraph"/>
      </w:pPr>
      <w:r>
        <w:t>provide the assessment within 1 week of the request</w:t>
      </w:r>
    </w:p>
    <w:p w14:paraId="08F58380" w14:textId="6C9FB4AE" w:rsidR="00F539A9" w:rsidRDefault="00F539A9" w:rsidP="00F539A9">
      <w:pPr>
        <w:pStyle w:val="Bulletparagraphlast"/>
      </w:pPr>
      <w:r>
        <w:t>provide the abortion within 1 week of the assessment</w:t>
      </w:r>
    </w:p>
    <w:p w14:paraId="1DEDA3DF" w14:textId="1BEDEC2B" w:rsidR="00723CF1" w:rsidRDefault="00F539A9" w:rsidP="00F539A9">
      <w:pPr>
        <w:pStyle w:val="Heading40"/>
      </w:pPr>
      <w:bookmarkStart w:id="43" w:name="_Hlk24443002"/>
      <w:r w:rsidRPr="00F539A9">
        <w:lastRenderedPageBreak/>
        <w:t>Recommendation 1.1.</w:t>
      </w:r>
      <w:r>
        <w:t>7</w:t>
      </w:r>
    </w:p>
    <w:bookmarkEnd w:id="43"/>
    <w:p w14:paraId="779076A5" w14:textId="77777777" w:rsidR="00F539A9" w:rsidRDefault="00F539A9" w:rsidP="00F539A9">
      <w:pPr>
        <w:pStyle w:val="Paragraph"/>
      </w:pPr>
      <w:r>
        <w:t>For women who would prefer to wait longer for an abortion, help them to make an informed decision by explaining the implications, including:</w:t>
      </w:r>
    </w:p>
    <w:p w14:paraId="7C247CA4" w14:textId="77777777" w:rsidR="00F539A9" w:rsidRDefault="00F539A9" w:rsidP="00F539A9">
      <w:pPr>
        <w:pStyle w:val="Bulletparagraph"/>
      </w:pPr>
      <w:r>
        <w:t>the legal limit for abortions, as stated in the Abortion Act</w:t>
      </w:r>
    </w:p>
    <w:p w14:paraId="1189F4E2" w14:textId="788C851F" w:rsidR="00F539A9" w:rsidRPr="00723CF1" w:rsidRDefault="00F539A9" w:rsidP="00F539A9">
      <w:pPr>
        <w:pStyle w:val="Bulletparagraphlast"/>
      </w:pPr>
      <w:r>
        <w:t>that delaying the abortion will increase the risk of complications, although the overall risk is low.</w:t>
      </w:r>
    </w:p>
    <w:p w14:paraId="303B43D2" w14:textId="68F2BDE0" w:rsidR="00C824DB" w:rsidRDefault="00F539A9" w:rsidP="00F539A9">
      <w:pPr>
        <w:pStyle w:val="Heading40"/>
      </w:pPr>
      <w:r w:rsidRPr="00F539A9">
        <w:t>Recommendation 1.1.</w:t>
      </w:r>
      <w:r w:rsidR="00101419">
        <w:t>8</w:t>
      </w:r>
    </w:p>
    <w:p w14:paraId="009FAD3B" w14:textId="1D6BC762" w:rsidR="00F539A9" w:rsidRDefault="00F539A9" w:rsidP="00F539A9">
      <w:pPr>
        <w:pStyle w:val="Paragraph"/>
      </w:pPr>
      <w:r w:rsidRPr="00F539A9">
        <w:t>Do not require women to have compulsory counselling or compulsory time for reflection before the abortion. Provide or refer women for support to make a decision if they request this.</w:t>
      </w:r>
    </w:p>
    <w:p w14:paraId="6CA59B57" w14:textId="1D49E181" w:rsidR="00C824DB" w:rsidRDefault="00C824DB" w:rsidP="00C824DB">
      <w:pPr>
        <w:pStyle w:val="Numberedheading3"/>
      </w:pPr>
      <w:r>
        <w:t>Current UK practice</w:t>
      </w:r>
    </w:p>
    <w:p w14:paraId="7EFDAC2F" w14:textId="09267152" w:rsidR="00275E27" w:rsidRDefault="00275E27" w:rsidP="00275E27">
      <w:pPr>
        <w:pStyle w:val="Paragraph"/>
      </w:pPr>
      <w:r>
        <w:t>Freedom of information requests to clinical commissioning groups in England in 2017</w:t>
      </w:r>
      <w:r>
        <w:rPr>
          <w:rStyle w:val="FootnoteReference"/>
        </w:rPr>
        <w:footnoteReference w:id="8"/>
      </w:r>
      <w:r>
        <w:t xml:space="preserve"> indicated that </w:t>
      </w:r>
      <w:r w:rsidRPr="00275E27">
        <w:t xml:space="preserve">76% of CCGs in England recorded longer waiting times </w:t>
      </w:r>
      <w:r w:rsidR="00AB7E61">
        <w:t xml:space="preserve">for abortions </w:t>
      </w:r>
      <w:r w:rsidRPr="00275E27">
        <w:t xml:space="preserve">in 2016 than they did in 2013 </w:t>
      </w:r>
      <w:r w:rsidR="00BC11CB">
        <w:t>(</w:t>
      </w:r>
      <w:r w:rsidRPr="00275E27">
        <w:t>39 out of 51</w:t>
      </w:r>
      <w:r w:rsidR="00BC11CB">
        <w:t>)</w:t>
      </w:r>
      <w:r>
        <w:t>. In relation to waiting times for abortion procedures</w:t>
      </w:r>
      <w:r w:rsidR="00521AC5">
        <w:t xml:space="preserve"> in 2016:</w:t>
      </w:r>
    </w:p>
    <w:p w14:paraId="2D818F11" w14:textId="4730CD2B" w:rsidR="00275E27" w:rsidRDefault="00275E27" w:rsidP="00521AC5">
      <w:pPr>
        <w:pStyle w:val="Bulletparagraph"/>
      </w:pPr>
      <w:r>
        <w:t>41 out of 64 CCGs/Trusts exceeded the suggested waiting time of 10 working (or 14 calendar) days</w:t>
      </w:r>
      <w:r w:rsidR="00521AC5">
        <w:t xml:space="preserve"> for surgical abortion</w:t>
      </w:r>
      <w:r>
        <w:t xml:space="preserve"> (64%)</w:t>
      </w:r>
    </w:p>
    <w:p w14:paraId="3AB12C8A" w14:textId="7A2500BE" w:rsidR="00275E27" w:rsidRDefault="00275E27" w:rsidP="00521AC5">
      <w:pPr>
        <w:pStyle w:val="Bulletparagraphlast"/>
      </w:pPr>
      <w:r>
        <w:t>16 out of 61 CCGs/Trusts exceeded the suggested waiting time of 10 working (or 14 calendar) days</w:t>
      </w:r>
      <w:r w:rsidR="00521AC5">
        <w:t xml:space="preserve"> for medical abortion</w:t>
      </w:r>
      <w:r>
        <w:t xml:space="preserve"> (26%)</w:t>
      </w:r>
      <w:r w:rsidR="00521AC5">
        <w:t>.</w:t>
      </w:r>
    </w:p>
    <w:p w14:paraId="789A6810" w14:textId="26BE36C6" w:rsidR="000C7AC9" w:rsidRDefault="000C7AC9" w:rsidP="000C7AC9">
      <w:pPr>
        <w:pStyle w:val="Paragraph"/>
      </w:pPr>
      <w:r>
        <w:t>Marie Stopes provided 67,702 medical and surgical abortions in 2018 and their 2018-19 quality account</w:t>
      </w:r>
      <w:r>
        <w:rPr>
          <w:rStyle w:val="FootnoteReference"/>
        </w:rPr>
        <w:footnoteReference w:id="9"/>
      </w:r>
      <w:r>
        <w:t xml:space="preserve"> indicates progress on the target to reduce waiting times to 10 days or less across all gestations</w:t>
      </w:r>
      <w:r w:rsidR="00D153DA">
        <w:t xml:space="preserve"> (see Figure </w:t>
      </w:r>
      <w:r w:rsidR="000C1E8C">
        <w:t>4</w:t>
      </w:r>
      <w:r w:rsidR="00D153DA">
        <w:t>)</w:t>
      </w:r>
      <w:r>
        <w:t xml:space="preserve">. </w:t>
      </w:r>
      <w:r w:rsidR="00D06CC4">
        <w:t xml:space="preserve">The report indicates that reported wait times reflect patient choice rather than the next available appointment. </w:t>
      </w:r>
      <w:r w:rsidR="00D153DA">
        <w:t>Variations in different regions were noted and reducing waiting times for surgical abortions has been carried forward as a priority for 2019-20.</w:t>
      </w:r>
    </w:p>
    <w:p w14:paraId="65A95F88" w14:textId="7470D2A1" w:rsidR="000C7AC9" w:rsidRPr="00275E27" w:rsidRDefault="00D153DA" w:rsidP="00D153DA">
      <w:pPr>
        <w:pStyle w:val="Heading3"/>
      </w:pPr>
      <w:r>
        <w:lastRenderedPageBreak/>
        <w:t xml:space="preserve">Figure </w:t>
      </w:r>
      <w:r w:rsidR="005458AF">
        <w:t>4</w:t>
      </w:r>
      <w:r>
        <w:t>: Marie Stopes waiting times for abortion procedures</w:t>
      </w:r>
    </w:p>
    <w:p w14:paraId="2A317AFB" w14:textId="32B7740A" w:rsidR="000C7AC9" w:rsidRDefault="000C7AC9" w:rsidP="00A33D91">
      <w:pPr>
        <w:pStyle w:val="Paragraph"/>
        <w:rPr>
          <w:caps/>
        </w:rPr>
      </w:pPr>
      <w:bookmarkStart w:id="44" w:name="_Hlk25071943"/>
      <w:r>
        <w:rPr>
          <w:caps/>
          <w:noProof/>
        </w:rPr>
        <w:drawing>
          <wp:inline distT="0" distB="0" distL="0" distR="0" wp14:anchorId="3776E137" wp14:editId="37116E0B">
            <wp:extent cx="3343275" cy="1943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43275" cy="1943100"/>
                    </a:xfrm>
                    <a:prstGeom prst="rect">
                      <a:avLst/>
                    </a:prstGeom>
                    <a:noFill/>
                    <a:ln>
                      <a:noFill/>
                    </a:ln>
                  </pic:spPr>
                </pic:pic>
              </a:graphicData>
            </a:graphic>
          </wp:inline>
        </w:drawing>
      </w:r>
    </w:p>
    <w:p w14:paraId="2B493C96" w14:textId="55697723" w:rsidR="0023670F" w:rsidRPr="0023670F" w:rsidRDefault="0023670F" w:rsidP="008F33FE">
      <w:pPr>
        <w:pStyle w:val="Paragraph"/>
      </w:pPr>
      <w:r w:rsidRPr="0023670F">
        <w:t>W</w:t>
      </w:r>
      <w:r>
        <w:t xml:space="preserve">aiting times were also highlighted as a priority in the British Pregnancy Advisory Service </w:t>
      </w:r>
      <w:r w:rsidR="00F66511">
        <w:t xml:space="preserve">(BPAS) </w:t>
      </w:r>
      <w:r>
        <w:t>Quality Report for 2018/19</w:t>
      </w:r>
      <w:r>
        <w:rPr>
          <w:rStyle w:val="FootnoteReference"/>
        </w:rPr>
        <w:footnoteReference w:id="10"/>
      </w:r>
      <w:r>
        <w:t xml:space="preserve">. </w:t>
      </w:r>
      <w:r w:rsidR="00F66511">
        <w:t>BPAS provides over</w:t>
      </w:r>
      <w:r w:rsidR="000354CE">
        <w:t xml:space="preserve"> a</w:t>
      </w:r>
      <w:r w:rsidR="00F66511">
        <w:t xml:space="preserve"> third of all abortion treatment in the UK. </w:t>
      </w:r>
      <w:r>
        <w:t>The report indicates that dissatisfaction with waiting between the initial contact and treatment reduced to 15% in 2018/19 compared to 18% in 2017.</w:t>
      </w:r>
      <w:r w:rsidR="008F33FE">
        <w:t xml:space="preserve"> The report suggests that improvements have been counteracted by increased caseload. Clients are also opting to wait for a ‘consultation and same day treatment appointment’, which has meant that ‘wait to consultation’ has not improved but the overall waiting time from first point of contact to treatment, has </w:t>
      </w:r>
      <w:r w:rsidR="00FF32B7">
        <w:t>reduced significantly</w:t>
      </w:r>
      <w:r w:rsidR="008F33FE">
        <w:t>. 74.6% of women who expressed a view about waiting times, felt that time to consultation was acceptable and 85.4% felt the waiting time to treatment was acceptable.</w:t>
      </w:r>
      <w:r w:rsidR="00F66511">
        <w:t xml:space="preserve"> </w:t>
      </w:r>
      <w:r w:rsidR="00F66511" w:rsidRPr="00F66511">
        <w:t xml:space="preserve">During 2019/20, reducing waiting times </w:t>
      </w:r>
      <w:r w:rsidR="00F66511">
        <w:t>remains</w:t>
      </w:r>
      <w:r w:rsidR="00F66511" w:rsidRPr="00F66511">
        <w:t xml:space="preserve"> a high priority</w:t>
      </w:r>
      <w:r w:rsidR="00F66511">
        <w:t xml:space="preserve"> for BPAS.</w:t>
      </w:r>
    </w:p>
    <w:p w14:paraId="3B523300" w14:textId="0CFAD8F3" w:rsidR="00A33D91" w:rsidRPr="00A33D91" w:rsidRDefault="00A33D91" w:rsidP="00A33D91">
      <w:pPr>
        <w:pStyle w:val="Paragraph"/>
        <w:rPr>
          <w:caps/>
        </w:rPr>
      </w:pPr>
      <w:r>
        <w:rPr>
          <w:caps/>
        </w:rPr>
        <w:t xml:space="preserve">a </w:t>
      </w:r>
      <w:r w:rsidR="003415FB">
        <w:t xml:space="preserve">study of women in </w:t>
      </w:r>
      <w:r w:rsidR="002713C0">
        <w:t>Great Britain</w:t>
      </w:r>
      <w:r w:rsidR="003415FB">
        <w:t xml:space="preserve"> </w:t>
      </w:r>
      <w:r w:rsidR="002713C0">
        <w:t xml:space="preserve">(GB) </w:t>
      </w:r>
      <w:r w:rsidR="003415FB">
        <w:t xml:space="preserve">who requested </w:t>
      </w:r>
      <w:r w:rsidR="003415FB" w:rsidRPr="003415FB">
        <w:t xml:space="preserve">at-home medication abortion through </w:t>
      </w:r>
      <w:r w:rsidR="003415FB">
        <w:t xml:space="preserve">an </w:t>
      </w:r>
      <w:r w:rsidR="003415FB" w:rsidRPr="003415FB">
        <w:t>online telemedicine initiative between November 2016 and March 2017</w:t>
      </w:r>
      <w:r w:rsidR="00C63F97">
        <w:rPr>
          <w:rStyle w:val="FootnoteReference"/>
        </w:rPr>
        <w:footnoteReference w:id="11"/>
      </w:r>
      <w:r w:rsidR="003415FB">
        <w:t xml:space="preserve"> found that 30% (n=209) </w:t>
      </w:r>
      <w:r w:rsidR="00111040">
        <w:t>said</w:t>
      </w:r>
      <w:r w:rsidR="003415FB">
        <w:t xml:space="preserve"> </w:t>
      </w:r>
      <w:r w:rsidR="00BA77AC">
        <w:t>‘</w:t>
      </w:r>
      <w:r w:rsidR="003415FB">
        <w:t>waiting times and multiple appointments</w:t>
      </w:r>
      <w:r w:rsidR="00BA77AC">
        <w:t>’</w:t>
      </w:r>
      <w:r w:rsidR="003415FB">
        <w:t xml:space="preserve"> w</w:t>
      </w:r>
      <w:r w:rsidR="00111040">
        <w:t>as</w:t>
      </w:r>
      <w:r w:rsidR="003415FB">
        <w:t xml:space="preserve"> the</w:t>
      </w:r>
      <w:r w:rsidR="00BA77AC">
        <w:t>ir</w:t>
      </w:r>
      <w:r w:rsidR="003415FB">
        <w:t xml:space="preserve"> </w:t>
      </w:r>
      <w:r w:rsidR="00111040">
        <w:t xml:space="preserve">main </w:t>
      </w:r>
      <w:r w:rsidR="00111040" w:rsidRPr="00111040">
        <w:t xml:space="preserve">reason for </w:t>
      </w:r>
      <w:r w:rsidR="00BA77AC">
        <w:t xml:space="preserve">wanting to </w:t>
      </w:r>
      <w:r w:rsidR="00111040" w:rsidRPr="00111040">
        <w:t>access abortion services outside the formal healthcare setting</w:t>
      </w:r>
      <w:r w:rsidR="00111040">
        <w:t>.</w:t>
      </w:r>
      <w:r w:rsidR="003006BE">
        <w:t xml:space="preserve"> The online telemedicine service is not a</w:t>
      </w:r>
      <w:r w:rsidR="00DC3C10">
        <w:t xml:space="preserve">vailable to women in </w:t>
      </w:r>
      <w:r w:rsidR="002713C0">
        <w:t>GB,</w:t>
      </w:r>
      <w:r w:rsidR="00DC3C10">
        <w:t xml:space="preserve"> but women do try to access the service by completing the consultation form on the website. The study was carried out following a rise in requests from women in </w:t>
      </w:r>
      <w:r w:rsidR="002713C0">
        <w:t>GB</w:t>
      </w:r>
      <w:r w:rsidR="00DC3C10">
        <w:t>.</w:t>
      </w:r>
    </w:p>
    <w:bookmarkEnd w:id="44"/>
    <w:p w14:paraId="6031B186" w14:textId="77777777" w:rsidR="00C824DB" w:rsidRPr="004612EA" w:rsidRDefault="00C824DB" w:rsidP="00C824DB">
      <w:pPr>
        <w:pStyle w:val="Numberedheading3"/>
      </w:pPr>
      <w:r w:rsidRPr="004612EA">
        <w:t>Resource impact</w:t>
      </w:r>
    </w:p>
    <w:p w14:paraId="595BB245" w14:textId="146617F1" w:rsidR="00C824DB" w:rsidRDefault="00A65EBA" w:rsidP="00A65EBA">
      <w:pPr>
        <w:pStyle w:val="Paragraph"/>
      </w:pPr>
      <w:r w:rsidRPr="00A65EBA">
        <w:t xml:space="preserve">The estimated annual saving of implementing recommendation 1.1.5 for the population of England based on the uptake in the resource impact </w:t>
      </w:r>
      <w:r>
        <w:t xml:space="preserve">report </w:t>
      </w:r>
      <w:r w:rsidRPr="00A65EBA">
        <w:t>is £4.2m per year in England for clinical commissioning groups.</w:t>
      </w:r>
      <w:r w:rsidR="0023670F">
        <w:t xml:space="preserve"> </w:t>
      </w:r>
      <w:r w:rsidR="00C824DB">
        <w:br w:type="page"/>
      </w:r>
    </w:p>
    <w:p w14:paraId="2DD2E360" w14:textId="26568C29" w:rsidR="00C824DB" w:rsidRPr="00433117" w:rsidRDefault="003E2D42" w:rsidP="00C824DB">
      <w:pPr>
        <w:pStyle w:val="Numberedheading2"/>
      </w:pPr>
      <w:r>
        <w:lastRenderedPageBreak/>
        <w:t>Abortion procedures</w:t>
      </w:r>
    </w:p>
    <w:p w14:paraId="0E699958" w14:textId="77777777" w:rsidR="00C824DB" w:rsidRDefault="00C824DB" w:rsidP="00C824DB">
      <w:pPr>
        <w:pStyle w:val="Numberedheading3"/>
      </w:pPr>
      <w:r>
        <w:t>Summary of suggestions</w:t>
      </w:r>
    </w:p>
    <w:p w14:paraId="11C6BC46" w14:textId="614BC3F4" w:rsidR="003E2D42" w:rsidRDefault="003E2D42" w:rsidP="003E2D42">
      <w:pPr>
        <w:pStyle w:val="Heading3"/>
      </w:pPr>
      <w:r>
        <w:t>Preventing infection</w:t>
      </w:r>
    </w:p>
    <w:p w14:paraId="32A95749" w14:textId="329DABFC" w:rsidR="003E2D42" w:rsidRPr="003E2D42" w:rsidRDefault="003B5081" w:rsidP="003E2D42">
      <w:pPr>
        <w:pStyle w:val="Paragraph"/>
      </w:pPr>
      <w:r>
        <w:t>Stakeholders suggested that women who are having an abortion have an increased risk of having a sexually transmitted infection</w:t>
      </w:r>
      <w:r w:rsidR="009E468E">
        <w:t xml:space="preserve"> (STI)</w:t>
      </w:r>
      <w:r>
        <w:t xml:space="preserve">. </w:t>
      </w:r>
      <w:r w:rsidR="0002134E">
        <w:t xml:space="preserve">There </w:t>
      </w:r>
      <w:r w:rsidR="003C58D0">
        <w:t>was</w:t>
      </w:r>
      <w:r>
        <w:t xml:space="preserve"> therefore</w:t>
      </w:r>
      <w:r w:rsidR="003C58D0">
        <w:t xml:space="preserve"> a concern that testing for </w:t>
      </w:r>
      <w:r w:rsidR="009F22ED">
        <w:t>STI</w:t>
      </w:r>
      <w:r w:rsidR="009E468E">
        <w:t>s</w:t>
      </w:r>
      <w:r w:rsidR="009F22ED">
        <w:t>,</w:t>
      </w:r>
      <w:r w:rsidR="003C58D0">
        <w:t xml:space="preserve"> including HIV</w:t>
      </w:r>
      <w:r w:rsidR="009F22ED">
        <w:t>,</w:t>
      </w:r>
      <w:r w:rsidR="003C58D0">
        <w:t xml:space="preserve"> among women who are having an abortion is generally low</w:t>
      </w:r>
      <w:r>
        <w:t>.</w:t>
      </w:r>
      <w:r w:rsidR="003C58D0">
        <w:t xml:space="preserve"> In addition, it was suggested that </w:t>
      </w:r>
      <w:r w:rsidR="009F22ED">
        <w:t xml:space="preserve">it is unclear how STI risk should affect the decision to offer antibiotic prophylaxis given that STI testing results are likely to be unknown at the time of the abortion. It was also suggested that the regime for antibiotic prophylaxis </w:t>
      </w:r>
      <w:r>
        <w:t xml:space="preserve">to prevent infection following a </w:t>
      </w:r>
      <w:r w:rsidR="009F22ED">
        <w:t>surgical abortion is unclear.</w:t>
      </w:r>
    </w:p>
    <w:p w14:paraId="1031952F" w14:textId="258657B9" w:rsidR="003E2D42" w:rsidRDefault="003E2D42" w:rsidP="003E2D42">
      <w:pPr>
        <w:pStyle w:val="Heading3"/>
      </w:pPr>
      <w:r>
        <w:t>Early medical abortion</w:t>
      </w:r>
    </w:p>
    <w:p w14:paraId="2DE023A2" w14:textId="1ABBCA50" w:rsidR="003E2D42" w:rsidRDefault="008624CC" w:rsidP="003E2D42">
      <w:pPr>
        <w:pStyle w:val="Paragraph"/>
      </w:pPr>
      <w:r>
        <w:t xml:space="preserve">It was suggested that there is currently </w:t>
      </w:r>
      <w:r w:rsidR="00D60308">
        <w:t xml:space="preserve">local </w:t>
      </w:r>
      <w:r>
        <w:t xml:space="preserve">variation in </w:t>
      </w:r>
      <w:r w:rsidR="00D60308">
        <w:t>the options available for early medical abortion</w:t>
      </w:r>
      <w:r w:rsidR="0095414D">
        <w:t>,</w:t>
      </w:r>
      <w:r w:rsidR="00D60308">
        <w:t xml:space="preserve"> </w:t>
      </w:r>
      <w:r w:rsidR="0095414D">
        <w:t xml:space="preserve">with a lack of availability of </w:t>
      </w:r>
      <w:r w:rsidR="00795379">
        <w:t>specific</w:t>
      </w:r>
      <w:r w:rsidR="0095414D">
        <w:t xml:space="preserve"> options in some areas, </w:t>
      </w:r>
      <w:r w:rsidR="00D60308">
        <w:t>including:</w:t>
      </w:r>
    </w:p>
    <w:p w14:paraId="7A4A4A91" w14:textId="68BFEDB5" w:rsidR="00D60308" w:rsidRDefault="00D60308" w:rsidP="00D60308">
      <w:pPr>
        <w:pStyle w:val="Bulletparagraph"/>
      </w:pPr>
      <w:r>
        <w:t>same day dispensing</w:t>
      </w:r>
    </w:p>
    <w:p w14:paraId="0981095A" w14:textId="60BCC71A" w:rsidR="00D60308" w:rsidRDefault="00D60308" w:rsidP="00D60308">
      <w:pPr>
        <w:pStyle w:val="Bulletparagraph"/>
      </w:pPr>
      <w:r>
        <w:t>simultaneous administration</w:t>
      </w:r>
    </w:p>
    <w:p w14:paraId="452F16CC" w14:textId="4591E683" w:rsidR="00D60308" w:rsidRDefault="00D60308" w:rsidP="00D60308">
      <w:pPr>
        <w:pStyle w:val="Bulletparagraph"/>
      </w:pPr>
      <w:r>
        <w:t>administration at home</w:t>
      </w:r>
    </w:p>
    <w:p w14:paraId="0944FEF1" w14:textId="17245976" w:rsidR="00D60308" w:rsidRPr="00D60308" w:rsidRDefault="00D60308" w:rsidP="00D60308">
      <w:pPr>
        <w:pStyle w:val="Bulletparagraphlast"/>
      </w:pPr>
      <w:r>
        <w:t>nurse support.</w:t>
      </w:r>
    </w:p>
    <w:p w14:paraId="6888C295" w14:textId="613599A9" w:rsidR="00D60308" w:rsidRDefault="00D60308" w:rsidP="00D60308">
      <w:pPr>
        <w:pStyle w:val="Paragraph"/>
      </w:pPr>
      <w:r>
        <w:t>There was a</w:t>
      </w:r>
      <w:r w:rsidR="0095414D">
        <w:t xml:space="preserve"> concern that abortion providers use different regimens of misoprostol for early medical abortions which may be associated with a risk of retained products of conception and ongoing viable pregnancy</w:t>
      </w:r>
      <w:r w:rsidR="00C9539E">
        <w:t xml:space="preserve"> at increasing gestational age</w:t>
      </w:r>
      <w:r w:rsidR="0095414D">
        <w:t>. It was emphasised that it is important to ensure the most effective regimen is used to reduce these risks.</w:t>
      </w:r>
    </w:p>
    <w:p w14:paraId="098A91D5" w14:textId="2346211C" w:rsidR="0095414D" w:rsidRDefault="00C9539E" w:rsidP="00D60308">
      <w:pPr>
        <w:pStyle w:val="Paragraph"/>
      </w:pPr>
      <w:r>
        <w:t xml:space="preserve">It was also suggested that there is a need for effective pain management for women having an early medical abortion. </w:t>
      </w:r>
    </w:p>
    <w:p w14:paraId="5470FFF2" w14:textId="65D1AB4A" w:rsidR="00C9539E" w:rsidRPr="003E2D42" w:rsidRDefault="00C9539E" w:rsidP="00D60308">
      <w:pPr>
        <w:pStyle w:val="Paragraph"/>
      </w:pPr>
      <w:r>
        <w:t xml:space="preserve">Finally, there was a suggestion that a developmental area could be increasing the gestation age for home use medical abortion.  </w:t>
      </w:r>
    </w:p>
    <w:p w14:paraId="3EA712F2" w14:textId="4B994458" w:rsidR="003E2D42" w:rsidRDefault="00C8312A" w:rsidP="003E2D42">
      <w:pPr>
        <w:pStyle w:val="Heading3"/>
      </w:pPr>
      <w:r>
        <w:t>A</w:t>
      </w:r>
      <w:r w:rsidR="003E2D42">
        <w:t>naesthesia for surgical abortion</w:t>
      </w:r>
    </w:p>
    <w:p w14:paraId="1390117F" w14:textId="4A88D59C" w:rsidR="003E2D42" w:rsidRPr="00004595" w:rsidRDefault="003C51E4" w:rsidP="003E2D42">
      <w:pPr>
        <w:pStyle w:val="Paragraph"/>
      </w:pPr>
      <w:r>
        <w:t>There was a suggestion</w:t>
      </w:r>
      <w:r w:rsidR="00004595">
        <w:t xml:space="preserve"> that women should have a choice of anaesthesia for surgical abortion including local anaesthesia alone, conscious sedation with local anaesthesia, deep sedation or general anaesthesia.</w:t>
      </w:r>
      <w:r w:rsidR="00C8312A">
        <w:t xml:space="preserve"> </w:t>
      </w:r>
      <w:r w:rsidR="00C8312A" w:rsidRPr="00C8312A">
        <w:t>There was also a specific concern that women in prison who are having a surgical abortion are not being given information to allow them to fast in advance of the anaesthetic, leading to appointments having to be rearranged.</w:t>
      </w:r>
    </w:p>
    <w:p w14:paraId="49268637" w14:textId="77777777" w:rsidR="00C824DB" w:rsidRPr="007B1C0E" w:rsidRDefault="00C824DB" w:rsidP="00C824DB">
      <w:pPr>
        <w:pStyle w:val="Numberedheading3"/>
      </w:pPr>
      <w:r>
        <w:lastRenderedPageBreak/>
        <w:t>S</w:t>
      </w:r>
      <w:r w:rsidRPr="00CD3D03">
        <w:t>elected recommendations from development source</w:t>
      </w:r>
    </w:p>
    <w:p w14:paraId="65F7BA5A" w14:textId="71862228" w:rsidR="00C824DB" w:rsidRPr="00913701" w:rsidRDefault="00C824DB" w:rsidP="00C824DB">
      <w:pPr>
        <w:pStyle w:val="Paragraph"/>
      </w:pPr>
      <w:r>
        <w:t xml:space="preserve">Table </w:t>
      </w:r>
      <w:r w:rsidR="005458AF">
        <w:t>5</w:t>
      </w:r>
      <w:r>
        <w:t xml:space="preserve"> below highlights </w:t>
      </w:r>
      <w:r w:rsidRPr="00913701">
        <w:t xml:space="preserve">recommendations that have been provisionally selected from the development </w:t>
      </w:r>
      <w:r>
        <w:t>sources</w:t>
      </w:r>
      <w:r w:rsidRPr="00913701">
        <w:t xml:space="preserve"> </w:t>
      </w:r>
      <w:r>
        <w:t>that may</w:t>
      </w:r>
      <w:r w:rsidRPr="00913701">
        <w:t xml:space="preserve"> support potential statement development.</w:t>
      </w:r>
      <w:r>
        <w:t xml:space="preserve"> These are presented in full after table </w:t>
      </w:r>
      <w:r w:rsidR="005458AF">
        <w:t>5</w:t>
      </w:r>
      <w:r>
        <w:t xml:space="preserve"> to help inform the committee’s discussion.</w:t>
      </w:r>
    </w:p>
    <w:p w14:paraId="6BB50EBF" w14:textId="6366B506" w:rsidR="00C824DB" w:rsidRPr="00F45FBA" w:rsidRDefault="00C824DB" w:rsidP="00C824DB">
      <w:pPr>
        <w:pStyle w:val="Heading3"/>
      </w:pPr>
      <w:r>
        <w:t xml:space="preserve">Table </w:t>
      </w:r>
      <w:r w:rsidR="005458AF">
        <w:t>5</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C824DB" w:rsidRPr="00FD3FF6" w14:paraId="6D5395AF" w14:textId="77777777" w:rsidTr="001659FD">
        <w:trPr>
          <w:trHeight w:val="321"/>
        </w:trPr>
        <w:tc>
          <w:tcPr>
            <w:tcW w:w="4113" w:type="dxa"/>
            <w:shd w:val="clear" w:color="auto" w:fill="auto"/>
            <w:hideMark/>
          </w:tcPr>
          <w:p w14:paraId="1C039F7D" w14:textId="77777777" w:rsidR="00C824DB" w:rsidRPr="009C32E3" w:rsidRDefault="00C824DB" w:rsidP="001659FD">
            <w:pPr>
              <w:pStyle w:val="Tabletitle"/>
              <w:rPr>
                <w:highlight w:val="lightGray"/>
              </w:rPr>
            </w:pPr>
            <w:r w:rsidRPr="00F2333B">
              <w:t>Sug</w:t>
            </w:r>
            <w:r>
              <w:t>gested quality improvement area</w:t>
            </w:r>
            <w:r w:rsidRPr="009C32E3">
              <w:rPr>
                <w:highlight w:val="lightGray"/>
              </w:rPr>
              <w:t xml:space="preserve"> </w:t>
            </w:r>
          </w:p>
        </w:tc>
        <w:tc>
          <w:tcPr>
            <w:tcW w:w="4395" w:type="dxa"/>
            <w:shd w:val="clear" w:color="auto" w:fill="auto"/>
            <w:hideMark/>
          </w:tcPr>
          <w:p w14:paraId="520A39AD" w14:textId="77777777" w:rsidR="00C824DB" w:rsidRPr="009C32E3" w:rsidRDefault="00C824DB" w:rsidP="001659FD">
            <w:pPr>
              <w:pStyle w:val="Tabletitle"/>
              <w:rPr>
                <w:highlight w:val="lightGray"/>
              </w:rPr>
            </w:pPr>
            <w:r w:rsidRPr="00F2333B">
              <w:t>Selected source guidance recommendations</w:t>
            </w:r>
          </w:p>
        </w:tc>
      </w:tr>
      <w:tr w:rsidR="00C824DB" w:rsidRPr="005E5E3B" w14:paraId="5BF3BC44" w14:textId="77777777" w:rsidTr="000D3AA7">
        <w:trPr>
          <w:trHeight w:val="469"/>
        </w:trPr>
        <w:tc>
          <w:tcPr>
            <w:tcW w:w="4113" w:type="dxa"/>
            <w:shd w:val="clear" w:color="auto" w:fill="auto"/>
          </w:tcPr>
          <w:p w14:paraId="3AA253BC" w14:textId="49744552" w:rsidR="00C824DB" w:rsidRPr="0029067C" w:rsidRDefault="0029067C" w:rsidP="001659FD">
            <w:pPr>
              <w:pStyle w:val="Tabletext"/>
            </w:pPr>
            <w:r>
              <w:t>Preventing infection</w:t>
            </w:r>
          </w:p>
        </w:tc>
        <w:tc>
          <w:tcPr>
            <w:tcW w:w="4395" w:type="dxa"/>
            <w:shd w:val="clear" w:color="auto" w:fill="auto"/>
          </w:tcPr>
          <w:p w14:paraId="7B7A76DF" w14:textId="77777777" w:rsidR="00C824DB" w:rsidRDefault="0029067C" w:rsidP="001659FD">
            <w:pPr>
              <w:pStyle w:val="Tabletext"/>
            </w:pPr>
            <w:r>
              <w:t xml:space="preserve">NG140 </w:t>
            </w:r>
            <w:r w:rsidR="000D3AA7">
              <w:t>Recommendations 1.4.1 to 1.4.3</w:t>
            </w:r>
          </w:p>
          <w:p w14:paraId="00732233" w14:textId="67DE67A8" w:rsidR="000D3AA7" w:rsidRPr="0029067C" w:rsidRDefault="000D3AA7" w:rsidP="001659FD">
            <w:pPr>
              <w:pStyle w:val="Tabletext"/>
            </w:pPr>
            <w:r>
              <w:t>PH3 Recommendation 1</w:t>
            </w:r>
          </w:p>
        </w:tc>
      </w:tr>
      <w:tr w:rsidR="00C824DB" w:rsidRPr="005E5E3B" w14:paraId="0D62359D" w14:textId="77777777" w:rsidTr="00624B70">
        <w:trPr>
          <w:trHeight w:val="534"/>
        </w:trPr>
        <w:tc>
          <w:tcPr>
            <w:tcW w:w="4113" w:type="dxa"/>
            <w:shd w:val="clear" w:color="auto" w:fill="auto"/>
          </w:tcPr>
          <w:p w14:paraId="308A7052" w14:textId="3E1BDC9D" w:rsidR="00C824DB" w:rsidRPr="0029067C" w:rsidRDefault="0029067C" w:rsidP="001659FD">
            <w:pPr>
              <w:pStyle w:val="Tabletext"/>
            </w:pPr>
            <w:r>
              <w:t>Early medical abortion</w:t>
            </w:r>
          </w:p>
        </w:tc>
        <w:tc>
          <w:tcPr>
            <w:tcW w:w="4395" w:type="dxa"/>
            <w:shd w:val="clear" w:color="auto" w:fill="auto"/>
          </w:tcPr>
          <w:p w14:paraId="4A03C325" w14:textId="7B13126B" w:rsidR="00C824DB" w:rsidRPr="0029067C" w:rsidRDefault="000D3AA7" w:rsidP="001659FD">
            <w:pPr>
              <w:pStyle w:val="Tabletext"/>
            </w:pPr>
            <w:r>
              <w:t xml:space="preserve">NG140 Recommendations </w:t>
            </w:r>
            <w:r w:rsidR="00D95A10">
              <w:t>1.8.1, 1.8.2, 1.9.1, 1.9.2</w:t>
            </w:r>
          </w:p>
        </w:tc>
      </w:tr>
      <w:tr w:rsidR="0029067C" w:rsidRPr="005E5E3B" w14:paraId="734C2D95" w14:textId="77777777" w:rsidTr="00CF222F">
        <w:trPr>
          <w:trHeight w:val="491"/>
        </w:trPr>
        <w:tc>
          <w:tcPr>
            <w:tcW w:w="4113" w:type="dxa"/>
            <w:shd w:val="clear" w:color="auto" w:fill="auto"/>
          </w:tcPr>
          <w:p w14:paraId="25AF24AC" w14:textId="46F0EC69" w:rsidR="0029067C" w:rsidRDefault="00265DA0" w:rsidP="001659FD">
            <w:pPr>
              <w:pStyle w:val="Tabletext"/>
            </w:pPr>
            <w:r>
              <w:t>A</w:t>
            </w:r>
            <w:r w:rsidR="0029067C" w:rsidRPr="0029067C">
              <w:t>naesthesia for surgical abortion</w:t>
            </w:r>
          </w:p>
        </w:tc>
        <w:tc>
          <w:tcPr>
            <w:tcW w:w="4395" w:type="dxa"/>
            <w:shd w:val="clear" w:color="auto" w:fill="auto"/>
          </w:tcPr>
          <w:p w14:paraId="4B1EAFD4" w14:textId="34826DBC" w:rsidR="0029067C" w:rsidRPr="0029067C" w:rsidRDefault="00E414FD" w:rsidP="001659FD">
            <w:pPr>
              <w:pStyle w:val="Tabletext"/>
            </w:pPr>
            <w:r>
              <w:t>NG140 Recommendation 1.13.1</w:t>
            </w:r>
          </w:p>
        </w:tc>
      </w:tr>
    </w:tbl>
    <w:p w14:paraId="7ADEF247" w14:textId="2529E177" w:rsidR="000D3AA7" w:rsidRDefault="000D3AA7" w:rsidP="00C824DB">
      <w:pPr>
        <w:pStyle w:val="Heading3"/>
      </w:pPr>
      <w:r w:rsidRPr="000D3AA7">
        <w:t>Pre</w:t>
      </w:r>
      <w:r>
        <w:t>venting infection</w:t>
      </w:r>
    </w:p>
    <w:p w14:paraId="52BB5F68" w14:textId="225C5117" w:rsidR="007044A4" w:rsidRDefault="007044A4" w:rsidP="007044A4">
      <w:pPr>
        <w:pStyle w:val="Heading40"/>
      </w:pPr>
      <w:r>
        <w:t>NICE NG140</w:t>
      </w:r>
    </w:p>
    <w:p w14:paraId="4A9FA171" w14:textId="6ACC92CB" w:rsidR="007044A4" w:rsidRDefault="007044A4" w:rsidP="007044A4">
      <w:pPr>
        <w:pStyle w:val="Heading40"/>
      </w:pPr>
      <w:r>
        <w:t>Recommendation 1.4.1</w:t>
      </w:r>
    </w:p>
    <w:p w14:paraId="452874FA" w14:textId="1C809C16" w:rsidR="007044A4" w:rsidRDefault="007044A4" w:rsidP="007044A4">
      <w:pPr>
        <w:pStyle w:val="Paragraph"/>
      </w:pPr>
      <w:r w:rsidRPr="007044A4">
        <w:t>For guidance on testing for sexually transmitted infections for women who are having an abortion, see the NICE guideline on preventing sexually transmitted infections and under-18 conceptions.</w:t>
      </w:r>
    </w:p>
    <w:p w14:paraId="0CF0A960" w14:textId="7A0664DB" w:rsidR="007044A4" w:rsidRDefault="007044A4" w:rsidP="007044A4">
      <w:pPr>
        <w:pStyle w:val="Heading40"/>
      </w:pPr>
      <w:r>
        <w:t>Recommendation 1.4.2</w:t>
      </w:r>
    </w:p>
    <w:p w14:paraId="625817F9" w14:textId="770877A5" w:rsidR="007044A4" w:rsidRDefault="007044A4" w:rsidP="007044A4">
      <w:pPr>
        <w:pStyle w:val="Paragraph"/>
      </w:pPr>
      <w:r w:rsidRPr="007044A4">
        <w:t>Do not routinely offer antibiotic prophylaxis to women who are having a medical abortion.</w:t>
      </w:r>
    </w:p>
    <w:p w14:paraId="1AE2E26A" w14:textId="70D36455" w:rsidR="007044A4" w:rsidRDefault="007044A4" w:rsidP="007044A4">
      <w:pPr>
        <w:pStyle w:val="Heading40"/>
      </w:pPr>
      <w:r>
        <w:t>Recommendation 1.4.3</w:t>
      </w:r>
    </w:p>
    <w:p w14:paraId="78BD011E" w14:textId="2A9221B2" w:rsidR="007044A4" w:rsidRPr="007044A4" w:rsidRDefault="007044A4" w:rsidP="007044A4">
      <w:pPr>
        <w:pStyle w:val="Paragraph"/>
      </w:pPr>
      <w:r w:rsidRPr="007044A4">
        <w:t>Offer antibiotic prophylaxis to women who are having surgical abortion.</w:t>
      </w:r>
    </w:p>
    <w:p w14:paraId="0EA99855" w14:textId="11FABD88" w:rsidR="000D3AA7" w:rsidRDefault="000D3AA7" w:rsidP="000D3AA7">
      <w:pPr>
        <w:pStyle w:val="Heading40"/>
      </w:pPr>
      <w:r>
        <w:t>NICE PH3</w:t>
      </w:r>
    </w:p>
    <w:p w14:paraId="5B45D1E4" w14:textId="00E31518" w:rsidR="000D3AA7" w:rsidRDefault="000D3AA7" w:rsidP="000D3AA7">
      <w:pPr>
        <w:pStyle w:val="Heading40"/>
      </w:pPr>
      <w:r>
        <w:t>Recommendation 1</w:t>
      </w:r>
    </w:p>
    <w:p w14:paraId="184C8DA7" w14:textId="77777777" w:rsidR="000D3AA7" w:rsidRDefault="000D3AA7" w:rsidP="000D3AA7">
      <w:pPr>
        <w:pStyle w:val="Paragraph"/>
      </w:pPr>
      <w:r>
        <w:t>Identify individuals at high risk of STIs using their sexual history. Opportunities for risk assessment may arise during consultations on contraception, pregnancy or abortion, and when carrying out a cervical smear test, offering an STI test or providing travel immunisation. Risk assessment could also be carried out during routine care or when a new patient registers.</w:t>
      </w:r>
    </w:p>
    <w:p w14:paraId="0283B671" w14:textId="5D61DB4C" w:rsidR="000D3AA7" w:rsidRDefault="000D3AA7" w:rsidP="000D3AA7">
      <w:pPr>
        <w:pStyle w:val="Paragraph"/>
      </w:pPr>
      <w:r>
        <w:lastRenderedPageBreak/>
        <w:t>Have one to one structured discussions with individuals at high risk of STIs (if trained in sexual health), or arrange for these discussions to take place with a trained practitioner.</w:t>
      </w:r>
    </w:p>
    <w:p w14:paraId="0E26D36C" w14:textId="4D1B8E97" w:rsidR="007D5388" w:rsidRDefault="007D5388" w:rsidP="007D5388">
      <w:pPr>
        <w:pStyle w:val="Heading3"/>
      </w:pPr>
      <w:r>
        <w:t>Early medical abortion</w:t>
      </w:r>
    </w:p>
    <w:p w14:paraId="53FF15F7" w14:textId="77777777" w:rsidR="00B33321" w:rsidRDefault="00B33321" w:rsidP="00B33321">
      <w:pPr>
        <w:pStyle w:val="Heading40"/>
      </w:pPr>
      <w:bookmarkStart w:id="45" w:name="_Hlk24459040"/>
      <w:r>
        <w:t>NICE NG140</w:t>
      </w:r>
    </w:p>
    <w:p w14:paraId="7BFA8802" w14:textId="54C74861" w:rsidR="00B33321" w:rsidRDefault="00B33321" w:rsidP="00B33321">
      <w:pPr>
        <w:pStyle w:val="Heading40"/>
      </w:pPr>
      <w:bookmarkStart w:id="46" w:name="_Hlk24458835"/>
      <w:r>
        <w:t>Recommendation 1.8.1</w:t>
      </w:r>
    </w:p>
    <w:bookmarkEnd w:id="45"/>
    <w:bookmarkEnd w:id="46"/>
    <w:p w14:paraId="7C3097F6" w14:textId="2B3F3C32" w:rsidR="00B33321" w:rsidRDefault="00B33321" w:rsidP="00B33321">
      <w:pPr>
        <w:pStyle w:val="Paragraph"/>
      </w:pPr>
      <w:r w:rsidRPr="00B33321">
        <w:t>For women who are having a medical abortion and will be taking the mifepristone up to and including 9</w:t>
      </w:r>
      <w:r w:rsidRPr="00B03BBE">
        <w:rPr>
          <w:vertAlign w:val="superscript"/>
        </w:rPr>
        <w:t>+6</w:t>
      </w:r>
      <w:r w:rsidRPr="00B33321">
        <w:t xml:space="preserve"> weeks' gestation, offer the option of expulsion at home after they have taken the misoprostol. Misoprostol can be taken at home or in the clinic or hospital</w:t>
      </w:r>
      <w:r>
        <w:t>.</w:t>
      </w:r>
    </w:p>
    <w:p w14:paraId="7D677B3C" w14:textId="0A73EDF1" w:rsidR="00B33321" w:rsidRDefault="00B33321" w:rsidP="00B33321">
      <w:pPr>
        <w:pStyle w:val="Heading40"/>
      </w:pPr>
      <w:r>
        <w:t>Recommendation 1.8.2</w:t>
      </w:r>
    </w:p>
    <w:p w14:paraId="1C7BDC64" w14:textId="410CA0F1" w:rsidR="00B33321" w:rsidRDefault="00B33321" w:rsidP="00B33321">
      <w:pPr>
        <w:pStyle w:val="Paragraph"/>
      </w:pPr>
      <w:r w:rsidRPr="00B33321">
        <w:t>For women who are having a medical abortion and will be taking the mifepristone at 10</w:t>
      </w:r>
      <w:r w:rsidRPr="00B03BBE">
        <w:rPr>
          <w:vertAlign w:val="superscript"/>
        </w:rPr>
        <w:t>+0</w:t>
      </w:r>
      <w:r w:rsidRPr="00B33321">
        <w:t xml:space="preserve"> weeks' gestation, offer the option of expulsion at home after they have taken the misoprostol. Misoprostol can be taken in the clinic or hospital</w:t>
      </w:r>
      <w:r>
        <w:t>.</w:t>
      </w:r>
    </w:p>
    <w:p w14:paraId="426595AF" w14:textId="01A88D81" w:rsidR="00B33321" w:rsidRDefault="00B33321" w:rsidP="00B33321">
      <w:pPr>
        <w:pStyle w:val="Heading40"/>
      </w:pPr>
      <w:r>
        <w:t>Recommendation 1.9.1</w:t>
      </w:r>
    </w:p>
    <w:p w14:paraId="1C871106" w14:textId="04F9B7B5" w:rsidR="00B33321" w:rsidRDefault="00B33321" w:rsidP="00B33321">
      <w:pPr>
        <w:pStyle w:val="Paragraph"/>
      </w:pPr>
      <w:r w:rsidRPr="00B33321">
        <w:t>Offer interval treatment (usually 24 to 48 hours) with mifepristone and misoprostol to women who are having a medical abortion up to and including 10</w:t>
      </w:r>
      <w:r w:rsidRPr="00B03BBE">
        <w:rPr>
          <w:vertAlign w:val="superscript"/>
        </w:rPr>
        <w:t>+0</w:t>
      </w:r>
      <w:r w:rsidRPr="00B33321">
        <w:t xml:space="preserve"> weeks' gestation</w:t>
      </w:r>
      <w:r>
        <w:t>.</w:t>
      </w:r>
    </w:p>
    <w:p w14:paraId="3405EA0B" w14:textId="799CA6F1" w:rsidR="00B33321" w:rsidRDefault="00B33321" w:rsidP="00B33321">
      <w:pPr>
        <w:pStyle w:val="Heading40"/>
      </w:pPr>
      <w:r>
        <w:t>Recommendation 1.9.2</w:t>
      </w:r>
    </w:p>
    <w:p w14:paraId="24BB97F1" w14:textId="611D2310" w:rsidR="00B33321" w:rsidRDefault="00B33321" w:rsidP="00B33321">
      <w:pPr>
        <w:pStyle w:val="Paragraph"/>
      </w:pPr>
      <w:r>
        <w:t>For women who are having a medical abortion up to and including 9</w:t>
      </w:r>
      <w:r w:rsidRPr="00B03BBE">
        <w:rPr>
          <w:vertAlign w:val="superscript"/>
        </w:rPr>
        <w:t>+0</w:t>
      </w:r>
      <w:r>
        <w:t xml:space="preserve"> weeks' gestation, give them the choice of having mifepristone and vaginal misoprostol at the same time, but explain that:</w:t>
      </w:r>
    </w:p>
    <w:p w14:paraId="4BC0C401" w14:textId="77777777" w:rsidR="00B33321" w:rsidRDefault="00B33321" w:rsidP="00B33321">
      <w:pPr>
        <w:pStyle w:val="Bulletparagraph"/>
      </w:pPr>
      <w:r>
        <w:t>the risk of ongoing pregnancy may be higher, and it may increase with gestation</w:t>
      </w:r>
    </w:p>
    <w:p w14:paraId="635A2661" w14:textId="77777777" w:rsidR="00B33321" w:rsidRDefault="00B33321" w:rsidP="00B33321">
      <w:pPr>
        <w:pStyle w:val="Bulletparagraph"/>
      </w:pPr>
      <w:r>
        <w:t>it may take longer for the bleeding and pain to start</w:t>
      </w:r>
    </w:p>
    <w:p w14:paraId="09BD6A42" w14:textId="7344C77D" w:rsidR="00B33321" w:rsidRDefault="00B33321" w:rsidP="00B33321">
      <w:pPr>
        <w:pStyle w:val="Bulletparagraphlast"/>
      </w:pPr>
      <w:r>
        <w:t>it is important for them to complete the same follow-up programme that is recommended for all medical abortions up to and including 10</w:t>
      </w:r>
      <w:r w:rsidRPr="00B03BBE">
        <w:rPr>
          <w:vertAlign w:val="superscript"/>
        </w:rPr>
        <w:t>+0</w:t>
      </w:r>
      <w:r>
        <w:t xml:space="preserve"> weeks (recommendations 1.14.1 and 1.14.2).</w:t>
      </w:r>
    </w:p>
    <w:p w14:paraId="7B095D83" w14:textId="54E6C3E9" w:rsidR="00B33321" w:rsidRDefault="00265DA0" w:rsidP="00B33321">
      <w:pPr>
        <w:pStyle w:val="Heading3"/>
      </w:pPr>
      <w:r>
        <w:t>A</w:t>
      </w:r>
      <w:r w:rsidR="00B33321" w:rsidRPr="00B33321">
        <w:t>naesthesia for surgical abortion</w:t>
      </w:r>
    </w:p>
    <w:p w14:paraId="72335C3F" w14:textId="77777777" w:rsidR="00B33321" w:rsidRDefault="00B33321" w:rsidP="00B33321">
      <w:pPr>
        <w:pStyle w:val="Heading40"/>
      </w:pPr>
      <w:r>
        <w:t>NICE NG140</w:t>
      </w:r>
    </w:p>
    <w:p w14:paraId="3766CFFA" w14:textId="0CB595A5" w:rsidR="00B33321" w:rsidRDefault="00B33321" w:rsidP="00B33321">
      <w:pPr>
        <w:pStyle w:val="Heading40"/>
      </w:pPr>
      <w:r>
        <w:t>Recommendation 1.13.1</w:t>
      </w:r>
    </w:p>
    <w:p w14:paraId="7CA511B5" w14:textId="77777777" w:rsidR="00B33321" w:rsidRDefault="00B33321" w:rsidP="00B33321">
      <w:pPr>
        <w:pStyle w:val="Paragraph"/>
      </w:pPr>
      <w:r>
        <w:t xml:space="preserve">For women who are having surgical abortion, consider local anaesthesia alone, conscious sedation with local anaesthesia, deep sedation or general anaesthesia. To </w:t>
      </w:r>
      <w:r>
        <w:lastRenderedPageBreak/>
        <w:t>help women make an informed choice, discuss the options with them and explain that:</w:t>
      </w:r>
    </w:p>
    <w:p w14:paraId="63A54383" w14:textId="77777777" w:rsidR="00B33321" w:rsidRDefault="00B33321" w:rsidP="00B33321">
      <w:pPr>
        <w:pStyle w:val="Bulletparagraph"/>
      </w:pPr>
      <w:r>
        <w:t>having local anaesthesia alone means they will be able to spend less time in hospital</w:t>
      </w:r>
    </w:p>
    <w:p w14:paraId="09949BE3" w14:textId="77777777" w:rsidR="00B33321" w:rsidRDefault="00B33321" w:rsidP="00B33321">
      <w:pPr>
        <w:pStyle w:val="Bulletparagraph"/>
      </w:pPr>
      <w:r>
        <w:t>intravenous sedation plus local anaesthesia will help if they are anxious about the procedure</w:t>
      </w:r>
    </w:p>
    <w:p w14:paraId="2D3A9E74" w14:textId="4D81056D" w:rsidR="00B33321" w:rsidRDefault="00B33321" w:rsidP="00B33321">
      <w:pPr>
        <w:pStyle w:val="Bulletparagraphlast"/>
      </w:pPr>
      <w:r>
        <w:t>with deep sedation or general anaesthesia they will not usually be aware during the procedure.</w:t>
      </w:r>
    </w:p>
    <w:p w14:paraId="7AF560FC" w14:textId="4FFAF66F" w:rsidR="00C824DB" w:rsidRDefault="00C824DB" w:rsidP="00C824DB">
      <w:pPr>
        <w:pStyle w:val="Numberedheading3"/>
      </w:pPr>
      <w:r>
        <w:t>Current UK practice</w:t>
      </w:r>
    </w:p>
    <w:p w14:paraId="69CCDD28" w14:textId="3D3DC8D8" w:rsidR="00D21791" w:rsidRDefault="00D21791" w:rsidP="00D21791">
      <w:pPr>
        <w:pStyle w:val="Heading3"/>
      </w:pPr>
      <w:r>
        <w:t>Preventing infection</w:t>
      </w:r>
    </w:p>
    <w:p w14:paraId="064ECA5C" w14:textId="6045F378" w:rsidR="00D21791" w:rsidRDefault="00D21791" w:rsidP="00D21791">
      <w:pPr>
        <w:pStyle w:val="Paragraph"/>
      </w:pPr>
      <w:r>
        <w:t>The 2018 abortion statistics report</w:t>
      </w:r>
      <w:r>
        <w:rPr>
          <w:rStyle w:val="FootnoteReference"/>
        </w:rPr>
        <w:footnoteReference w:id="12"/>
      </w:r>
      <w:r>
        <w:t xml:space="preserve"> indicates that 90% of women having abortions in 2018 were offered chlamydia screening, up from 73% in 2008.</w:t>
      </w:r>
    </w:p>
    <w:p w14:paraId="43BE4496" w14:textId="3795DED6" w:rsidR="00CE1896" w:rsidRDefault="00CE1896" w:rsidP="00D21791">
      <w:pPr>
        <w:pStyle w:val="Paragraph"/>
      </w:pPr>
      <w:r>
        <w:t xml:space="preserve">A </w:t>
      </w:r>
      <w:r w:rsidR="0027218F">
        <w:t xml:space="preserve">2016 </w:t>
      </w:r>
      <w:r>
        <w:t>survey of clinical commissioning groups</w:t>
      </w:r>
      <w:r w:rsidR="0027218F">
        <w:rPr>
          <w:rStyle w:val="FootnoteReference"/>
        </w:rPr>
        <w:footnoteReference w:id="13"/>
      </w:r>
      <w:r>
        <w:t xml:space="preserve"> found that less than half (42%) of those that responded (n=103) stipulated that HIV testing should be offered to all women having an abortion. A further 9% requested </w:t>
      </w:r>
      <w:r w:rsidRPr="00CE1896">
        <w:t xml:space="preserve">that providers work towards this, 26% requested </w:t>
      </w:r>
      <w:r w:rsidR="0027218F" w:rsidRPr="00CE1896">
        <w:t>signposting</w:t>
      </w:r>
      <w:r w:rsidRPr="00CE1896">
        <w:t xml:space="preserve"> </w:t>
      </w:r>
      <w:r>
        <w:t xml:space="preserve">to HIV testing </w:t>
      </w:r>
      <w:r w:rsidRPr="00CE1896">
        <w:t xml:space="preserve">and 20% had no </w:t>
      </w:r>
      <w:r w:rsidR="0027218F">
        <w:t xml:space="preserve">specific arrangements in place for </w:t>
      </w:r>
      <w:r w:rsidRPr="00CE1896">
        <w:t>HIV</w:t>
      </w:r>
      <w:r w:rsidR="0027218F">
        <w:t xml:space="preserve"> testing</w:t>
      </w:r>
      <w:r w:rsidR="00DE1DC0">
        <w:t xml:space="preserve"> in abortion services</w:t>
      </w:r>
      <w:r w:rsidRPr="00CE1896">
        <w:t>. All 10 CCGs in extremely high HIV prevalence areas (where diagnosed HIV is &gt;5/1000) commissioned HIV testing</w:t>
      </w:r>
      <w:r w:rsidR="00DE1DC0">
        <w:t xml:space="preserve"> in abortion services</w:t>
      </w:r>
      <w:r w:rsidR="0027218F">
        <w:t>,</w:t>
      </w:r>
      <w:r w:rsidRPr="00CE1896">
        <w:t xml:space="preserve"> 54% (14/26) of CCGs in high prevalence areas (diagnosed HIV is 2-5/1000) and 45% (30/67) of CCGs in low prevalence areas (diagnosed HIV is &lt;2/1000) did so</w:t>
      </w:r>
      <w:r w:rsidR="0027218F">
        <w:t>.</w:t>
      </w:r>
    </w:p>
    <w:p w14:paraId="7A93B837" w14:textId="133E1924" w:rsidR="00574100" w:rsidRDefault="00574100" w:rsidP="00574100">
      <w:pPr>
        <w:pStyle w:val="Heading3"/>
      </w:pPr>
      <w:r w:rsidRPr="00574100">
        <w:t>Early medical abortion</w:t>
      </w:r>
    </w:p>
    <w:p w14:paraId="50574648" w14:textId="172A314D" w:rsidR="00574100" w:rsidRDefault="00B33E20" w:rsidP="00574100">
      <w:pPr>
        <w:pStyle w:val="Paragraph"/>
      </w:pPr>
      <w:r w:rsidRPr="00B33E20">
        <w:t>No published studies on current practice were highlighted for this suggested area for quality improvement; this area is based on stakeholder’s knowledge and experience.</w:t>
      </w:r>
    </w:p>
    <w:p w14:paraId="48B205BA" w14:textId="6A84E555" w:rsidR="00B33E20" w:rsidRDefault="00B33E20" w:rsidP="00B33E20">
      <w:pPr>
        <w:pStyle w:val="Heading3"/>
      </w:pPr>
      <w:r w:rsidRPr="00B33E20">
        <w:t>Anaesthesia for surgical abortion</w:t>
      </w:r>
    </w:p>
    <w:p w14:paraId="309FA749" w14:textId="76816F38" w:rsidR="00574100" w:rsidRPr="00574100" w:rsidRDefault="00B33E20" w:rsidP="00574100">
      <w:pPr>
        <w:pStyle w:val="Paragraph"/>
      </w:pPr>
      <w:bookmarkStart w:id="47" w:name="_Hlk25142902"/>
      <w:r w:rsidRPr="00B33E20">
        <w:t>No published studies on current practice were highlighted for this suggested area for quality improvement; this area is based on stakeholder’s knowledge and experience</w:t>
      </w:r>
      <w:r w:rsidR="00934151">
        <w:t>.</w:t>
      </w:r>
    </w:p>
    <w:bookmarkEnd w:id="47"/>
    <w:p w14:paraId="6DEA905A" w14:textId="77777777" w:rsidR="003D2CB8" w:rsidRDefault="003D2CB8" w:rsidP="003D2CB8">
      <w:pPr>
        <w:pStyle w:val="Numberedheading3"/>
      </w:pPr>
      <w:r>
        <w:lastRenderedPageBreak/>
        <w:t>Resource impact</w:t>
      </w:r>
    </w:p>
    <w:p w14:paraId="019330C9" w14:textId="1D0D3F86" w:rsidR="00C824DB" w:rsidRDefault="003D2CB8" w:rsidP="008E442B">
      <w:pPr>
        <w:pStyle w:val="Paragraph"/>
      </w:pPr>
      <w:r w:rsidRPr="00343307">
        <w:t>This area was not included in the resource impact assessment for NG140. It was not identified as an area that would have a significant resource impact (&gt;£1m in England each year).</w:t>
      </w:r>
      <w:r w:rsidR="00C824DB">
        <w:br w:type="page"/>
      </w:r>
    </w:p>
    <w:p w14:paraId="06C34486" w14:textId="5ACDC714" w:rsidR="00C824DB" w:rsidRPr="00433117" w:rsidRDefault="00797DB5" w:rsidP="00C824DB">
      <w:pPr>
        <w:pStyle w:val="Numberedheading2"/>
      </w:pPr>
      <w:r>
        <w:lastRenderedPageBreak/>
        <w:t>Access to contraception</w:t>
      </w:r>
    </w:p>
    <w:p w14:paraId="0C287052" w14:textId="77777777" w:rsidR="00C824DB" w:rsidRDefault="00C824DB" w:rsidP="00C824DB">
      <w:pPr>
        <w:pStyle w:val="Numberedheading3"/>
      </w:pPr>
      <w:r>
        <w:t>Summary of suggestions</w:t>
      </w:r>
    </w:p>
    <w:p w14:paraId="2EDC9C30" w14:textId="00118E4D" w:rsidR="00FE35C4" w:rsidRDefault="008433E2" w:rsidP="00797DB5">
      <w:pPr>
        <w:pStyle w:val="Paragraph"/>
      </w:pPr>
      <w:r w:rsidRPr="008433E2">
        <w:t xml:space="preserve">Stakeholders </w:t>
      </w:r>
      <w:r>
        <w:t xml:space="preserve">emphasised that advice on contraception and access to all methods of contraception </w:t>
      </w:r>
      <w:r w:rsidR="004B5733">
        <w:t xml:space="preserve">should be </w:t>
      </w:r>
      <w:r>
        <w:t>easily available to women who are having an abortion.</w:t>
      </w:r>
      <w:r w:rsidR="004B5733">
        <w:t xml:space="preserve"> </w:t>
      </w:r>
      <w:r w:rsidR="004B05AA">
        <w:t>It was suggested that future contraception should be discussed at the pre-abortion assessment visit and women should be able to access their preferred contraceptive method</w:t>
      </w:r>
      <w:r w:rsidR="007F1F3A">
        <w:t xml:space="preserve"> </w:t>
      </w:r>
      <w:r w:rsidR="00B30577">
        <w:t xml:space="preserve">(e.g. long-acting reversible contraception (LARC)) </w:t>
      </w:r>
      <w:r w:rsidR="007F1F3A">
        <w:t>at the time of or</w:t>
      </w:r>
      <w:r w:rsidR="004B05AA">
        <w:t xml:space="preserve"> immediately </w:t>
      </w:r>
      <w:r w:rsidR="007F1F3A">
        <w:t>following</w:t>
      </w:r>
      <w:r w:rsidR="004B05AA">
        <w:t xml:space="preserve"> the abortion. </w:t>
      </w:r>
      <w:r w:rsidR="00552CAA">
        <w:t>W</w:t>
      </w:r>
      <w:r w:rsidR="004B5733">
        <w:t xml:space="preserve">omen who are referred to a community service for this advice </w:t>
      </w:r>
      <w:r w:rsidR="00FE35C4">
        <w:t xml:space="preserve">may have to wait for an appointment and </w:t>
      </w:r>
      <w:r w:rsidR="004B5733">
        <w:t xml:space="preserve">are less likely to use contraception following </w:t>
      </w:r>
      <w:r w:rsidR="00552CAA">
        <w:t xml:space="preserve">the </w:t>
      </w:r>
      <w:r w:rsidR="004B5733">
        <w:t>abortion than those who access contraception as part of their abortion care.</w:t>
      </w:r>
      <w:r w:rsidR="00BA68D5">
        <w:t xml:space="preserve"> </w:t>
      </w:r>
    </w:p>
    <w:p w14:paraId="66F85B37" w14:textId="2289CF54" w:rsidR="00797DB5" w:rsidRDefault="00C47BD4" w:rsidP="00797DB5">
      <w:pPr>
        <w:pStyle w:val="Paragraph"/>
      </w:pPr>
      <w:r>
        <w:t>Currently, a</w:t>
      </w:r>
      <w:r w:rsidR="00BA68D5">
        <w:t xml:space="preserve">bortion providers may find it difficult to provide all forms of contraception due to </w:t>
      </w:r>
      <w:r w:rsidR="002A74A4">
        <w:t xml:space="preserve">local </w:t>
      </w:r>
      <w:r w:rsidR="00BA68D5">
        <w:t xml:space="preserve">funding limitations and staff skills and training. </w:t>
      </w:r>
      <w:r w:rsidR="002A74A4">
        <w:t xml:space="preserve">Funding limitations can mean that women having an abortion have </w:t>
      </w:r>
      <w:r w:rsidR="00C21F04">
        <w:t>a reduced choice</w:t>
      </w:r>
      <w:r w:rsidR="002A74A4">
        <w:t xml:space="preserve"> of contraceptive methods. Providing access to contraception through abortion services </w:t>
      </w:r>
      <w:r w:rsidR="0061160A">
        <w:t xml:space="preserve">is associated with higher continuation rates and </w:t>
      </w:r>
      <w:r w:rsidR="002A74A4">
        <w:t>can help to avoid future unplanned pregnancies.</w:t>
      </w:r>
    </w:p>
    <w:p w14:paraId="775E87BE" w14:textId="23CB22AA" w:rsidR="00FE35C4" w:rsidRPr="008433E2" w:rsidRDefault="00FE35C4" w:rsidP="00797DB5">
      <w:pPr>
        <w:pStyle w:val="Paragraph"/>
      </w:pPr>
      <w:r>
        <w:t xml:space="preserve">There was a concern that contraception uptake rates </w:t>
      </w:r>
      <w:r w:rsidR="00DE0A65">
        <w:t xml:space="preserve">(e.g. LARC) </w:t>
      </w:r>
      <w:r>
        <w:t>are used by commissioners to monitor performance but may not be appropriate given that the focus should be on providing choice.</w:t>
      </w:r>
    </w:p>
    <w:p w14:paraId="5352EE2D" w14:textId="77777777" w:rsidR="00C824DB" w:rsidRPr="007B1C0E" w:rsidRDefault="00C824DB" w:rsidP="00C824DB">
      <w:pPr>
        <w:pStyle w:val="Numberedheading3"/>
      </w:pPr>
      <w:r>
        <w:t>S</w:t>
      </w:r>
      <w:r w:rsidRPr="00CD3D03">
        <w:t>elected recommendations from development source</w:t>
      </w:r>
    </w:p>
    <w:p w14:paraId="2F881E13" w14:textId="500D7B41" w:rsidR="00C824DB" w:rsidRPr="00913701" w:rsidRDefault="00C824DB" w:rsidP="00C824DB">
      <w:pPr>
        <w:pStyle w:val="Paragraph"/>
      </w:pPr>
      <w:r>
        <w:t xml:space="preserve">Table </w:t>
      </w:r>
      <w:r w:rsidR="00FB1FB4">
        <w:t>6</w:t>
      </w:r>
      <w:r>
        <w:t xml:space="preserve"> below highlights </w:t>
      </w:r>
      <w:r w:rsidRPr="00913701">
        <w:t xml:space="preserve">recommendations that have been provisionally selected from the development </w:t>
      </w:r>
      <w:r>
        <w:t>sources</w:t>
      </w:r>
      <w:r w:rsidRPr="00913701">
        <w:t xml:space="preserve"> </w:t>
      </w:r>
      <w:r>
        <w:t>that may</w:t>
      </w:r>
      <w:r w:rsidRPr="00913701">
        <w:t xml:space="preserve"> support potential statement development.</w:t>
      </w:r>
      <w:r>
        <w:t xml:space="preserve"> These are presented in full after table </w:t>
      </w:r>
      <w:r w:rsidR="00FB1FB4">
        <w:t>6</w:t>
      </w:r>
      <w:r>
        <w:t xml:space="preserve"> to help inform the committee’s discussion.</w:t>
      </w:r>
    </w:p>
    <w:p w14:paraId="13F67DB2" w14:textId="0AFF0A5A" w:rsidR="00C824DB" w:rsidRPr="00F45FBA" w:rsidRDefault="00C824DB" w:rsidP="00C824DB">
      <w:pPr>
        <w:pStyle w:val="Heading3"/>
      </w:pPr>
      <w:r>
        <w:t xml:space="preserve">Table </w:t>
      </w:r>
      <w:r w:rsidR="00FB1FB4">
        <w:t>6</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C824DB" w:rsidRPr="00FD3FF6" w14:paraId="074F8E1E" w14:textId="77777777" w:rsidTr="001659FD">
        <w:trPr>
          <w:trHeight w:val="321"/>
        </w:trPr>
        <w:tc>
          <w:tcPr>
            <w:tcW w:w="4113" w:type="dxa"/>
            <w:shd w:val="clear" w:color="auto" w:fill="auto"/>
            <w:hideMark/>
          </w:tcPr>
          <w:p w14:paraId="7240D161" w14:textId="77777777" w:rsidR="00C824DB" w:rsidRPr="009C32E3" w:rsidRDefault="00C824DB" w:rsidP="001659FD">
            <w:pPr>
              <w:pStyle w:val="Tabletitle"/>
              <w:rPr>
                <w:highlight w:val="lightGray"/>
              </w:rPr>
            </w:pPr>
            <w:r w:rsidRPr="00F2333B">
              <w:t>Sug</w:t>
            </w:r>
            <w:r>
              <w:t>gested quality improvement area</w:t>
            </w:r>
            <w:r w:rsidRPr="009C32E3">
              <w:rPr>
                <w:highlight w:val="lightGray"/>
              </w:rPr>
              <w:t xml:space="preserve"> </w:t>
            </w:r>
          </w:p>
        </w:tc>
        <w:tc>
          <w:tcPr>
            <w:tcW w:w="4395" w:type="dxa"/>
            <w:shd w:val="clear" w:color="auto" w:fill="auto"/>
            <w:hideMark/>
          </w:tcPr>
          <w:p w14:paraId="3BAD6D86" w14:textId="77777777" w:rsidR="00C824DB" w:rsidRPr="009C32E3" w:rsidRDefault="00C824DB" w:rsidP="001659FD">
            <w:pPr>
              <w:pStyle w:val="Tabletitle"/>
              <w:rPr>
                <w:highlight w:val="lightGray"/>
              </w:rPr>
            </w:pPr>
            <w:r w:rsidRPr="00F2333B">
              <w:t>Selected source guidance recommendations</w:t>
            </w:r>
          </w:p>
        </w:tc>
      </w:tr>
      <w:tr w:rsidR="00C824DB" w:rsidRPr="005E5E3B" w14:paraId="33EE61D4" w14:textId="77777777" w:rsidTr="00C47BD4">
        <w:trPr>
          <w:trHeight w:val="720"/>
        </w:trPr>
        <w:tc>
          <w:tcPr>
            <w:tcW w:w="4113" w:type="dxa"/>
            <w:shd w:val="clear" w:color="auto" w:fill="auto"/>
          </w:tcPr>
          <w:p w14:paraId="0A327DC1" w14:textId="5BF0C285" w:rsidR="00C824DB" w:rsidRPr="00DD0BD8" w:rsidRDefault="00F81BA7" w:rsidP="001659FD">
            <w:pPr>
              <w:pStyle w:val="Tabletext"/>
              <w:rPr>
                <w:highlight w:val="lightGray"/>
              </w:rPr>
            </w:pPr>
            <w:r>
              <w:t xml:space="preserve">Access to </w:t>
            </w:r>
            <w:r w:rsidR="00DC1504" w:rsidRPr="00DC1504">
              <w:t xml:space="preserve">contraception </w:t>
            </w:r>
          </w:p>
        </w:tc>
        <w:tc>
          <w:tcPr>
            <w:tcW w:w="4395" w:type="dxa"/>
            <w:shd w:val="clear" w:color="auto" w:fill="auto"/>
          </w:tcPr>
          <w:p w14:paraId="7C8C07C6" w14:textId="75A2D009" w:rsidR="00C824DB" w:rsidRDefault="00E52AB3" w:rsidP="001659FD">
            <w:pPr>
              <w:pStyle w:val="Tabletext"/>
            </w:pPr>
            <w:r w:rsidRPr="00E52AB3">
              <w:t xml:space="preserve">NG140 </w:t>
            </w:r>
            <w:r>
              <w:t>Recommendations 1.2.6, 1.15.1</w:t>
            </w:r>
            <w:r w:rsidR="00B31F23">
              <w:t>, 1.15.3</w:t>
            </w:r>
            <w:r>
              <w:t xml:space="preserve"> to 1.15.5</w:t>
            </w:r>
          </w:p>
          <w:p w14:paraId="4E0F16E6" w14:textId="4F9DAC74" w:rsidR="00095C4F" w:rsidRPr="00DD0BD8" w:rsidRDefault="00095C4F" w:rsidP="001659FD">
            <w:pPr>
              <w:pStyle w:val="Tabletext"/>
              <w:rPr>
                <w:highlight w:val="lightGray"/>
              </w:rPr>
            </w:pPr>
            <w:r w:rsidRPr="00095C4F">
              <w:t>PH51 Recommendation 7</w:t>
            </w:r>
          </w:p>
        </w:tc>
      </w:tr>
    </w:tbl>
    <w:p w14:paraId="0FA0BF9C" w14:textId="307A735E" w:rsidR="00E52AB3" w:rsidRPr="00E52AB3" w:rsidRDefault="00E52AB3" w:rsidP="00C824DB">
      <w:pPr>
        <w:pStyle w:val="Heading3"/>
      </w:pPr>
      <w:r w:rsidRPr="00E52AB3">
        <w:t>Access to contraception</w:t>
      </w:r>
    </w:p>
    <w:p w14:paraId="64A8B39D" w14:textId="5B1F9ECE" w:rsidR="00E52AB3" w:rsidRPr="00E52AB3" w:rsidRDefault="00E52AB3" w:rsidP="00E52AB3">
      <w:pPr>
        <w:pStyle w:val="Heading40"/>
      </w:pPr>
      <w:r w:rsidRPr="00E52AB3">
        <w:t>NICE NG140</w:t>
      </w:r>
    </w:p>
    <w:p w14:paraId="7BE0B5A4" w14:textId="6EBBA71A" w:rsidR="00E52AB3" w:rsidRDefault="00E52AB3" w:rsidP="00C373B4">
      <w:pPr>
        <w:pStyle w:val="Heading40"/>
      </w:pPr>
      <w:bookmarkStart w:id="48" w:name="_Hlk24538870"/>
      <w:r w:rsidRPr="00E52AB3">
        <w:t xml:space="preserve">Recommendation </w:t>
      </w:r>
      <w:r w:rsidR="00C373B4">
        <w:t>1.2.6</w:t>
      </w:r>
    </w:p>
    <w:bookmarkEnd w:id="48"/>
    <w:p w14:paraId="300676E0" w14:textId="77826C27" w:rsidR="00C47BD4" w:rsidRDefault="00C47BD4" w:rsidP="00C47BD4">
      <w:pPr>
        <w:pStyle w:val="Paragraph"/>
      </w:pPr>
      <w:r w:rsidRPr="00C47BD4">
        <w:t>Ask women if they want information on contraception, and if so provide information about the options available to them (see improving access to contraception).</w:t>
      </w:r>
    </w:p>
    <w:p w14:paraId="293EC85D" w14:textId="1B67A64D" w:rsidR="00C47BD4" w:rsidRDefault="00C47BD4" w:rsidP="00C47BD4">
      <w:pPr>
        <w:pStyle w:val="Heading40"/>
      </w:pPr>
      <w:r w:rsidRPr="00E52AB3">
        <w:lastRenderedPageBreak/>
        <w:t xml:space="preserve">Recommendation </w:t>
      </w:r>
      <w:r>
        <w:t>1.15.1</w:t>
      </w:r>
    </w:p>
    <w:p w14:paraId="72639077" w14:textId="7B61A4C1" w:rsidR="00C47BD4" w:rsidRDefault="00C47BD4" w:rsidP="00C47BD4">
      <w:pPr>
        <w:pStyle w:val="Paragraph"/>
      </w:pPr>
      <w:r w:rsidRPr="00C47BD4">
        <w:t>Commissioners and providers should ensure that the full range of reversible contraceptive options (depot medroxyprogesterone acetate [DMPA], contraceptive implant, intrauterine methods, oral contraceptives, contraceptive patches, vaginal rings or barrier contraception) is available for women on the same day as their surgical or medical abortion.</w:t>
      </w:r>
    </w:p>
    <w:p w14:paraId="17D3F4D0" w14:textId="11BAEB45" w:rsidR="00C47BD4" w:rsidRDefault="00C47BD4" w:rsidP="00C47BD4">
      <w:pPr>
        <w:pStyle w:val="Heading40"/>
      </w:pPr>
      <w:r w:rsidRPr="00E52AB3">
        <w:t xml:space="preserve">Recommendation </w:t>
      </w:r>
      <w:r>
        <w:t>1.15.3</w:t>
      </w:r>
    </w:p>
    <w:p w14:paraId="3B750E25" w14:textId="77777777" w:rsidR="00C47BD4" w:rsidRDefault="00C47BD4" w:rsidP="00C47BD4">
      <w:pPr>
        <w:pStyle w:val="Paragraph"/>
      </w:pPr>
      <w:r>
        <w:t>Providers should ensure they can provide the contraceptive implant, and that women who choose this method are offered it on:</w:t>
      </w:r>
    </w:p>
    <w:p w14:paraId="14AC8805" w14:textId="77777777" w:rsidR="00C47BD4" w:rsidRDefault="00C47BD4" w:rsidP="00C47BD4">
      <w:pPr>
        <w:pStyle w:val="Bulletparagraph"/>
      </w:pPr>
      <w:r>
        <w:t>the day of the surgical abortion or</w:t>
      </w:r>
    </w:p>
    <w:p w14:paraId="4AE06BDD" w14:textId="2AE1267A" w:rsidR="00C47BD4" w:rsidRDefault="00C47BD4" w:rsidP="00C47BD4">
      <w:pPr>
        <w:pStyle w:val="Bulletparagraphlast"/>
      </w:pPr>
      <w:r w:rsidRPr="00C47BD4">
        <w:t>the day they take mifepristone (for medical abortions).</w:t>
      </w:r>
    </w:p>
    <w:p w14:paraId="40C5F974" w14:textId="39673C74" w:rsidR="00C47BD4" w:rsidRDefault="00C47BD4" w:rsidP="00C47BD4">
      <w:pPr>
        <w:pStyle w:val="Heading40"/>
      </w:pPr>
      <w:r w:rsidRPr="00E52AB3">
        <w:t xml:space="preserve">Recommendation </w:t>
      </w:r>
      <w:r>
        <w:t>1.15.4</w:t>
      </w:r>
    </w:p>
    <w:p w14:paraId="31921923" w14:textId="77777777" w:rsidR="00C47BD4" w:rsidRDefault="00C47BD4" w:rsidP="00C47BD4">
      <w:pPr>
        <w:pStyle w:val="Paragraph"/>
      </w:pPr>
      <w:r>
        <w:t>Providers should ensure they can provide intrauterine methods of contraception, and that women who choose this method are offered this:</w:t>
      </w:r>
    </w:p>
    <w:p w14:paraId="4CDB1FD7" w14:textId="77777777" w:rsidR="00C47BD4" w:rsidRDefault="00C47BD4" w:rsidP="00C47BD4">
      <w:pPr>
        <w:pStyle w:val="Bulletparagraph"/>
      </w:pPr>
      <w:r>
        <w:t>at the same time as the surgical abortion or</w:t>
      </w:r>
    </w:p>
    <w:p w14:paraId="48870A7D" w14:textId="6D29755F" w:rsidR="00C47BD4" w:rsidRDefault="00C47BD4" w:rsidP="00C47BD4">
      <w:pPr>
        <w:pStyle w:val="Bulletparagraphlast"/>
      </w:pPr>
      <w:r>
        <w:t>as soon as possible after expulsion of the pregnancy (for medical abortions).</w:t>
      </w:r>
    </w:p>
    <w:p w14:paraId="1A5EAD2E" w14:textId="3982C71C" w:rsidR="00C47BD4" w:rsidRDefault="00C47BD4" w:rsidP="00C47BD4">
      <w:pPr>
        <w:pStyle w:val="Heading40"/>
      </w:pPr>
      <w:r w:rsidRPr="00E52AB3">
        <w:t xml:space="preserve">Recommendation </w:t>
      </w:r>
      <w:r>
        <w:t>1.15.5</w:t>
      </w:r>
    </w:p>
    <w:p w14:paraId="3D9617A8" w14:textId="77777777" w:rsidR="00C47BD4" w:rsidRDefault="00C47BD4" w:rsidP="00C47BD4">
      <w:pPr>
        <w:pStyle w:val="Paragraph"/>
      </w:pPr>
      <w:r>
        <w:t>For women who are having a medical abortion and who choose DMPA intramuscular injection for contraception:</w:t>
      </w:r>
    </w:p>
    <w:p w14:paraId="42165C67" w14:textId="77777777" w:rsidR="00C47BD4" w:rsidRDefault="00C47BD4" w:rsidP="00C47BD4">
      <w:pPr>
        <w:pStyle w:val="Bulletparagraph"/>
      </w:pPr>
      <w:r>
        <w:t>consider providing it at the same appointment when they take the mifepristone</w:t>
      </w:r>
    </w:p>
    <w:p w14:paraId="691D5DD4" w14:textId="2DF5D5F2" w:rsidR="00C47BD4" w:rsidRDefault="00C47BD4" w:rsidP="00C47BD4">
      <w:pPr>
        <w:pStyle w:val="Bulletparagraphlast"/>
      </w:pPr>
      <w:r>
        <w:t>explain that having the injection at this stage may increase the risk of ongoing pregnancy, although overall the risk is low.</w:t>
      </w:r>
    </w:p>
    <w:p w14:paraId="1A8DF136" w14:textId="3BECFF0F" w:rsidR="00C47BD4" w:rsidRDefault="00095C4F" w:rsidP="00095C4F">
      <w:pPr>
        <w:pStyle w:val="Heading40"/>
      </w:pPr>
      <w:r>
        <w:t>NICE PH51</w:t>
      </w:r>
    </w:p>
    <w:p w14:paraId="0E01BA0B" w14:textId="0C8894DA" w:rsidR="00095C4F" w:rsidRDefault="00095C4F" w:rsidP="00095C4F">
      <w:pPr>
        <w:pStyle w:val="Heading40"/>
      </w:pPr>
      <w:r>
        <w:t>Recommendation 7</w:t>
      </w:r>
    </w:p>
    <w:p w14:paraId="5D57AC3C" w14:textId="77777777" w:rsidR="00095C4F" w:rsidRDefault="00095C4F" w:rsidP="00095C4F">
      <w:pPr>
        <w:pStyle w:val="Bulletparagraph"/>
      </w:pPr>
      <w:r>
        <w:t>Before – and as soon as possible after – an abortion, discuss contraception and explain the full range of contraceptive methods available. Help young women and their partners identify and obtain the most effective method that best meets their needs. Dispel the myth that there is no need for contraception after an abortion and explain that women are fertile immediately following an abortion.</w:t>
      </w:r>
    </w:p>
    <w:p w14:paraId="09519490" w14:textId="77777777" w:rsidR="00095C4F" w:rsidRDefault="00095C4F" w:rsidP="00095C4F">
      <w:pPr>
        <w:pStyle w:val="Bulletparagraph"/>
      </w:pPr>
      <w:r>
        <w:t>Provide contraception to prevent another unintended pregnancy or refer them to contraceptive services for advice and contraception. If appropriate, offer counselling.</w:t>
      </w:r>
    </w:p>
    <w:p w14:paraId="6EC31841" w14:textId="022430F5" w:rsidR="00095C4F" w:rsidRDefault="00095C4F" w:rsidP="00095C4F">
      <w:pPr>
        <w:pStyle w:val="Bulletparagraphlast"/>
      </w:pPr>
      <w:r>
        <w:lastRenderedPageBreak/>
        <w:t>If the young woman does not want to be referred on, offer to contact her after her abortion to give advice on the most effective and suitable method of contraception for her, using a communication method of her choice (for example, text messages). Also consider using outreach or home services to provide information and contraceptives.</w:t>
      </w:r>
    </w:p>
    <w:p w14:paraId="1F57725D" w14:textId="3AA41876" w:rsidR="00FC1A1E" w:rsidRDefault="00FC1A1E" w:rsidP="00C824DB">
      <w:pPr>
        <w:pStyle w:val="Numberedheading3"/>
      </w:pPr>
      <w:r>
        <w:t>Statements in existing quality standards</w:t>
      </w:r>
    </w:p>
    <w:p w14:paraId="444B43EE" w14:textId="6A1F8454" w:rsidR="00FC1A1E" w:rsidRDefault="00FC1A1E" w:rsidP="00FC1A1E">
      <w:pPr>
        <w:pStyle w:val="Heading40"/>
      </w:pPr>
      <w:r w:rsidRPr="00FC1A1E">
        <w:t>NICE QS</w:t>
      </w:r>
      <w:r>
        <w:t>129</w:t>
      </w:r>
      <w:r w:rsidRPr="00FC1A1E">
        <w:t xml:space="preserve"> </w:t>
      </w:r>
      <w:r>
        <w:t>Contraception</w:t>
      </w:r>
      <w:r w:rsidRPr="00FC1A1E">
        <w:t xml:space="preserve"> statement </w:t>
      </w:r>
      <w:r>
        <w:t>3</w:t>
      </w:r>
    </w:p>
    <w:p w14:paraId="56247211" w14:textId="22A5EEA9" w:rsidR="00FC1A1E" w:rsidRDefault="00FC1A1E" w:rsidP="00FC1A1E">
      <w:pPr>
        <w:pStyle w:val="Paragraph"/>
      </w:pPr>
      <w:r w:rsidRPr="00FC1A1E">
        <w:t>Women who request an abortion discuss contraception with a healthcare practitioner and are offered a choice of all methods when they are assessed for abortion and before discharge.</w:t>
      </w:r>
    </w:p>
    <w:p w14:paraId="2133EC7F" w14:textId="4079E51D" w:rsidR="00C824DB" w:rsidRDefault="00C824DB" w:rsidP="00C824DB">
      <w:pPr>
        <w:pStyle w:val="Numberedheading3"/>
      </w:pPr>
      <w:r>
        <w:t>Current UK practice</w:t>
      </w:r>
    </w:p>
    <w:p w14:paraId="0221261D" w14:textId="3510FCE8" w:rsidR="001A7611" w:rsidRDefault="00797D1D" w:rsidP="00A36A92">
      <w:pPr>
        <w:pStyle w:val="Paragraph"/>
      </w:pPr>
      <w:r>
        <w:t xml:space="preserve">A survey of </w:t>
      </w:r>
      <w:r w:rsidR="00514112">
        <w:t xml:space="preserve">430 </w:t>
      </w:r>
      <w:r>
        <w:t>women booked for an abortion at a Marie Stopes International (MSI) centre in 2012-13</w:t>
      </w:r>
      <w:r w:rsidR="00941C1E">
        <w:rPr>
          <w:rStyle w:val="FootnoteReference"/>
        </w:rPr>
        <w:footnoteReference w:id="14"/>
      </w:r>
      <w:r>
        <w:t xml:space="preserve"> indicated that 86</w:t>
      </w:r>
      <w:r w:rsidR="00FB1FB4">
        <w:t>% reported</w:t>
      </w:r>
      <w:r>
        <w:t xml:space="preserve"> using a method of contraception at 4 weeks post-abortion. 79% </w:t>
      </w:r>
      <w:r w:rsidR="001A7611">
        <w:t>obtained the</w:t>
      </w:r>
      <w:r>
        <w:t xml:space="preserve"> method </w:t>
      </w:r>
      <w:r w:rsidR="00FB1FB4">
        <w:t>from</w:t>
      </w:r>
      <w:r>
        <w:t xml:space="preserve"> MSI and 7% from a different provider. All women reported being provided with contraceptive advice during their consultation and at the time of their abortion, however, 21% were discharged after their abortion without a method of contraception. These women either did not want to start using a method immediately after their abortion, their preferred method was not available, they were undecided what method to start, or they preferred to see a different service provider for contraception.</w:t>
      </w:r>
      <w:r w:rsidR="00941C1E">
        <w:t xml:space="preserve"> </w:t>
      </w:r>
    </w:p>
    <w:p w14:paraId="6849BD35" w14:textId="5D222638" w:rsidR="00C824DB" w:rsidRDefault="00941C1E" w:rsidP="00A36A92">
      <w:pPr>
        <w:pStyle w:val="Paragraph"/>
      </w:pPr>
      <w:r>
        <w:t>A greater proportion of women who had a surgical abortion compared to those who had a medical abortion left the MSI centre with a method of contraception (85% vs. 69%). The difference between method of abortion and contraceptive uptake was still significant at four weeks post-abortion (surgical: 88% vs. medical: 80%).</w:t>
      </w:r>
      <w:r w:rsidR="00A36A92">
        <w:t xml:space="preserve"> More women who had a surgical abortion started to use a long acting reversible contraception (LARC) method (70% vs. 50% respectively). Women who had a medical abortion were more likely to choose to start using the pill (48%).</w:t>
      </w:r>
    </w:p>
    <w:p w14:paraId="154FF9DC" w14:textId="426EE330" w:rsidR="00B954A0" w:rsidRDefault="00B954A0" w:rsidP="00A36A92">
      <w:pPr>
        <w:pStyle w:val="Paragraph"/>
      </w:pPr>
      <w:r>
        <w:t>The Marie Stopes Quality Account for 2018/19</w:t>
      </w:r>
      <w:r>
        <w:rPr>
          <w:rStyle w:val="FootnoteReference"/>
        </w:rPr>
        <w:footnoteReference w:id="15"/>
      </w:r>
      <w:r>
        <w:t xml:space="preserve"> indicates that improving the uptake of Long Acting Reversible Contraception (LARC) for those women who have requested it remains a quality related objective for the organisation in 2019/20.</w:t>
      </w:r>
    </w:p>
    <w:p w14:paraId="6FEC8DF1" w14:textId="77777777" w:rsidR="00C824DB" w:rsidRPr="004612EA" w:rsidRDefault="00C824DB" w:rsidP="00C824DB">
      <w:pPr>
        <w:pStyle w:val="Numberedheading3"/>
      </w:pPr>
      <w:r w:rsidRPr="004612EA">
        <w:lastRenderedPageBreak/>
        <w:t>Resource impact</w:t>
      </w:r>
    </w:p>
    <w:p w14:paraId="720EEAD4" w14:textId="77777777" w:rsidR="00DF5066" w:rsidRDefault="00DF5066" w:rsidP="00DF5066">
      <w:pPr>
        <w:pStyle w:val="Paragraph"/>
      </w:pPr>
      <w:bookmarkStart w:id="49" w:name="_Hlk24624280"/>
      <w:r w:rsidRPr="00C63667">
        <w:t>This area was not included in the resource impact assessment for NG140. It was not identified as an area that would have a significant resource impact (&gt;£1m in England each year).</w:t>
      </w:r>
    </w:p>
    <w:bookmarkEnd w:id="49"/>
    <w:p w14:paraId="3D6BDB0B" w14:textId="77777777" w:rsidR="00C824DB" w:rsidRDefault="00C824DB">
      <w:pPr>
        <w:rPr>
          <w:rFonts w:ascii="Arial" w:hAnsi="Arial"/>
        </w:rPr>
      </w:pPr>
      <w:r>
        <w:br w:type="page"/>
      </w:r>
    </w:p>
    <w:p w14:paraId="6DBEF701" w14:textId="26F0E179" w:rsidR="00C824DB" w:rsidRPr="00433117" w:rsidRDefault="00B53EB8" w:rsidP="00C824DB">
      <w:pPr>
        <w:pStyle w:val="Numberedheading2"/>
      </w:pPr>
      <w:r>
        <w:lastRenderedPageBreak/>
        <w:t>Follow-up care and support</w:t>
      </w:r>
    </w:p>
    <w:p w14:paraId="5216E28A" w14:textId="4C6DD5AD" w:rsidR="00C824DB" w:rsidRDefault="00C824DB" w:rsidP="00C824DB">
      <w:pPr>
        <w:pStyle w:val="Numberedheading3"/>
      </w:pPr>
      <w:r>
        <w:t>Summary of suggestions</w:t>
      </w:r>
    </w:p>
    <w:p w14:paraId="2CAB2C55" w14:textId="1A34099F" w:rsidR="00C43152" w:rsidRDefault="003D3819" w:rsidP="00C43152">
      <w:pPr>
        <w:pStyle w:val="Paragraph"/>
      </w:pPr>
      <w:r>
        <w:t xml:space="preserve">Stakeholders suggested that it </w:t>
      </w:r>
      <w:r w:rsidR="00EE3FED">
        <w:t>is important that women know how to</w:t>
      </w:r>
      <w:r>
        <w:t xml:space="preserve"> access support following an abortion, including:</w:t>
      </w:r>
    </w:p>
    <w:p w14:paraId="57DBE4AE" w14:textId="75F070A8" w:rsidR="003D3819" w:rsidRDefault="003D3819" w:rsidP="003D3819">
      <w:pPr>
        <w:pStyle w:val="Bulletparagraph"/>
      </w:pPr>
      <w:r>
        <w:t>clinical support if complications arise</w:t>
      </w:r>
    </w:p>
    <w:p w14:paraId="0FAC6E86" w14:textId="2A4944AA" w:rsidR="003D3819" w:rsidRDefault="003D3819" w:rsidP="003D3819">
      <w:pPr>
        <w:pStyle w:val="Bulletparagraph"/>
      </w:pPr>
      <w:r>
        <w:t>psychological support and counselling</w:t>
      </w:r>
    </w:p>
    <w:p w14:paraId="2AE1225A" w14:textId="01899EF1" w:rsidR="003D3819" w:rsidRDefault="003D3819" w:rsidP="003D3819">
      <w:pPr>
        <w:pStyle w:val="Bulletparagraph"/>
      </w:pPr>
      <w:r>
        <w:t>bereavement care and support following an abortion because of fetal anomaly</w:t>
      </w:r>
    </w:p>
    <w:p w14:paraId="17A343FE" w14:textId="1879EEC8" w:rsidR="003D3819" w:rsidRDefault="003D3819" w:rsidP="006002D0">
      <w:pPr>
        <w:pStyle w:val="Bulletparagraphlast"/>
      </w:pPr>
      <w:r>
        <w:t>continuation of contraception</w:t>
      </w:r>
      <w:r w:rsidR="006002D0">
        <w:t>.</w:t>
      </w:r>
    </w:p>
    <w:p w14:paraId="5DBB9D2D" w14:textId="230A3584" w:rsidR="003D3819" w:rsidRPr="00C43152" w:rsidRDefault="003D3819" w:rsidP="003D3819">
      <w:pPr>
        <w:pStyle w:val="Paragraph"/>
      </w:pPr>
      <w:r>
        <w:t>It was suggested that it is important that information about an abortion is shared with the woman’s GP so that on-going care and support can be provided.</w:t>
      </w:r>
      <w:r w:rsidR="006002D0">
        <w:t xml:space="preserve"> If a woman is not able to access clinical follow-up support from their abortion </w:t>
      </w:r>
      <w:r w:rsidR="00865265">
        <w:t>provider,</w:t>
      </w:r>
      <w:r w:rsidR="006002D0">
        <w:t xml:space="preserve"> it is important that clear pathways are in place to primary and secondary care and sexual health services.</w:t>
      </w:r>
    </w:p>
    <w:p w14:paraId="428EBCE0" w14:textId="77777777" w:rsidR="00C824DB" w:rsidRPr="007B1C0E" w:rsidRDefault="00C824DB" w:rsidP="00C824DB">
      <w:pPr>
        <w:pStyle w:val="Numberedheading3"/>
      </w:pPr>
      <w:r>
        <w:t>S</w:t>
      </w:r>
      <w:r w:rsidRPr="00CD3D03">
        <w:t>elected recommendations from development source</w:t>
      </w:r>
    </w:p>
    <w:p w14:paraId="78F0AA06" w14:textId="72D90BF4" w:rsidR="00C824DB" w:rsidRPr="00913701" w:rsidRDefault="00C824DB" w:rsidP="00C824DB">
      <w:pPr>
        <w:pStyle w:val="Paragraph"/>
      </w:pPr>
      <w:r>
        <w:t xml:space="preserve">Table </w:t>
      </w:r>
      <w:r w:rsidR="00A26A92">
        <w:t>7</w:t>
      </w:r>
      <w:r>
        <w:t xml:space="preserve"> below highlights </w:t>
      </w:r>
      <w:r w:rsidRPr="00913701">
        <w:t xml:space="preserve">recommendations that have been provisionally selected from the development </w:t>
      </w:r>
      <w:r>
        <w:t>sources</w:t>
      </w:r>
      <w:r w:rsidRPr="00913701">
        <w:t xml:space="preserve"> </w:t>
      </w:r>
      <w:r>
        <w:t>that may</w:t>
      </w:r>
      <w:r w:rsidRPr="00913701">
        <w:t xml:space="preserve"> support potential statement development.</w:t>
      </w:r>
      <w:r>
        <w:t xml:space="preserve"> These are presented in full after table </w:t>
      </w:r>
      <w:r w:rsidR="00A26A92">
        <w:t>7</w:t>
      </w:r>
      <w:r>
        <w:t xml:space="preserve"> to help inform the committee’s discussion.</w:t>
      </w:r>
    </w:p>
    <w:p w14:paraId="43B7A16A" w14:textId="6093425D" w:rsidR="00C824DB" w:rsidRPr="00F45FBA" w:rsidRDefault="00C824DB" w:rsidP="00C824DB">
      <w:pPr>
        <w:pStyle w:val="Heading3"/>
      </w:pPr>
      <w:r>
        <w:t xml:space="preserve">Table </w:t>
      </w:r>
      <w:r w:rsidR="00A26A92">
        <w:t>7</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4544"/>
      </w:tblGrid>
      <w:tr w:rsidR="00C824DB" w:rsidRPr="00FD3FF6" w14:paraId="2EE9C697" w14:textId="77777777" w:rsidTr="000823FF">
        <w:trPr>
          <w:trHeight w:val="321"/>
        </w:trPr>
        <w:tc>
          <w:tcPr>
            <w:tcW w:w="3964" w:type="dxa"/>
            <w:shd w:val="clear" w:color="auto" w:fill="auto"/>
            <w:hideMark/>
          </w:tcPr>
          <w:p w14:paraId="76B83573" w14:textId="77777777" w:rsidR="00C824DB" w:rsidRPr="009C32E3" w:rsidRDefault="00C824DB" w:rsidP="001659FD">
            <w:pPr>
              <w:pStyle w:val="Tabletitle"/>
              <w:rPr>
                <w:highlight w:val="lightGray"/>
              </w:rPr>
            </w:pPr>
            <w:r w:rsidRPr="00F2333B">
              <w:t>Sug</w:t>
            </w:r>
            <w:r>
              <w:t>gested quality improvement area</w:t>
            </w:r>
            <w:r w:rsidRPr="009C32E3">
              <w:rPr>
                <w:highlight w:val="lightGray"/>
              </w:rPr>
              <w:t xml:space="preserve"> </w:t>
            </w:r>
          </w:p>
        </w:tc>
        <w:tc>
          <w:tcPr>
            <w:tcW w:w="4544" w:type="dxa"/>
            <w:shd w:val="clear" w:color="auto" w:fill="auto"/>
            <w:hideMark/>
          </w:tcPr>
          <w:p w14:paraId="13E763BB" w14:textId="77777777" w:rsidR="00C824DB" w:rsidRPr="009C32E3" w:rsidRDefault="00C824DB" w:rsidP="001659FD">
            <w:pPr>
              <w:pStyle w:val="Tabletitle"/>
              <w:rPr>
                <w:highlight w:val="lightGray"/>
              </w:rPr>
            </w:pPr>
            <w:r w:rsidRPr="00F2333B">
              <w:t>Selected source guidance recommendations</w:t>
            </w:r>
          </w:p>
        </w:tc>
      </w:tr>
      <w:tr w:rsidR="00C824DB" w:rsidRPr="005E5E3B" w14:paraId="755771AB" w14:textId="77777777" w:rsidTr="00E03B17">
        <w:trPr>
          <w:trHeight w:val="439"/>
        </w:trPr>
        <w:tc>
          <w:tcPr>
            <w:tcW w:w="3964" w:type="dxa"/>
            <w:shd w:val="clear" w:color="auto" w:fill="auto"/>
          </w:tcPr>
          <w:p w14:paraId="59745789" w14:textId="4CF5D529" w:rsidR="00C824DB" w:rsidRPr="00B53EB8" w:rsidRDefault="00B53EB8" w:rsidP="001659FD">
            <w:pPr>
              <w:pStyle w:val="Tabletext"/>
            </w:pPr>
            <w:r w:rsidRPr="00B53EB8">
              <w:t>Follow-up care and support</w:t>
            </w:r>
          </w:p>
        </w:tc>
        <w:tc>
          <w:tcPr>
            <w:tcW w:w="4544" w:type="dxa"/>
            <w:shd w:val="clear" w:color="auto" w:fill="auto"/>
          </w:tcPr>
          <w:p w14:paraId="5F4F03F3" w14:textId="69C8D73F" w:rsidR="00C824DB" w:rsidRPr="00B53EB8" w:rsidRDefault="000823FF" w:rsidP="001659FD">
            <w:pPr>
              <w:pStyle w:val="Tabletext"/>
            </w:pPr>
            <w:r>
              <w:t>NG140 Recommendations 1.14.3 to 1.14.6</w:t>
            </w:r>
          </w:p>
        </w:tc>
      </w:tr>
    </w:tbl>
    <w:p w14:paraId="5E2F5B76" w14:textId="0671B76F" w:rsidR="003A67C2" w:rsidRPr="003A67C2" w:rsidRDefault="003A67C2" w:rsidP="00C824DB">
      <w:pPr>
        <w:pStyle w:val="Heading3"/>
      </w:pPr>
      <w:r w:rsidRPr="003A67C2">
        <w:t>Follow-up care and support</w:t>
      </w:r>
    </w:p>
    <w:p w14:paraId="5396DB37" w14:textId="611AA33E" w:rsidR="003A67C2" w:rsidRDefault="003A67C2" w:rsidP="003A67C2">
      <w:pPr>
        <w:pStyle w:val="Heading40"/>
      </w:pPr>
      <w:r>
        <w:t>NICE NG140</w:t>
      </w:r>
    </w:p>
    <w:p w14:paraId="55F55F55" w14:textId="0883F39E" w:rsidR="003A67C2" w:rsidRDefault="003A67C2" w:rsidP="003A67C2">
      <w:pPr>
        <w:pStyle w:val="Heading40"/>
      </w:pPr>
      <w:r>
        <w:t>Recommendation 1.14.3</w:t>
      </w:r>
    </w:p>
    <w:p w14:paraId="40B5394A" w14:textId="77777777" w:rsidR="003A67C2" w:rsidRDefault="003A67C2" w:rsidP="003A67C2">
      <w:pPr>
        <w:pStyle w:val="Paragraph"/>
      </w:pPr>
      <w:r>
        <w:t>Explain to women:</w:t>
      </w:r>
    </w:p>
    <w:p w14:paraId="0363B3D0" w14:textId="77777777" w:rsidR="003A67C2" w:rsidRDefault="003A67C2" w:rsidP="003A67C2">
      <w:pPr>
        <w:pStyle w:val="Bulletparagraph"/>
      </w:pPr>
      <w:r>
        <w:t>what aftercare and follow-up to expect</w:t>
      </w:r>
    </w:p>
    <w:p w14:paraId="4E280392" w14:textId="77777777" w:rsidR="003A67C2" w:rsidRDefault="003A67C2" w:rsidP="003A67C2">
      <w:pPr>
        <w:pStyle w:val="Bulletparagraph"/>
      </w:pPr>
      <w:r>
        <w:t>what to do if they have any problems after the abortion, including how to get help out of hours</w:t>
      </w:r>
    </w:p>
    <w:p w14:paraId="49259FDB" w14:textId="76275FC2" w:rsidR="003A67C2" w:rsidRDefault="003A67C2" w:rsidP="003A67C2">
      <w:pPr>
        <w:pStyle w:val="Bulletparagraphlast"/>
      </w:pPr>
      <w:r>
        <w:t>that it is common to feel a range of emotions after the abortion.</w:t>
      </w:r>
    </w:p>
    <w:p w14:paraId="381AC2E2" w14:textId="77777777" w:rsidR="00A26A92" w:rsidRDefault="00A26A92">
      <w:pPr>
        <w:rPr>
          <w:rFonts w:ascii="Arial" w:hAnsi="Arial"/>
          <w:u w:val="single"/>
        </w:rPr>
      </w:pPr>
      <w:r>
        <w:br w:type="page"/>
      </w:r>
    </w:p>
    <w:p w14:paraId="0F65E7B6" w14:textId="63FB3B31" w:rsidR="003A67C2" w:rsidRDefault="003A67C2" w:rsidP="003A67C2">
      <w:pPr>
        <w:pStyle w:val="Heading40"/>
      </w:pPr>
      <w:r>
        <w:lastRenderedPageBreak/>
        <w:t>Recommendation 1.14.4</w:t>
      </w:r>
    </w:p>
    <w:p w14:paraId="51B5F024" w14:textId="77777777" w:rsidR="003A67C2" w:rsidRDefault="003A67C2" w:rsidP="003A67C2">
      <w:pPr>
        <w:pStyle w:val="Paragraph"/>
      </w:pPr>
      <w:r>
        <w:t>Advise women to seek support if they need it, and how to access it (if relevant). This could include:</w:t>
      </w:r>
    </w:p>
    <w:p w14:paraId="4BCA75CF" w14:textId="77777777" w:rsidR="003A67C2" w:rsidRDefault="003A67C2" w:rsidP="003A67C2">
      <w:pPr>
        <w:pStyle w:val="Bulletparagraph"/>
      </w:pPr>
      <w:r>
        <w:t>support from family and friends or pastoral support</w:t>
      </w:r>
    </w:p>
    <w:p w14:paraId="454C3054" w14:textId="77777777" w:rsidR="003A67C2" w:rsidRDefault="003A67C2" w:rsidP="003A67C2">
      <w:pPr>
        <w:pStyle w:val="Bulletparagraph"/>
      </w:pPr>
      <w:r>
        <w:t>peer support, or support groups for women who have had an abortion</w:t>
      </w:r>
    </w:p>
    <w:p w14:paraId="64BC9A0D" w14:textId="2FE6CF81" w:rsidR="003A67C2" w:rsidRDefault="003A67C2" w:rsidP="003A67C2">
      <w:pPr>
        <w:pStyle w:val="Bulletparagraphlast"/>
      </w:pPr>
      <w:r>
        <w:t>counselling or psychological interventions.</w:t>
      </w:r>
    </w:p>
    <w:p w14:paraId="2C42DB68" w14:textId="2D9AB0B3" w:rsidR="003A67C2" w:rsidRDefault="003A67C2" w:rsidP="003A67C2">
      <w:pPr>
        <w:pStyle w:val="Heading40"/>
      </w:pPr>
      <w:r>
        <w:t>Recommendation 1.14.5</w:t>
      </w:r>
    </w:p>
    <w:p w14:paraId="22799C45" w14:textId="6BCF5945" w:rsidR="003A67C2" w:rsidRDefault="003A67C2" w:rsidP="003A67C2">
      <w:pPr>
        <w:pStyle w:val="Paragraph"/>
      </w:pPr>
      <w:r w:rsidRPr="003A67C2">
        <w:t>Providers should be able to provide emotional support after abortions. They should tell women this support is available if they need it.</w:t>
      </w:r>
    </w:p>
    <w:p w14:paraId="51FDC790" w14:textId="7CEBC0C0" w:rsidR="003A67C2" w:rsidRDefault="003A67C2" w:rsidP="003A67C2">
      <w:pPr>
        <w:pStyle w:val="Heading40"/>
      </w:pPr>
      <w:r>
        <w:t>Recommendation 1.14.6</w:t>
      </w:r>
    </w:p>
    <w:p w14:paraId="7B4E7B89" w14:textId="272C8BE0" w:rsidR="003A67C2" w:rsidRDefault="003A67C2" w:rsidP="003A67C2">
      <w:pPr>
        <w:pStyle w:val="Paragraph"/>
      </w:pPr>
      <w:r w:rsidRPr="003A67C2">
        <w:t>Providers should provide or refer women for counselling if requested.</w:t>
      </w:r>
    </w:p>
    <w:p w14:paraId="5E995397" w14:textId="77777777" w:rsidR="00C824DB" w:rsidRDefault="00C824DB" w:rsidP="00C824DB">
      <w:pPr>
        <w:pStyle w:val="Numberedheading3"/>
      </w:pPr>
      <w:r>
        <w:t>Current UK practice</w:t>
      </w:r>
    </w:p>
    <w:p w14:paraId="1BB2CB65" w14:textId="5214C276" w:rsidR="00934151" w:rsidRDefault="00934151" w:rsidP="00C824DB">
      <w:pPr>
        <w:pStyle w:val="Paragraph"/>
        <w:rPr>
          <w:highlight w:val="cyan"/>
        </w:rPr>
      </w:pPr>
      <w:r w:rsidRPr="00934151">
        <w:t>No published studies on current practice were highlighted for this suggested area for quality improvement; this area is based on stakeholder’s knowledge and experience.</w:t>
      </w:r>
    </w:p>
    <w:p w14:paraId="171486CA" w14:textId="77777777" w:rsidR="00C824DB" w:rsidRPr="004612EA" w:rsidRDefault="00C824DB" w:rsidP="00C824DB">
      <w:pPr>
        <w:pStyle w:val="Numberedheading3"/>
      </w:pPr>
      <w:r w:rsidRPr="004612EA">
        <w:t>Resource impact</w:t>
      </w:r>
    </w:p>
    <w:p w14:paraId="03560F25" w14:textId="77777777" w:rsidR="00334760" w:rsidRDefault="00334760" w:rsidP="00334760">
      <w:pPr>
        <w:pStyle w:val="Paragraph"/>
      </w:pPr>
      <w:r>
        <w:t xml:space="preserve">This area was not included in the resource impact assessment for NG140. It was not identified as an area that would have a significant resource impact (&gt;£1m in England each year). </w:t>
      </w:r>
    </w:p>
    <w:p w14:paraId="20F03D61" w14:textId="77777777" w:rsidR="00334760" w:rsidRDefault="00334760" w:rsidP="00C824DB">
      <w:pPr>
        <w:pStyle w:val="Paragraph"/>
        <w:rPr>
          <w:highlight w:val="cyan"/>
        </w:rPr>
      </w:pPr>
    </w:p>
    <w:p w14:paraId="02B01CE9" w14:textId="7B4266BA" w:rsidR="00B86518" w:rsidRPr="00427135" w:rsidRDefault="00B86518" w:rsidP="00A813F7">
      <w:pPr>
        <w:pStyle w:val="Paragraph"/>
      </w:pPr>
      <w:r w:rsidRPr="00427135">
        <w:br w:type="page"/>
      </w:r>
    </w:p>
    <w:p w14:paraId="3951BB96" w14:textId="2AB1BD34" w:rsidR="00626943" w:rsidRPr="00427135" w:rsidRDefault="00626943" w:rsidP="00427135">
      <w:pPr>
        <w:pStyle w:val="Numberedheading2"/>
      </w:pPr>
      <w:r w:rsidRPr="00427135">
        <w:lastRenderedPageBreak/>
        <w:t>Additional areas</w:t>
      </w:r>
    </w:p>
    <w:p w14:paraId="0F963207" w14:textId="77777777" w:rsidR="00626943" w:rsidRPr="00E80EE3" w:rsidRDefault="00626943" w:rsidP="00427135">
      <w:pPr>
        <w:pStyle w:val="Heading3"/>
      </w:pPr>
      <w:r w:rsidRPr="00E80EE3">
        <w:t>Summary of suggestions</w:t>
      </w:r>
    </w:p>
    <w:p w14:paraId="1009FA6E" w14:textId="77777777" w:rsidR="00626943" w:rsidRPr="00E80EE3" w:rsidRDefault="00626943" w:rsidP="00427135">
      <w:pPr>
        <w:pStyle w:val="Paragraph"/>
      </w:pPr>
      <w:r w:rsidRPr="00E80EE3">
        <w:t>The improvement areas below were suggested as part of the stakeholder engagement exercise. However</w:t>
      </w:r>
      <w:r w:rsidR="00DD0BD8">
        <w:t>,</w:t>
      </w:r>
      <w:r w:rsidRPr="00E80EE3">
        <w:t xml:space="preserve"> they were felt to be</w:t>
      </w:r>
      <w:r>
        <w:t xml:space="preserve"> either unsuitable for development as quality statements, outside the remit of this</w:t>
      </w:r>
      <w:r w:rsidRPr="00E80EE3">
        <w:t xml:space="preserve"> </w:t>
      </w:r>
      <w:r>
        <w:t xml:space="preserve">particular </w:t>
      </w:r>
      <w:r w:rsidRPr="00E80EE3">
        <w:t xml:space="preserve">quality standard referral or </w:t>
      </w:r>
      <w:r w:rsidR="00DD0BD8">
        <w:t>need</w:t>
      </w:r>
      <w:r w:rsidRPr="00E80EE3">
        <w:t xml:space="preserve"> further discussion by the </w:t>
      </w:r>
      <w:r w:rsidR="00C92D69">
        <w:t>c</w:t>
      </w:r>
      <w:r w:rsidRPr="00E80EE3">
        <w:t xml:space="preserve">ommittee to establish potential for statement development. </w:t>
      </w:r>
    </w:p>
    <w:p w14:paraId="69D9172A" w14:textId="69D7E3F1" w:rsidR="00626943" w:rsidRPr="00E80EE3" w:rsidRDefault="00626943" w:rsidP="00427135">
      <w:pPr>
        <w:pStyle w:val="Paragraph"/>
      </w:pPr>
      <w:r w:rsidRPr="00E80EE3">
        <w:t xml:space="preserve">There will be an opportunity for the </w:t>
      </w:r>
      <w:r w:rsidR="00C92D69">
        <w:t>committee</w:t>
      </w:r>
      <w:r w:rsidRPr="00E80EE3">
        <w:t xml:space="preserve"> to discuss these areas at the end of the session on</w:t>
      </w:r>
      <w:r w:rsidR="008F019C">
        <w:t xml:space="preserve"> 6</w:t>
      </w:r>
      <w:r w:rsidR="008F019C" w:rsidRPr="008F019C">
        <w:rPr>
          <w:vertAlign w:val="superscript"/>
        </w:rPr>
        <w:t>th</w:t>
      </w:r>
      <w:r w:rsidR="008F019C">
        <w:t xml:space="preserve"> December</w:t>
      </w:r>
      <w:r w:rsidRPr="00E80EE3">
        <w:t>.</w:t>
      </w:r>
    </w:p>
    <w:p w14:paraId="6C0029D5" w14:textId="01F33953" w:rsidR="00D23EB8" w:rsidRDefault="00D23EB8" w:rsidP="00D23EB8">
      <w:pPr>
        <w:pStyle w:val="Heading3"/>
      </w:pPr>
      <w:bookmarkStart w:id="50" w:name="_Toc404587491"/>
      <w:r>
        <w:t>Training for healthcare professionals</w:t>
      </w:r>
    </w:p>
    <w:p w14:paraId="796F4806" w14:textId="5D0B83D5" w:rsidR="00511713" w:rsidRDefault="00511713" w:rsidP="00D23EB8">
      <w:pPr>
        <w:pStyle w:val="Paragraph"/>
      </w:pPr>
      <w:r>
        <w:t>Stakeholders suggested that healthcare professionals such as GPs, student doctors, nurses and midwives should gain practical experience of abortion services and training in abortion procedures during their medical training</w:t>
      </w:r>
      <w:r w:rsidR="00594269">
        <w:t xml:space="preserve">. </w:t>
      </w:r>
      <w:r w:rsidR="007F3107">
        <w:t xml:space="preserve">As most abortion care is carried out by independent providers it can be difficult to arrange training in the NHS. </w:t>
      </w:r>
      <w:r w:rsidR="00B14D85">
        <w:t xml:space="preserve">Improved access to training </w:t>
      </w:r>
      <w:r w:rsidR="00594269">
        <w:t xml:space="preserve">will reduce the stigma of abortion and improve the </w:t>
      </w:r>
      <w:r w:rsidR="00F53B3B">
        <w:t xml:space="preserve">sustainability of the </w:t>
      </w:r>
      <w:r w:rsidR="00B14D85">
        <w:t>w</w:t>
      </w:r>
      <w:r w:rsidR="00594269">
        <w:t>orkforce.</w:t>
      </w:r>
    </w:p>
    <w:p w14:paraId="6AEAD45B" w14:textId="635A4FFF" w:rsidR="00D23EB8" w:rsidRPr="00D23EB8" w:rsidRDefault="00511713" w:rsidP="00D23EB8">
      <w:pPr>
        <w:pStyle w:val="Paragraph"/>
      </w:pPr>
      <w:r w:rsidRPr="00511713">
        <w:t>Quality statements focus on actions that demonstrate high quality care or support, not the training that enables the actions to take place. The committee should consider which parts of care and support would be improved by increased training. Training may be referred to in the audience descriptors</w:t>
      </w:r>
      <w:r w:rsidR="000F4371">
        <w:t xml:space="preserve"> and structure measures</w:t>
      </w:r>
      <w:r w:rsidRPr="00511713">
        <w:t>.</w:t>
      </w:r>
    </w:p>
    <w:p w14:paraId="5D51B335" w14:textId="4DE19189" w:rsidR="00D23EB8" w:rsidRDefault="00D23EB8" w:rsidP="00D23EB8">
      <w:pPr>
        <w:pStyle w:val="Heading3"/>
      </w:pPr>
      <w:r>
        <w:t>Commissioning</w:t>
      </w:r>
    </w:p>
    <w:p w14:paraId="61990384" w14:textId="21A3CA78" w:rsidR="00D23EB8" w:rsidRDefault="00E43AC6" w:rsidP="00D23EB8">
      <w:pPr>
        <w:pStyle w:val="Paragraph"/>
      </w:pPr>
      <w:r>
        <w:t>There were concerns that the current approach to the commissioning of abortion care has created an unsustainable system.</w:t>
      </w:r>
      <w:r w:rsidR="006629BB">
        <w:t xml:space="preserve"> </w:t>
      </w:r>
      <w:r w:rsidR="00934151">
        <w:t>It was reported</w:t>
      </w:r>
      <w:r w:rsidR="00340AE7">
        <w:t xml:space="preserve"> that </w:t>
      </w:r>
      <w:r w:rsidR="0014797E">
        <w:t>the tariffs used by commissioners for abortion care do not reflect the complexity of different types of abortion or the additional requirements for women with complex needs.</w:t>
      </w:r>
      <w:r w:rsidR="006629BB">
        <w:t xml:space="preserve"> Contracts have been offered where payments are significantly lower than the national tariff and are ‘below-cost’ which has created an unstable system</w:t>
      </w:r>
      <w:r w:rsidR="0039746E">
        <w:t xml:space="preserve"> with many NHS Trusts opting to stop offering abortion services. It was suggested that commissioners should aim to create a ‘mixed economy’ of providers including independent and NHS </w:t>
      </w:r>
      <w:r w:rsidR="007B7B6A">
        <w:t xml:space="preserve">providers </w:t>
      </w:r>
      <w:r w:rsidR="0039746E">
        <w:t>with networking and collaboration to provide high-quality abortion care.</w:t>
      </w:r>
    </w:p>
    <w:p w14:paraId="50EEBB96" w14:textId="463B8B8F" w:rsidR="0065594B" w:rsidRPr="00D23EB8" w:rsidRDefault="0065594B" w:rsidP="00D23EB8">
      <w:pPr>
        <w:pStyle w:val="Paragraph"/>
      </w:pPr>
      <w:r w:rsidRPr="00511713">
        <w:t xml:space="preserve">Quality statements focus on actions that demonstrate high quality care or support, not the </w:t>
      </w:r>
      <w:r>
        <w:t xml:space="preserve">commissioning of services to deliver those </w:t>
      </w:r>
      <w:r w:rsidRPr="00511713">
        <w:t xml:space="preserve">actions. The committee should consider which parts of care and support would be improved by </w:t>
      </w:r>
      <w:r w:rsidR="001B4DC0">
        <w:t xml:space="preserve">better </w:t>
      </w:r>
      <w:r>
        <w:t>commissioning</w:t>
      </w:r>
      <w:r w:rsidRPr="00511713">
        <w:t xml:space="preserve">. </w:t>
      </w:r>
      <w:r>
        <w:t>T</w:t>
      </w:r>
      <w:r w:rsidRPr="00511713">
        <w:t>he</w:t>
      </w:r>
      <w:r>
        <w:t xml:space="preserve"> quality standard will include an</w:t>
      </w:r>
      <w:r w:rsidRPr="00511713">
        <w:t xml:space="preserve"> audience descriptor</w:t>
      </w:r>
      <w:r>
        <w:t xml:space="preserve"> </w:t>
      </w:r>
      <w:r w:rsidR="00CB1B94">
        <w:t xml:space="preserve">describing what </w:t>
      </w:r>
      <w:r>
        <w:t xml:space="preserve">commissioners </w:t>
      </w:r>
      <w:r w:rsidR="00CB1B94">
        <w:t xml:space="preserve">should do </w:t>
      </w:r>
      <w:r>
        <w:t>for each statement</w:t>
      </w:r>
      <w:r w:rsidRPr="00511713">
        <w:t>.</w:t>
      </w:r>
    </w:p>
    <w:p w14:paraId="2254E893" w14:textId="4628DB7C" w:rsidR="00D23EB8" w:rsidRDefault="00D23EB8" w:rsidP="00D23EB8">
      <w:pPr>
        <w:pStyle w:val="Heading3"/>
      </w:pPr>
      <w:r>
        <w:lastRenderedPageBreak/>
        <w:t>Women in prison</w:t>
      </w:r>
    </w:p>
    <w:p w14:paraId="1823CCBA" w14:textId="1ABBE2F3" w:rsidR="004620D1" w:rsidRDefault="004620D1" w:rsidP="00D23EB8">
      <w:pPr>
        <w:pStyle w:val="Paragraph"/>
      </w:pPr>
      <w:r>
        <w:t>There were concerns that women in prison do not have equal access to abortion services</w:t>
      </w:r>
      <w:r w:rsidR="00391316">
        <w:t xml:space="preserve"> and receive poor treatment</w:t>
      </w:r>
      <w:r w:rsidR="000F4371">
        <w:t>,</w:t>
      </w:r>
      <w:r>
        <w:t xml:space="preserve"> including</w:t>
      </w:r>
      <w:r w:rsidR="00391316">
        <w:t>:</w:t>
      </w:r>
      <w:r>
        <w:t xml:space="preserve"> judgemental attitudes from prison staff</w:t>
      </w:r>
      <w:r w:rsidR="00391316">
        <w:t>;</w:t>
      </w:r>
      <w:r>
        <w:t xml:space="preserve"> being placed in restraints during consultations and procedures</w:t>
      </w:r>
      <w:r w:rsidR="00391316">
        <w:t>;</w:t>
      </w:r>
      <w:r>
        <w:t xml:space="preserve"> and access to support.</w:t>
      </w:r>
    </w:p>
    <w:p w14:paraId="7E8778BE" w14:textId="3FFC381D" w:rsidR="004620D1" w:rsidRPr="00D23EB8" w:rsidRDefault="004620D1" w:rsidP="00D23EB8">
      <w:pPr>
        <w:pStyle w:val="Paragraph"/>
      </w:pPr>
      <w:r w:rsidRPr="004620D1">
        <w:t xml:space="preserve">A quality standard on </w:t>
      </w:r>
      <w:r>
        <w:t xml:space="preserve">the physical health of people in prisons was </w:t>
      </w:r>
      <w:r w:rsidRPr="004620D1">
        <w:t>publish</w:t>
      </w:r>
      <w:r>
        <w:t>ed</w:t>
      </w:r>
      <w:r w:rsidRPr="004620D1">
        <w:t xml:space="preserve"> in September 201</w:t>
      </w:r>
      <w:r>
        <w:t>7</w:t>
      </w:r>
      <w:r w:rsidRPr="004620D1">
        <w:t>.</w:t>
      </w:r>
      <w:r w:rsidR="006E255E">
        <w:t xml:space="preserve"> </w:t>
      </w:r>
      <w:r w:rsidR="00391316">
        <w:t>Any specific considerations for w</w:t>
      </w:r>
      <w:r w:rsidR="006E255E">
        <w:t xml:space="preserve">omen in prison </w:t>
      </w:r>
      <w:r w:rsidR="00391316">
        <w:t xml:space="preserve">in relation to this quality standard </w:t>
      </w:r>
      <w:r w:rsidR="006E255E">
        <w:t xml:space="preserve">can be </w:t>
      </w:r>
      <w:r w:rsidR="00391316">
        <w:t>identified in the equality and diversity considerations</w:t>
      </w:r>
      <w:r w:rsidR="006E255E">
        <w:t>.</w:t>
      </w:r>
    </w:p>
    <w:p w14:paraId="0293A2E9" w14:textId="440A06A3" w:rsidR="00D23EB8" w:rsidRDefault="00D23EB8" w:rsidP="00D23EB8">
      <w:pPr>
        <w:pStyle w:val="Heading3"/>
      </w:pPr>
      <w:r>
        <w:t>Standardising patient surveys</w:t>
      </w:r>
    </w:p>
    <w:p w14:paraId="4FAD7D72" w14:textId="05B9A499" w:rsidR="00D23EB8" w:rsidRPr="006E255E" w:rsidRDefault="006E255E" w:rsidP="00D23EB8">
      <w:pPr>
        <w:pStyle w:val="Paragraph"/>
      </w:pPr>
      <w:r w:rsidRPr="006E255E">
        <w:t xml:space="preserve">There was a suggestion that </w:t>
      </w:r>
      <w:r>
        <w:t xml:space="preserve">there is a need to standardise the questions used in patient experience surveys </w:t>
      </w:r>
      <w:r w:rsidR="000D73AA">
        <w:t xml:space="preserve">for </w:t>
      </w:r>
      <w:r>
        <w:t>women having an abortion</w:t>
      </w:r>
      <w:r w:rsidR="000D73AA">
        <w:t xml:space="preserve"> to improve benchmarking </w:t>
      </w:r>
      <w:r w:rsidR="00391316">
        <w:t>for</w:t>
      </w:r>
      <w:r w:rsidR="000D73AA">
        <w:t xml:space="preserve"> providers.</w:t>
      </w:r>
    </w:p>
    <w:bookmarkEnd w:id="50"/>
    <w:p w14:paraId="13DA8A0E" w14:textId="441DDB7B" w:rsidR="00E9784F" w:rsidRPr="00A813F7" w:rsidRDefault="000F4371" w:rsidP="00A813F7">
      <w:pPr>
        <w:pStyle w:val="Paragraph"/>
      </w:pPr>
      <w:r w:rsidRPr="00511713">
        <w:t>Quality statements focus on actions that demonstrate high quality care or support</w:t>
      </w:r>
      <w:r>
        <w:t>.</w:t>
      </w:r>
      <w:r w:rsidRPr="00511713">
        <w:t xml:space="preserve"> </w:t>
      </w:r>
      <w:r>
        <w:t xml:space="preserve">The measures for the quality statements may include patient experience and therefore the </w:t>
      </w:r>
      <w:r w:rsidR="001B4DC0">
        <w:t>data sources could</w:t>
      </w:r>
      <w:r>
        <w:t xml:space="preserve"> help to ensure consistency. </w:t>
      </w:r>
    </w:p>
    <w:p w14:paraId="41EF0617" w14:textId="4BD5E0DE" w:rsidR="008D5584" w:rsidRPr="00E80EE3" w:rsidRDefault="008D5584" w:rsidP="00A813F7">
      <w:pPr>
        <w:pStyle w:val="Paragraph"/>
      </w:pPr>
      <w:r w:rsidRPr="00A813F7">
        <w:t xml:space="preserve">© NICE </w:t>
      </w:r>
      <w:r w:rsidR="00FC54AF">
        <w:t>2019</w:t>
      </w:r>
      <w:r w:rsidRPr="00A813F7">
        <w:t xml:space="preserve">. All rights reserved. </w:t>
      </w:r>
      <w:r w:rsidR="008A5E6E" w:rsidRPr="00A813F7">
        <w:t xml:space="preserve">Subject to </w:t>
      </w:r>
      <w:hyperlink r:id="rId21" w:anchor="notice-of-rights" w:history="1">
        <w:r w:rsidR="008A5E6E">
          <w:rPr>
            <w:rStyle w:val="Hyperlink"/>
            <w:rFonts w:cs="Arial"/>
          </w:rPr>
          <w:t>Notice of rights</w:t>
        </w:r>
      </w:hyperlink>
      <w:r w:rsidRPr="00A813F7">
        <w:t>.</w:t>
      </w:r>
    </w:p>
    <w:p w14:paraId="3682C415" w14:textId="672082D5" w:rsidR="00F20713" w:rsidRPr="009920D7" w:rsidRDefault="000E401D" w:rsidP="00FC54AF">
      <w:pPr>
        <w:pStyle w:val="Heading1"/>
        <w:rPr>
          <w:highlight w:val="cyan"/>
        </w:rPr>
      </w:pPr>
      <w:r>
        <w:br w:type="page"/>
      </w:r>
    </w:p>
    <w:p w14:paraId="51A92C20" w14:textId="17F123AE" w:rsidR="00FA61CA" w:rsidRDefault="0001392D" w:rsidP="0001392D">
      <w:pPr>
        <w:pStyle w:val="Heading1"/>
      </w:pPr>
      <w:bookmarkStart w:id="51" w:name="_Toc25312414"/>
      <w:r w:rsidRPr="00FC11EC">
        <w:lastRenderedPageBreak/>
        <w:t>Appendix</w:t>
      </w:r>
      <w:r>
        <w:t xml:space="preserve"> </w:t>
      </w:r>
      <w:r w:rsidR="00FC54AF">
        <w:t>1</w:t>
      </w:r>
      <w:r>
        <w:t xml:space="preserve">: </w:t>
      </w:r>
      <w:r w:rsidR="00FA61CA">
        <w:t>Review flowchart</w:t>
      </w:r>
      <w:bookmarkEnd w:id="51"/>
    </w:p>
    <w:p w14:paraId="620EA0F0" w14:textId="5AEF2C03" w:rsidR="00277952" w:rsidRPr="007D6C8D" w:rsidRDefault="00277952" w:rsidP="00277952">
      <w:pPr>
        <w:pStyle w:val="Paragraph"/>
        <w:rPr>
          <w:highlight w:val="cyan"/>
          <w:lang w:val="en-CA" w:eastAsia="en-CA"/>
        </w:rPr>
      </w:pPr>
    </w:p>
    <w:p w14:paraId="5E90FFD3" w14:textId="7C1FEE10" w:rsidR="00277952" w:rsidRPr="00065914" w:rsidRDefault="00E505FC" w:rsidP="00A813F7">
      <w:pPr>
        <w:pStyle w:val="Paragraph"/>
      </w:pPr>
      <w:r>
        <w:rPr>
          <w:noProof/>
          <w:lang w:eastAsia="en-GB"/>
        </w:rPr>
        <mc:AlternateContent>
          <mc:Choice Requires="wps">
            <w:drawing>
              <wp:anchor distT="0" distB="0" distL="114300" distR="114300" simplePos="0" relativeHeight="251662336" behindDoc="0" locked="0" layoutInCell="1" allowOverlap="1" wp14:anchorId="699E54FC" wp14:editId="2953B247">
                <wp:simplePos x="0" y="0"/>
                <wp:positionH relativeFrom="column">
                  <wp:posOffset>4156075</wp:posOffset>
                </wp:positionH>
                <wp:positionV relativeFrom="paragraph">
                  <wp:posOffset>12065</wp:posOffset>
                </wp:positionV>
                <wp:extent cx="2061845" cy="685800"/>
                <wp:effectExtent l="0" t="0" r="14605" b="1905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685800"/>
                        </a:xfrm>
                        <a:prstGeom prst="rect">
                          <a:avLst/>
                        </a:prstGeom>
                        <a:solidFill>
                          <a:srgbClr val="FFFFFF"/>
                        </a:solidFill>
                        <a:ln w="9525">
                          <a:solidFill>
                            <a:srgbClr val="000000"/>
                          </a:solidFill>
                          <a:miter lim="800000"/>
                          <a:headEnd/>
                          <a:tailEnd/>
                        </a:ln>
                      </wps:spPr>
                      <wps:txbx>
                        <w:txbxContent>
                          <w:p w14:paraId="2C219A99" w14:textId="5737FD42" w:rsidR="00894352" w:rsidRDefault="00894352" w:rsidP="00277952">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64]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E54FC" id="Rectangle 20" o:spid="_x0000_s1026" style="position:absolute;margin-left:327.25pt;margin-top:.95pt;width:162.3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">
                <v:textbox inset=",7.2pt,,7.2pt">
                  <w:txbxContent>
                    <w:p w14:paraId="2C219A99" w14:textId="5737FD42" w:rsidR="00894352" w:rsidRDefault="00894352" w:rsidP="00277952">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64]</w:t>
                      </w:r>
                    </w:p>
                  </w:txbxContent>
                </v:textbox>
              </v:rect>
            </w:pict>
          </mc:Fallback>
        </mc:AlternateContent>
      </w:r>
      <w:r w:rsidR="00516718">
        <w:rPr>
          <w:noProof/>
          <w:lang w:eastAsia="en-GB"/>
        </w:rPr>
        <mc:AlternateContent>
          <mc:Choice Requires="wps">
            <w:drawing>
              <wp:anchor distT="0" distB="0" distL="114300" distR="114300" simplePos="0" relativeHeight="251661312" behindDoc="0" locked="0" layoutInCell="1" allowOverlap="1" wp14:anchorId="002301FB" wp14:editId="5A0FB573">
                <wp:simplePos x="0" y="0"/>
                <wp:positionH relativeFrom="column">
                  <wp:posOffset>1739900</wp:posOffset>
                </wp:positionH>
                <wp:positionV relativeFrom="paragraph">
                  <wp:posOffset>-9525</wp:posOffset>
                </wp:positionV>
                <wp:extent cx="2228850" cy="685800"/>
                <wp:effectExtent l="0" t="0" r="19050" b="1905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1ED49746" w14:textId="620C4732" w:rsidR="00894352" w:rsidRDefault="00894352" w:rsidP="00277952">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t>[</w:t>
                            </w:r>
                            <w:r w:rsidRPr="00850647">
                              <w:rPr>
                                <w:rFonts w:ascii="Calibri" w:hAnsi="Calibri"/>
                                <w:sz w:val="22"/>
                                <w:szCs w:val="22"/>
                              </w:rPr>
                              <w:t>n =</w:t>
                            </w:r>
                            <w:r>
                              <w:rPr>
                                <w:rFonts w:ascii="Calibri" w:hAnsi="Calibri"/>
                                <w:sz w:val="22"/>
                                <w:szCs w:val="22"/>
                              </w:rPr>
                              <w:t xml:space="preserve"> 33]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301FB" id="Rectangle 19" o:spid="_x0000_s1027" style="position:absolute;margin-left:137pt;margin-top:-.75pt;width:175.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">
                <v:textbox inset=",7.2pt,,7.2pt">
                  <w:txbxContent>
                    <w:p w14:paraId="1ED49746" w14:textId="620C4732" w:rsidR="00894352" w:rsidRDefault="00894352" w:rsidP="00277952">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t>[</w:t>
                      </w:r>
                      <w:r w:rsidRPr="00850647">
                        <w:rPr>
                          <w:rFonts w:ascii="Calibri" w:hAnsi="Calibri"/>
                          <w:sz w:val="22"/>
                          <w:szCs w:val="22"/>
                        </w:rPr>
                        <w:t>n =</w:t>
                      </w:r>
                      <w:r>
                        <w:rPr>
                          <w:rFonts w:ascii="Calibri" w:hAnsi="Calibri"/>
                          <w:sz w:val="22"/>
                          <w:szCs w:val="22"/>
                        </w:rPr>
                        <w:t xml:space="preserve"> 33]</w:t>
                      </w:r>
                    </w:p>
                  </w:txbxContent>
                </v:textbox>
              </v:rect>
            </w:pict>
          </mc:Fallback>
        </mc:AlternateContent>
      </w:r>
      <w:r w:rsidR="00516718">
        <w:rPr>
          <w:noProof/>
          <w:lang w:eastAsia="en-GB"/>
        </w:rPr>
        <mc:AlternateContent>
          <mc:Choice Requires="wps">
            <w:drawing>
              <wp:anchor distT="0" distB="0" distL="114300" distR="114300" simplePos="0" relativeHeight="251660288" behindDoc="0" locked="0" layoutInCell="1" allowOverlap="1" wp14:anchorId="27B0F09F" wp14:editId="4A0BBE95">
                <wp:simplePos x="0" y="0"/>
                <wp:positionH relativeFrom="column">
                  <wp:posOffset>-596900</wp:posOffset>
                </wp:positionH>
                <wp:positionV relativeFrom="paragraph">
                  <wp:posOffset>-6350</wp:posOffset>
                </wp:positionV>
                <wp:extent cx="2228850" cy="682625"/>
                <wp:effectExtent l="0" t="0" r="19050" b="22225"/>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392C6666" w14:textId="7E890E55" w:rsidR="00894352" w:rsidRDefault="00894352" w:rsidP="00277952">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932]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0F09F" id="Rectangle 18" o:spid="_x0000_s1028" style="position:absolute;margin-left:-47pt;margin-top:-.5pt;width:175.5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">
                <v:textbox inset=",7.2pt,,7.2pt">
                  <w:txbxContent>
                    <w:p w14:paraId="392C6666" w14:textId="7E890E55" w:rsidR="00894352" w:rsidRDefault="00894352" w:rsidP="00277952">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932]</w:t>
                      </w:r>
                    </w:p>
                  </w:txbxContent>
                </v:textbox>
              </v:rect>
            </w:pict>
          </mc:Fallback>
        </mc:AlternateContent>
      </w:r>
    </w:p>
    <w:p w14:paraId="7BB33BDB" w14:textId="267137CA" w:rsidR="00277952" w:rsidRDefault="00AA3A48" w:rsidP="00A813F7">
      <w:pPr>
        <w:pStyle w:val="Paragraph"/>
      </w:pPr>
      <w:r>
        <w:rPr>
          <w:noProof/>
          <w:lang w:eastAsia="en-GB"/>
        </w:rPr>
        <mc:AlternateContent>
          <mc:Choice Requires="wps">
            <w:drawing>
              <wp:anchor distT="0" distB="0" distL="114300" distR="114300" simplePos="0" relativeHeight="251676672" behindDoc="0" locked="0" layoutInCell="1" allowOverlap="1" wp14:anchorId="3F9B2429" wp14:editId="3DC6FE0E">
                <wp:simplePos x="0" y="0"/>
                <wp:positionH relativeFrom="column">
                  <wp:posOffset>2743200</wp:posOffset>
                </wp:positionH>
                <wp:positionV relativeFrom="paragraph">
                  <wp:posOffset>319243</wp:posOffset>
                </wp:positionV>
                <wp:extent cx="2374900" cy="331470"/>
                <wp:effectExtent l="0" t="0" r="25400" b="30480"/>
                <wp:wrapNone/>
                <wp:docPr id="31"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74900" cy="331470"/>
                        </a:xfrm>
                        <a:prstGeom prst="bentConnector3">
                          <a:avLst>
                            <a:gd name="adj1" fmla="val 80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0A164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3in;margin-top:25.15pt;width:187pt;height:26.1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" adj="173"/>
            </w:pict>
          </mc:Fallback>
        </mc:AlternateContent>
      </w:r>
      <w:r>
        <w:rPr>
          <w:noProof/>
          <w:lang w:eastAsia="en-GB"/>
        </w:rPr>
        <mc:AlternateContent>
          <mc:Choice Requires="wps">
            <w:drawing>
              <wp:anchor distT="0" distB="0" distL="114300" distR="114300" simplePos="0" relativeHeight="251675648" behindDoc="0" locked="0" layoutInCell="1" allowOverlap="1" wp14:anchorId="160D2BAA" wp14:editId="1250E4AA">
                <wp:simplePos x="0" y="0"/>
                <wp:positionH relativeFrom="column">
                  <wp:posOffset>469900</wp:posOffset>
                </wp:positionH>
                <wp:positionV relativeFrom="paragraph">
                  <wp:posOffset>318770</wp:posOffset>
                </wp:positionV>
                <wp:extent cx="2273300" cy="331470"/>
                <wp:effectExtent l="19050" t="0" r="12700" b="30480"/>
                <wp:wrapNone/>
                <wp:docPr id="30"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0" cy="331470"/>
                        </a:xfrm>
                        <a:prstGeom prst="bentConnector3">
                          <a:avLst>
                            <a:gd name="adj1" fmla="val -83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F9BF2" id="Elbow Connector 16" o:spid="_x0000_s1026" type="#_x0000_t34" style="position:absolute;margin-left:37pt;margin-top:25.1pt;width:179pt;height:2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" adj="-181"/>
            </w:pict>
          </mc:Fallback>
        </mc:AlternateContent>
      </w:r>
      <w:r>
        <w:rPr>
          <w:noProof/>
          <w:lang w:eastAsia="en-GB"/>
        </w:rPr>
        <mc:AlternateContent>
          <mc:Choice Requires="wps">
            <w:drawing>
              <wp:anchor distT="0" distB="0" distL="114298" distR="114298" simplePos="0" relativeHeight="251674624" behindDoc="0" locked="0" layoutInCell="1" allowOverlap="1" wp14:anchorId="4461014F" wp14:editId="587C0C57">
                <wp:simplePos x="0" y="0"/>
                <wp:positionH relativeFrom="column">
                  <wp:posOffset>2742565</wp:posOffset>
                </wp:positionH>
                <wp:positionV relativeFrom="paragraph">
                  <wp:posOffset>298288</wp:posOffset>
                </wp:positionV>
                <wp:extent cx="0" cy="561975"/>
                <wp:effectExtent l="76200" t="0" r="57150" b="47625"/>
                <wp:wrapNone/>
                <wp:docPr id="2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A31E15" id="_x0000_t32" coordsize="21600,21600" o:spt="32" o:oned="t" path="m,l21600,21600e" filled="f">
                <v:path arrowok="t" fillok="f" o:connecttype="none"/>
                <o:lock v:ext="edit" shapetype="t"/>
              </v:shapetype>
              <v:shape id="Straight Arrow Connector 15" o:spid="_x0000_s1026" type="#_x0000_t32" style="position:absolute;margin-left:215.95pt;margin-top:23.5pt;width:0;height:44.2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">
                <v:stroke endarrow="block"/>
              </v:shape>
            </w:pict>
          </mc:Fallback>
        </mc:AlternateContent>
      </w:r>
    </w:p>
    <w:p w14:paraId="260C4A94" w14:textId="77777777" w:rsidR="00277952" w:rsidRPr="00065914" w:rsidRDefault="00277952" w:rsidP="00A813F7">
      <w:pPr>
        <w:pStyle w:val="Paragraph"/>
      </w:pPr>
    </w:p>
    <w:p w14:paraId="4095D9B8" w14:textId="77777777" w:rsidR="00277952" w:rsidRPr="00065914" w:rsidRDefault="00307736" w:rsidP="00A813F7">
      <w:pPr>
        <w:pStyle w:val="Paragraph"/>
      </w:pPr>
      <w:r>
        <w:rPr>
          <w:noProof/>
          <w:lang w:eastAsia="en-GB"/>
        </w:rPr>
        <mc:AlternateContent>
          <mc:Choice Requires="wps">
            <w:drawing>
              <wp:anchor distT="0" distB="0" distL="114300" distR="114300" simplePos="0" relativeHeight="251664384" behindDoc="0" locked="0" layoutInCell="1" allowOverlap="1" wp14:anchorId="29F23AE0" wp14:editId="4CC971F9">
                <wp:simplePos x="0" y="0"/>
                <wp:positionH relativeFrom="column">
                  <wp:posOffset>4229100</wp:posOffset>
                </wp:positionH>
                <wp:positionV relativeFrom="paragraph">
                  <wp:posOffset>220183</wp:posOffset>
                </wp:positionV>
                <wp:extent cx="1714500" cy="571500"/>
                <wp:effectExtent l="0" t="0" r="19050" b="1905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62AF8020" w14:textId="5E27FD62" w:rsidR="00894352" w:rsidRDefault="00894352" w:rsidP="00277952">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1015</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23AE0" id="Rectangle 14" o:spid="_x0000_s1029" style="position:absolute;margin-left:333pt;margin-top:17.35pt;width:13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">
                <v:textbox inset=",7.2pt,,7.2pt">
                  <w:txbxContent>
                    <w:p w14:paraId="62AF8020" w14:textId="5E27FD62" w:rsidR="00894352" w:rsidRDefault="00894352" w:rsidP="00277952">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1015</w:t>
                      </w:r>
                      <w:r w:rsidRPr="00B64536">
                        <w:rPr>
                          <w:rFonts w:ascii="Calibri" w:hAnsi="Calibri"/>
                          <w:sz w:val="22"/>
                          <w:szCs w:val="22"/>
                        </w:rPr>
                        <w:t>]</w:t>
                      </w:r>
                    </w:p>
                  </w:txbxContent>
                </v:textbox>
              </v:rect>
            </w:pict>
          </mc:Fallback>
        </mc:AlternateContent>
      </w:r>
      <w:r w:rsidR="00DD0BD8">
        <w:rPr>
          <w:noProof/>
          <w:lang w:eastAsia="en-GB"/>
        </w:rPr>
        <mc:AlternateContent>
          <mc:Choice Requires="wps">
            <w:drawing>
              <wp:anchor distT="0" distB="0" distL="114300" distR="114300" simplePos="0" relativeHeight="251663360" behindDoc="0" locked="0" layoutInCell="1" allowOverlap="1" wp14:anchorId="67264C0D" wp14:editId="43406C75">
                <wp:simplePos x="0" y="0"/>
                <wp:positionH relativeFrom="column">
                  <wp:posOffset>1908175</wp:posOffset>
                </wp:positionH>
                <wp:positionV relativeFrom="paragraph">
                  <wp:posOffset>192243</wp:posOffset>
                </wp:positionV>
                <wp:extent cx="1670050" cy="571500"/>
                <wp:effectExtent l="0" t="0" r="25400" b="1905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1FAF711B" w14:textId="71F661BA" w:rsidR="00894352" w:rsidRDefault="00894352" w:rsidP="00277952">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1029]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64C0D" id="Rectangle 13" o:spid="_x0000_s1030" style="position:absolute;margin-left:150.25pt;margin-top:15.15pt;width:131.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">
                <v:textbox inset=",7.2pt,,7.2pt">
                  <w:txbxContent>
                    <w:p w14:paraId="1FAF711B" w14:textId="71F661BA" w:rsidR="00894352" w:rsidRDefault="00894352" w:rsidP="00277952">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1029]</w:t>
                      </w:r>
                    </w:p>
                  </w:txbxContent>
                </v:textbox>
              </v:rect>
            </w:pict>
          </mc:Fallback>
        </mc:AlternateContent>
      </w:r>
    </w:p>
    <w:p w14:paraId="4FCE4C66" w14:textId="77777777" w:rsidR="00277952" w:rsidRPr="00065914" w:rsidRDefault="00307736" w:rsidP="00A813F7">
      <w:pPr>
        <w:pStyle w:val="Paragraph"/>
      </w:pPr>
      <w:r>
        <w:rPr>
          <w:noProof/>
          <w:lang w:eastAsia="en-GB"/>
        </w:rPr>
        <mc:AlternateContent>
          <mc:Choice Requires="wps">
            <w:drawing>
              <wp:anchor distT="36575" distB="36575" distL="36576" distR="36576" simplePos="0" relativeHeight="251670528" behindDoc="0" locked="0" layoutInCell="1" allowOverlap="1" wp14:anchorId="198DA743" wp14:editId="6A567840">
                <wp:simplePos x="0" y="0"/>
                <wp:positionH relativeFrom="column">
                  <wp:posOffset>3578225</wp:posOffset>
                </wp:positionH>
                <wp:positionV relativeFrom="paragraph">
                  <wp:posOffset>121447</wp:posOffset>
                </wp:positionV>
                <wp:extent cx="650875" cy="0"/>
                <wp:effectExtent l="0" t="76200" r="15875" b="95250"/>
                <wp:wrapNone/>
                <wp:docPr id="2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517275" id="Straight Arrow Connector 12" o:spid="_x0000_s1026" type="#_x0000_t32" style="position:absolute;margin-left:281.75pt;margin-top:9.55pt;width:51.25pt;height:0;z-index:2516705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">
                <v:stroke endarrow="block"/>
                <v:shadow color="#ccc"/>
              </v:shape>
            </w:pict>
          </mc:Fallback>
        </mc:AlternateContent>
      </w:r>
    </w:p>
    <w:p w14:paraId="3855B5C1" w14:textId="77777777" w:rsidR="00277952" w:rsidRPr="00065914" w:rsidRDefault="00307736" w:rsidP="00A813F7">
      <w:pPr>
        <w:pStyle w:val="Paragraph"/>
      </w:pPr>
      <w:r>
        <w:rPr>
          <w:noProof/>
          <w:lang w:eastAsia="en-GB"/>
        </w:rPr>
        <mc:AlternateContent>
          <mc:Choice Requires="wps">
            <w:drawing>
              <wp:anchor distT="0" distB="0" distL="114300" distR="114300" simplePos="0" relativeHeight="251672576" behindDoc="0" locked="0" layoutInCell="1" allowOverlap="1" wp14:anchorId="125010F6" wp14:editId="24A75B73">
                <wp:simplePos x="0" y="0"/>
                <wp:positionH relativeFrom="column">
                  <wp:posOffset>-538480</wp:posOffset>
                </wp:positionH>
                <wp:positionV relativeFrom="paragraph">
                  <wp:posOffset>418303</wp:posOffset>
                </wp:positionV>
                <wp:extent cx="1812925" cy="685800"/>
                <wp:effectExtent l="0" t="0" r="15875" b="1905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685800"/>
                        </a:xfrm>
                        <a:prstGeom prst="rect">
                          <a:avLst/>
                        </a:prstGeom>
                        <a:solidFill>
                          <a:srgbClr val="FFFFFF"/>
                        </a:solidFill>
                        <a:ln w="9525">
                          <a:solidFill>
                            <a:srgbClr val="000000"/>
                          </a:solidFill>
                          <a:miter lim="800000"/>
                          <a:headEnd/>
                          <a:tailEnd/>
                        </a:ln>
                      </wps:spPr>
                      <wps:txbx>
                        <w:txbxContent>
                          <w:p w14:paraId="271502C2" w14:textId="77777777" w:rsidR="00894352" w:rsidRPr="001519AA" w:rsidRDefault="00894352" w:rsidP="00277952">
                            <w:pPr>
                              <w:jc w:val="center"/>
                              <w:rPr>
                                <w:rFonts w:ascii="Calibri" w:hAnsi="Calibri"/>
                                <w:sz w:val="22"/>
                                <w:szCs w:val="22"/>
                              </w:rPr>
                            </w:pPr>
                            <w:r w:rsidRPr="001519AA">
                              <w:rPr>
                                <w:rFonts w:ascii="Calibri" w:hAnsi="Calibri"/>
                                <w:sz w:val="22"/>
                                <w:szCs w:val="22"/>
                              </w:rPr>
                              <w:t>Citation searching or snowballing</w:t>
                            </w:r>
                          </w:p>
                          <w:p w14:paraId="6C17A0D8" w14:textId="678F6120" w:rsidR="00894352" w:rsidRPr="001519AA" w:rsidRDefault="00894352" w:rsidP="00277952">
                            <w:pPr>
                              <w:jc w:val="center"/>
                              <w:rPr>
                                <w:rFonts w:ascii="Calibri" w:hAnsi="Calibri"/>
                                <w:sz w:val="22"/>
                                <w:szCs w:val="22"/>
                              </w:rPr>
                            </w:pPr>
                            <w:r>
                              <w:rPr>
                                <w:rFonts w:ascii="Calibri" w:hAnsi="Calibri"/>
                                <w:sz w:val="22"/>
                                <w:szCs w:val="22"/>
                              </w:rPr>
                              <w:t>[</w:t>
                            </w:r>
                            <w:r w:rsidRPr="00850647">
                              <w:rPr>
                                <w:rFonts w:ascii="Calibri" w:hAnsi="Calibri"/>
                                <w:sz w:val="22"/>
                                <w:szCs w:val="22"/>
                              </w:rPr>
                              <w:t>n=</w:t>
                            </w:r>
                            <w:r>
                              <w:rPr>
                                <w:rFonts w:ascii="Calibri" w:hAnsi="Calibri"/>
                                <w:sz w:val="22"/>
                                <w:szCs w:val="22"/>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010F6" id="_x0000_t202" coordsize="21600,21600" o:spt="202" path="m,l,21600r21600,l21600,xe">
                <v:stroke joinstyle="miter"/>
                <v:path gradientshapeok="t" o:connecttype="rect"/>
              </v:shapetype>
              <v:shape id="Text Box 9" o:spid="_x0000_s1031" type="#_x0000_t202" style="position:absolute;margin-left:-42.4pt;margin-top:32.95pt;width:142.7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">
                <v:textbox>
                  <w:txbxContent>
                    <w:p w14:paraId="271502C2" w14:textId="77777777" w:rsidR="00894352" w:rsidRPr="001519AA" w:rsidRDefault="00894352" w:rsidP="00277952">
                      <w:pPr>
                        <w:jc w:val="center"/>
                        <w:rPr>
                          <w:rFonts w:ascii="Calibri" w:hAnsi="Calibri"/>
                          <w:sz w:val="22"/>
                          <w:szCs w:val="22"/>
                        </w:rPr>
                      </w:pPr>
                      <w:r w:rsidRPr="001519AA">
                        <w:rPr>
                          <w:rFonts w:ascii="Calibri" w:hAnsi="Calibri"/>
                          <w:sz w:val="22"/>
                          <w:szCs w:val="22"/>
                        </w:rPr>
                        <w:t>Citation searching or snowballing</w:t>
                      </w:r>
                    </w:p>
                    <w:p w14:paraId="6C17A0D8" w14:textId="678F6120" w:rsidR="00894352" w:rsidRPr="001519AA" w:rsidRDefault="00894352" w:rsidP="00277952">
                      <w:pPr>
                        <w:jc w:val="center"/>
                        <w:rPr>
                          <w:rFonts w:ascii="Calibri" w:hAnsi="Calibri"/>
                          <w:sz w:val="22"/>
                          <w:szCs w:val="22"/>
                        </w:rPr>
                      </w:pPr>
                      <w:r>
                        <w:rPr>
                          <w:rFonts w:ascii="Calibri" w:hAnsi="Calibri"/>
                          <w:sz w:val="22"/>
                          <w:szCs w:val="22"/>
                        </w:rPr>
                        <w:t>[</w:t>
                      </w:r>
                      <w:r w:rsidRPr="00850647">
                        <w:rPr>
                          <w:rFonts w:ascii="Calibri" w:hAnsi="Calibri"/>
                          <w:sz w:val="22"/>
                          <w:szCs w:val="22"/>
                        </w:rPr>
                        <w:t>n=</w:t>
                      </w:r>
                      <w:r>
                        <w:rPr>
                          <w:rFonts w:ascii="Calibri" w:hAnsi="Calibri"/>
                          <w:sz w:val="22"/>
                          <w:szCs w:val="22"/>
                        </w:rPr>
                        <w:t xml:space="preserve"> 1]</w:t>
                      </w:r>
                    </w:p>
                  </w:txbxContent>
                </v:textbox>
              </v:shape>
            </w:pict>
          </mc:Fallback>
        </mc:AlternateContent>
      </w:r>
      <w:r w:rsidR="00AA3A48">
        <w:rPr>
          <w:noProof/>
          <w:lang w:eastAsia="en-GB"/>
        </w:rPr>
        <mc:AlternateContent>
          <mc:Choice Requires="wps">
            <w:drawing>
              <wp:anchor distT="36576" distB="36576" distL="36575" distR="36575" simplePos="0" relativeHeight="251668480" behindDoc="0" locked="0" layoutInCell="1" allowOverlap="1" wp14:anchorId="436C1974" wp14:editId="25194658">
                <wp:simplePos x="0" y="0"/>
                <wp:positionH relativeFrom="column">
                  <wp:posOffset>2742565</wp:posOffset>
                </wp:positionH>
                <wp:positionV relativeFrom="paragraph">
                  <wp:posOffset>41748</wp:posOffset>
                </wp:positionV>
                <wp:extent cx="0" cy="355600"/>
                <wp:effectExtent l="76200" t="0" r="76200" b="63500"/>
                <wp:wrapNone/>
                <wp:docPr id="2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5BDFAF" id="Straight Arrow Connector 11" o:spid="_x0000_s1026" type="#_x0000_t32" style="position:absolute;margin-left:215.95pt;margin-top:3.3pt;width:0;height:28pt;z-index:25166848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">
                <v:stroke endarrow="block"/>
                <v:shadow color="#ccc"/>
              </v:shape>
            </w:pict>
          </mc:Fallback>
        </mc:AlternateContent>
      </w:r>
    </w:p>
    <w:p w14:paraId="4B2A78A4" w14:textId="77777777" w:rsidR="00277952" w:rsidRDefault="00307736" w:rsidP="00A813F7">
      <w:pPr>
        <w:pStyle w:val="Paragraph"/>
      </w:pPr>
      <w:r>
        <w:rPr>
          <w:noProof/>
          <w:lang w:eastAsia="en-GB"/>
        </w:rPr>
        <mc:AlternateContent>
          <mc:Choice Requires="wps">
            <w:drawing>
              <wp:anchor distT="0" distB="0" distL="114300" distR="114300" simplePos="0" relativeHeight="251666432" behindDoc="0" locked="0" layoutInCell="1" allowOverlap="1" wp14:anchorId="55AC5138" wp14:editId="4EB4B479">
                <wp:simplePos x="0" y="0"/>
                <wp:positionH relativeFrom="column">
                  <wp:posOffset>4229100</wp:posOffset>
                </wp:positionH>
                <wp:positionV relativeFrom="paragraph">
                  <wp:posOffset>69053</wp:posOffset>
                </wp:positionV>
                <wp:extent cx="1714500" cy="685800"/>
                <wp:effectExtent l="0" t="0" r="19050"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638ABD87" w14:textId="362B0A5A" w:rsidR="00894352" w:rsidRDefault="00894352" w:rsidP="00277952">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6</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C5138" id="Rectangle 10" o:spid="_x0000_s1032" style="position:absolute;margin-left:333pt;margin-top:5.45pt;width:13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">
                <v:textbox inset=",7.2pt,,7.2pt">
                  <w:txbxContent>
                    <w:p w14:paraId="638ABD87" w14:textId="362B0A5A" w:rsidR="00894352" w:rsidRDefault="00894352" w:rsidP="00277952">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6</w:t>
                      </w:r>
                      <w:r w:rsidRPr="00B64536">
                        <w:rPr>
                          <w:rFonts w:ascii="Calibri" w:hAnsi="Calibri"/>
                          <w:sz w:val="22"/>
                          <w:szCs w:val="22"/>
                        </w:rPr>
                        <w:t>]</w:t>
                      </w:r>
                    </w:p>
                  </w:txbxContent>
                </v:textbox>
              </v:rect>
            </w:pict>
          </mc:Fallback>
        </mc:AlternateContent>
      </w:r>
      <w:r w:rsidR="00AA3A48">
        <w:rPr>
          <w:noProof/>
          <w:lang w:eastAsia="en-GB"/>
        </w:rPr>
        <mc:AlternateContent>
          <mc:Choice Requires="wps">
            <w:drawing>
              <wp:anchor distT="0" distB="0" distL="114300" distR="114300" simplePos="0" relativeHeight="251665408" behindDoc="0" locked="0" layoutInCell="1" allowOverlap="1" wp14:anchorId="057C6BB7" wp14:editId="113CF239">
                <wp:simplePos x="0" y="0"/>
                <wp:positionH relativeFrom="column">
                  <wp:posOffset>1885950</wp:posOffset>
                </wp:positionH>
                <wp:positionV relativeFrom="paragraph">
                  <wp:posOffset>67472</wp:posOffset>
                </wp:positionV>
                <wp:extent cx="1714500" cy="685800"/>
                <wp:effectExtent l="0" t="0" r="19050" b="1905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7896ADC7" w14:textId="1B305301" w:rsidR="00894352" w:rsidRDefault="00894352" w:rsidP="00277952">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15</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C6BB7" id="Rectangle 8" o:spid="_x0000_s1033" style="position:absolute;margin-left:148.5pt;margin-top:5.3pt;width:13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">
                <v:textbox inset=",7.2pt,,7.2pt">
                  <w:txbxContent>
                    <w:p w14:paraId="7896ADC7" w14:textId="1B305301" w:rsidR="00894352" w:rsidRDefault="00894352" w:rsidP="00277952">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15</w:t>
                      </w:r>
                      <w:r w:rsidRPr="00B64536">
                        <w:rPr>
                          <w:rFonts w:ascii="Calibri" w:hAnsi="Calibri"/>
                          <w:sz w:val="22"/>
                          <w:szCs w:val="22"/>
                        </w:rPr>
                        <w:t>]</w:t>
                      </w:r>
                    </w:p>
                  </w:txbxContent>
                </v:textbox>
              </v:rect>
            </w:pict>
          </mc:Fallback>
        </mc:AlternateContent>
      </w:r>
    </w:p>
    <w:p w14:paraId="37630904" w14:textId="77777777" w:rsidR="00277952" w:rsidRPr="00065914" w:rsidRDefault="00307736" w:rsidP="00A813F7">
      <w:pPr>
        <w:pStyle w:val="Paragraph"/>
      </w:pPr>
      <w:r>
        <w:rPr>
          <w:noProof/>
          <w:lang w:eastAsia="en-GB"/>
        </w:rPr>
        <mc:AlternateContent>
          <mc:Choice Requires="wps">
            <w:drawing>
              <wp:anchor distT="4294967294" distB="4294967294" distL="114300" distR="114300" simplePos="0" relativeHeight="251673600" behindDoc="0" locked="0" layoutInCell="1" allowOverlap="1" wp14:anchorId="6A2524A9" wp14:editId="2DFC4AD3">
                <wp:simplePos x="0" y="0"/>
                <wp:positionH relativeFrom="column">
                  <wp:posOffset>1268730</wp:posOffset>
                </wp:positionH>
                <wp:positionV relativeFrom="paragraph">
                  <wp:posOffset>58582</wp:posOffset>
                </wp:positionV>
                <wp:extent cx="611505" cy="0"/>
                <wp:effectExtent l="0" t="76200" r="17145" b="95250"/>
                <wp:wrapNone/>
                <wp:docPr id="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18D70" id="Straight Arrow Connector 6" o:spid="_x0000_s1026" type="#_x0000_t32" style="position:absolute;margin-left:99.9pt;margin-top:4.6pt;width:48.1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">
                <v:stroke endarrow="block"/>
              </v:shape>
            </w:pict>
          </mc:Fallback>
        </mc:AlternateContent>
      </w:r>
      <w:r>
        <w:rPr>
          <w:noProof/>
          <w:lang w:eastAsia="en-GB"/>
        </w:rPr>
        <mc:AlternateContent>
          <mc:Choice Requires="wps">
            <w:drawing>
              <wp:anchor distT="36575" distB="36575" distL="36576" distR="36576" simplePos="0" relativeHeight="251671552" behindDoc="0" locked="0" layoutInCell="1" allowOverlap="1" wp14:anchorId="42CF5BEA" wp14:editId="280602FD">
                <wp:simplePos x="0" y="0"/>
                <wp:positionH relativeFrom="column">
                  <wp:posOffset>3600450</wp:posOffset>
                </wp:positionH>
                <wp:positionV relativeFrom="paragraph">
                  <wp:posOffset>50003</wp:posOffset>
                </wp:positionV>
                <wp:extent cx="628650" cy="0"/>
                <wp:effectExtent l="0" t="76200" r="19050" b="95250"/>
                <wp:wrapNone/>
                <wp:docPr id="2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0396B1" id="Straight Arrow Connector 7" o:spid="_x0000_s1026" type="#_x0000_t32" style="position:absolute;margin-left:283.5pt;margin-top:3.95pt;width:49.5pt;height:0;z-index:25167155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">
                <v:stroke endarrow="block"/>
                <v:shadow color="#ccc"/>
              </v:shape>
            </w:pict>
          </mc:Fallback>
        </mc:AlternateContent>
      </w:r>
    </w:p>
    <w:p w14:paraId="6D5DA555" w14:textId="77777777" w:rsidR="00277952" w:rsidRDefault="00AA3A48" w:rsidP="00A813F7">
      <w:pPr>
        <w:pStyle w:val="Paragraph"/>
      </w:pPr>
      <w:r>
        <w:rPr>
          <w:noProof/>
          <w:lang w:eastAsia="en-GB"/>
        </w:rPr>
        <mc:AlternateContent>
          <mc:Choice Requires="wps">
            <w:drawing>
              <wp:anchor distT="36576" distB="36576" distL="36575" distR="36575" simplePos="0" relativeHeight="251669504" behindDoc="0" locked="0" layoutInCell="1" allowOverlap="1" wp14:anchorId="09AD7BBB" wp14:editId="5F7063E9">
                <wp:simplePos x="0" y="0"/>
                <wp:positionH relativeFrom="column">
                  <wp:posOffset>2742565</wp:posOffset>
                </wp:positionH>
                <wp:positionV relativeFrom="paragraph">
                  <wp:posOffset>52543</wp:posOffset>
                </wp:positionV>
                <wp:extent cx="0" cy="329565"/>
                <wp:effectExtent l="76200" t="0" r="76200" b="51435"/>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91CCAA" id="Straight Arrow Connector 5" o:spid="_x0000_s1026" type="#_x0000_t32" style="position:absolute;margin-left:215.95pt;margin-top:4.15pt;width:0;height:25.95pt;z-index:25166950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">
                <v:stroke endarrow="block"/>
                <v:shadow color="#ccc"/>
              </v:shape>
            </w:pict>
          </mc:Fallback>
        </mc:AlternateContent>
      </w:r>
    </w:p>
    <w:p w14:paraId="3C9CA7A3" w14:textId="77777777" w:rsidR="00307736" w:rsidRDefault="00307736" w:rsidP="00A813F7">
      <w:pPr>
        <w:pStyle w:val="Paragraph"/>
      </w:pPr>
      <w:r>
        <w:rPr>
          <w:noProof/>
          <w:lang w:eastAsia="en-GB"/>
        </w:rPr>
        <mc:AlternateContent>
          <mc:Choice Requires="wps">
            <w:drawing>
              <wp:anchor distT="0" distB="0" distL="114300" distR="114300" simplePos="0" relativeHeight="251667456" behindDoc="0" locked="0" layoutInCell="1" allowOverlap="1" wp14:anchorId="75B5DD93" wp14:editId="5D023AE0">
                <wp:simplePos x="0" y="0"/>
                <wp:positionH relativeFrom="column">
                  <wp:posOffset>1885950</wp:posOffset>
                </wp:positionH>
                <wp:positionV relativeFrom="paragraph">
                  <wp:posOffset>60487</wp:posOffset>
                </wp:positionV>
                <wp:extent cx="1714500" cy="864870"/>
                <wp:effectExtent l="0" t="0" r="1905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64870"/>
                        </a:xfrm>
                        <a:prstGeom prst="rect">
                          <a:avLst/>
                        </a:prstGeom>
                        <a:solidFill>
                          <a:srgbClr val="FFFFFF"/>
                        </a:solidFill>
                        <a:ln w="9525">
                          <a:solidFill>
                            <a:srgbClr val="000000"/>
                          </a:solidFill>
                          <a:miter lim="800000"/>
                          <a:headEnd/>
                          <a:tailEnd/>
                        </a:ln>
                      </wps:spPr>
                      <wps:txbx>
                        <w:txbxContent>
                          <w:p w14:paraId="530F2266" w14:textId="05EB0626" w:rsidR="00894352" w:rsidRPr="004C6931" w:rsidRDefault="00894352" w:rsidP="00277952">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t>[</w:t>
                            </w:r>
                            <w:r w:rsidRPr="00850647">
                              <w:rPr>
                                <w:rFonts w:ascii="Calibri" w:hAnsi="Calibri"/>
                                <w:sz w:val="22"/>
                                <w:szCs w:val="22"/>
                              </w:rPr>
                              <w:t>n =</w:t>
                            </w:r>
                            <w:r>
                              <w:rPr>
                                <w:rFonts w:ascii="Calibri" w:hAnsi="Calibri"/>
                                <w:sz w:val="22"/>
                                <w:szCs w:val="22"/>
                              </w:rPr>
                              <w:t xml:space="preserve"> 9</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5DD93" id="Rectangle 2" o:spid="_x0000_s1034" style="position:absolute;margin-left:148.5pt;margin-top:4.75pt;width:135pt;height:6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">
                <v:textbox inset=",7.2pt,,7.2pt">
                  <w:txbxContent>
                    <w:p w14:paraId="530F2266" w14:textId="05EB0626" w:rsidR="00894352" w:rsidRPr="004C6931" w:rsidRDefault="00894352" w:rsidP="00277952">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t>[</w:t>
                      </w:r>
                      <w:r w:rsidRPr="00850647">
                        <w:rPr>
                          <w:rFonts w:ascii="Calibri" w:hAnsi="Calibri"/>
                          <w:sz w:val="22"/>
                          <w:szCs w:val="22"/>
                        </w:rPr>
                        <w:t>n =</w:t>
                      </w:r>
                      <w:r>
                        <w:rPr>
                          <w:rFonts w:ascii="Calibri" w:hAnsi="Calibri"/>
                          <w:sz w:val="22"/>
                          <w:szCs w:val="22"/>
                        </w:rPr>
                        <w:t xml:space="preserve"> 9</w:t>
                      </w:r>
                      <w:r w:rsidRPr="00B64536">
                        <w:rPr>
                          <w:rFonts w:ascii="Calibri" w:hAnsi="Calibri"/>
                          <w:sz w:val="22"/>
                          <w:szCs w:val="22"/>
                        </w:rPr>
                        <w:t>]</w:t>
                      </w:r>
                    </w:p>
                  </w:txbxContent>
                </v:textbox>
              </v:rect>
            </w:pict>
          </mc:Fallback>
        </mc:AlternateContent>
      </w:r>
    </w:p>
    <w:p w14:paraId="60D7F87F" w14:textId="77777777" w:rsidR="00307736" w:rsidRDefault="00307736" w:rsidP="00A813F7">
      <w:pPr>
        <w:pStyle w:val="Paragraph"/>
      </w:pPr>
    </w:p>
    <w:p w14:paraId="586509A2" w14:textId="77777777" w:rsidR="00AA3A48" w:rsidRDefault="00AA3A48" w:rsidP="00A813F7">
      <w:pPr>
        <w:pStyle w:val="Paragraph"/>
      </w:pPr>
    </w:p>
    <w:p w14:paraId="372F8277" w14:textId="77777777" w:rsidR="00277952" w:rsidRDefault="00277952" w:rsidP="00A813F7">
      <w:pPr>
        <w:pStyle w:val="Paragraph"/>
      </w:pPr>
    </w:p>
    <w:p w14:paraId="57D398E5" w14:textId="77777777" w:rsidR="0001392D" w:rsidRDefault="0001392D" w:rsidP="0088696C">
      <w:pPr>
        <w:pStyle w:val="Paragraph"/>
      </w:pPr>
    </w:p>
    <w:p w14:paraId="6B9D71F1" w14:textId="77777777" w:rsidR="0001392D" w:rsidRPr="0001392D" w:rsidRDefault="0001392D" w:rsidP="0001392D">
      <w:pPr>
        <w:pStyle w:val="Paragraph"/>
        <w:sectPr w:rsidR="0001392D" w:rsidRPr="0001392D" w:rsidSect="00491FE4">
          <w:footerReference w:type="default" r:id="rId22"/>
          <w:footerReference w:type="first" r:id="rId23"/>
          <w:pgSz w:w="11906" w:h="16838"/>
          <w:pgMar w:top="1440" w:right="1440" w:bottom="1440" w:left="1440" w:header="708" w:footer="708" w:gutter="0"/>
          <w:cols w:space="708"/>
          <w:titlePg/>
          <w:docGrid w:linePitch="360"/>
        </w:sectPr>
      </w:pPr>
    </w:p>
    <w:p w14:paraId="12290D4F" w14:textId="2B50A927" w:rsidR="002C296A" w:rsidRDefault="005C6F10" w:rsidP="00FC11EC">
      <w:pPr>
        <w:pStyle w:val="Heading1"/>
      </w:pPr>
      <w:bookmarkStart w:id="52" w:name="_Toc25312415"/>
      <w:r w:rsidRPr="00FC11EC">
        <w:lastRenderedPageBreak/>
        <w:t xml:space="preserve">Appendix </w:t>
      </w:r>
      <w:r w:rsidR="00FC54AF">
        <w:t>2</w:t>
      </w:r>
      <w:r w:rsidR="00603263">
        <w:t xml:space="preserve">: </w:t>
      </w:r>
      <w:r w:rsidR="002C296A" w:rsidRPr="00FC11EC">
        <w:t>Suggestions from stakeholder engagement exercise</w:t>
      </w:r>
      <w:r w:rsidR="00626943">
        <w:t xml:space="preserve"> – registered stakeholders</w:t>
      </w:r>
      <w:bookmarkEnd w:id="52"/>
    </w:p>
    <w:p w14:paraId="5DA3CC1E" w14:textId="58EE8842" w:rsidR="00DC2522" w:rsidRDefault="00DC2522" w:rsidP="00DC2522">
      <w:pPr>
        <w:pStyle w:val="Paragraph"/>
      </w:pPr>
    </w:p>
    <w:tbl>
      <w:tblPr>
        <w:tblpPr w:leftFromText="180" w:rightFromText="180" w:vertAnchor="text" w:tblpX="-5" w:tblpY="1"/>
        <w:tblOverlap w:val="never"/>
        <w:tblW w:w="148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67"/>
        <w:gridCol w:w="35"/>
        <w:gridCol w:w="1525"/>
        <w:gridCol w:w="35"/>
        <w:gridCol w:w="2795"/>
        <w:gridCol w:w="3402"/>
        <w:gridCol w:w="3260"/>
        <w:gridCol w:w="3265"/>
      </w:tblGrid>
      <w:tr w:rsidR="00D3585D" w:rsidRPr="00D3585D" w14:paraId="55B015D8" w14:textId="77777777" w:rsidTr="00EE6EAB">
        <w:trPr>
          <w:tblHeader/>
        </w:trPr>
        <w:tc>
          <w:tcPr>
            <w:tcW w:w="602" w:type="dxa"/>
            <w:gridSpan w:val="2"/>
            <w:shd w:val="clear" w:color="auto" w:fill="E6E6E6"/>
          </w:tcPr>
          <w:p w14:paraId="3C777247" w14:textId="77777777" w:rsidR="00D3585D" w:rsidRPr="00D3585D" w:rsidRDefault="00D3585D" w:rsidP="00F300BB">
            <w:pPr>
              <w:pStyle w:val="Tabletitle"/>
              <w:rPr>
                <w:rFonts w:cs="Arial"/>
                <w:sz w:val="20"/>
                <w:szCs w:val="20"/>
              </w:rPr>
            </w:pPr>
            <w:r w:rsidRPr="00D3585D">
              <w:rPr>
                <w:rFonts w:cs="Arial"/>
                <w:sz w:val="20"/>
                <w:szCs w:val="20"/>
              </w:rPr>
              <w:t>ID</w:t>
            </w:r>
          </w:p>
        </w:tc>
        <w:tc>
          <w:tcPr>
            <w:tcW w:w="1560" w:type="dxa"/>
            <w:gridSpan w:val="2"/>
            <w:shd w:val="clear" w:color="auto" w:fill="E6E6E6"/>
          </w:tcPr>
          <w:p w14:paraId="4D67D6EC" w14:textId="77777777" w:rsidR="00D3585D" w:rsidRPr="00D3585D" w:rsidRDefault="00D3585D" w:rsidP="00F300BB">
            <w:pPr>
              <w:pStyle w:val="Tabletitle"/>
              <w:rPr>
                <w:rFonts w:cs="Arial"/>
                <w:sz w:val="20"/>
                <w:szCs w:val="20"/>
              </w:rPr>
            </w:pPr>
            <w:r w:rsidRPr="00D3585D">
              <w:rPr>
                <w:rFonts w:cs="Arial"/>
                <w:sz w:val="20"/>
                <w:szCs w:val="20"/>
              </w:rPr>
              <w:t>Stakeholder</w:t>
            </w:r>
          </w:p>
        </w:tc>
        <w:tc>
          <w:tcPr>
            <w:tcW w:w="2795" w:type="dxa"/>
            <w:shd w:val="clear" w:color="auto" w:fill="E6E6E6"/>
          </w:tcPr>
          <w:p w14:paraId="23AD005D" w14:textId="77777777" w:rsidR="00D3585D" w:rsidRPr="00D3585D" w:rsidRDefault="00D3585D" w:rsidP="00F300BB">
            <w:pPr>
              <w:pStyle w:val="Tabletitle"/>
              <w:rPr>
                <w:rFonts w:cs="Arial"/>
                <w:sz w:val="20"/>
                <w:szCs w:val="20"/>
              </w:rPr>
            </w:pPr>
            <w:r w:rsidRPr="00D3585D">
              <w:rPr>
                <w:rFonts w:cs="Arial"/>
                <w:sz w:val="20"/>
                <w:szCs w:val="20"/>
              </w:rPr>
              <w:t>Suggested key area for quality improvement</w:t>
            </w:r>
          </w:p>
        </w:tc>
        <w:tc>
          <w:tcPr>
            <w:tcW w:w="3402" w:type="dxa"/>
            <w:shd w:val="clear" w:color="auto" w:fill="E6E6E6"/>
          </w:tcPr>
          <w:p w14:paraId="3EF3C774" w14:textId="77777777" w:rsidR="00D3585D" w:rsidRPr="00D3585D" w:rsidRDefault="00D3585D" w:rsidP="00F300BB">
            <w:pPr>
              <w:pStyle w:val="Tabletitle"/>
              <w:rPr>
                <w:rFonts w:cs="Arial"/>
                <w:sz w:val="20"/>
                <w:szCs w:val="20"/>
              </w:rPr>
            </w:pPr>
            <w:r w:rsidRPr="00D3585D">
              <w:rPr>
                <w:rFonts w:cs="Arial"/>
                <w:sz w:val="20"/>
                <w:szCs w:val="20"/>
              </w:rPr>
              <w:t>Why is this important?</w:t>
            </w:r>
          </w:p>
        </w:tc>
        <w:tc>
          <w:tcPr>
            <w:tcW w:w="3260" w:type="dxa"/>
            <w:shd w:val="clear" w:color="auto" w:fill="E6E6E6"/>
          </w:tcPr>
          <w:p w14:paraId="2937748D" w14:textId="77777777" w:rsidR="00D3585D" w:rsidRPr="00D3585D" w:rsidRDefault="00D3585D" w:rsidP="00F300BB">
            <w:pPr>
              <w:pStyle w:val="Tabletitle"/>
              <w:rPr>
                <w:rFonts w:cs="Arial"/>
                <w:sz w:val="20"/>
                <w:szCs w:val="20"/>
              </w:rPr>
            </w:pPr>
            <w:r w:rsidRPr="00D3585D">
              <w:rPr>
                <w:rFonts w:cs="Arial"/>
                <w:sz w:val="20"/>
                <w:szCs w:val="20"/>
              </w:rPr>
              <w:t>Why is this a key area for quality improvement?</w:t>
            </w:r>
          </w:p>
        </w:tc>
        <w:tc>
          <w:tcPr>
            <w:tcW w:w="3265" w:type="dxa"/>
            <w:shd w:val="clear" w:color="auto" w:fill="E6E6E6"/>
          </w:tcPr>
          <w:p w14:paraId="4F7EFCAB" w14:textId="77777777" w:rsidR="00D3585D" w:rsidRPr="00D3585D" w:rsidRDefault="00D3585D" w:rsidP="00F300BB">
            <w:pPr>
              <w:pStyle w:val="Tabletitle"/>
              <w:rPr>
                <w:rFonts w:cs="Arial"/>
                <w:sz w:val="20"/>
                <w:szCs w:val="20"/>
              </w:rPr>
            </w:pPr>
            <w:r w:rsidRPr="00D3585D">
              <w:rPr>
                <w:rFonts w:cs="Arial"/>
                <w:sz w:val="20"/>
                <w:szCs w:val="20"/>
              </w:rPr>
              <w:t>Supporting information</w:t>
            </w:r>
          </w:p>
        </w:tc>
      </w:tr>
      <w:tr w:rsidR="00873866" w:rsidRPr="005E46E5" w14:paraId="5C996779" w14:textId="77777777" w:rsidTr="00F300BB">
        <w:trPr>
          <w:trHeight w:val="282"/>
        </w:trPr>
        <w:tc>
          <w:tcPr>
            <w:tcW w:w="14884" w:type="dxa"/>
            <w:gridSpan w:val="8"/>
          </w:tcPr>
          <w:p w14:paraId="3D1B5505" w14:textId="0C65CE31" w:rsidR="00873866" w:rsidRPr="005E46E5" w:rsidRDefault="00873866" w:rsidP="00F300BB">
            <w:pPr>
              <w:spacing w:line="256" w:lineRule="auto"/>
              <w:rPr>
                <w:rFonts w:ascii="Arial" w:hAnsi="Arial" w:cs="Arial"/>
                <w:b/>
                <w:bCs/>
                <w:color w:val="000000"/>
                <w:sz w:val="20"/>
                <w:szCs w:val="20"/>
              </w:rPr>
            </w:pPr>
            <w:r>
              <w:rPr>
                <w:rFonts w:ascii="Arial" w:hAnsi="Arial" w:cs="Arial"/>
                <w:b/>
                <w:bCs/>
                <w:color w:val="000000"/>
                <w:sz w:val="20"/>
                <w:szCs w:val="20"/>
              </w:rPr>
              <w:t>Access</w:t>
            </w:r>
            <w:r w:rsidR="00C15C97">
              <w:rPr>
                <w:rFonts w:ascii="Arial" w:hAnsi="Arial" w:cs="Arial"/>
                <w:b/>
                <w:bCs/>
                <w:color w:val="000000"/>
                <w:sz w:val="20"/>
                <w:szCs w:val="20"/>
              </w:rPr>
              <w:t xml:space="preserve"> and assessment</w:t>
            </w:r>
            <w:r w:rsidRPr="005E46E5">
              <w:rPr>
                <w:rFonts w:ascii="Arial" w:hAnsi="Arial" w:cs="Arial"/>
                <w:b/>
                <w:bCs/>
                <w:color w:val="000000"/>
                <w:sz w:val="20"/>
                <w:szCs w:val="20"/>
              </w:rPr>
              <w:t xml:space="preserve"> </w:t>
            </w:r>
            <w:r w:rsidR="00FB389C">
              <w:rPr>
                <w:rFonts w:ascii="Arial" w:hAnsi="Arial" w:cs="Arial"/>
                <w:b/>
                <w:bCs/>
                <w:color w:val="000000"/>
                <w:sz w:val="20"/>
                <w:szCs w:val="20"/>
              </w:rPr>
              <w:t>–</w:t>
            </w:r>
            <w:r w:rsidRPr="005E46E5">
              <w:rPr>
                <w:rFonts w:ascii="Arial" w:hAnsi="Arial" w:cs="Arial"/>
                <w:b/>
                <w:bCs/>
                <w:color w:val="000000"/>
                <w:sz w:val="20"/>
                <w:szCs w:val="20"/>
              </w:rPr>
              <w:t xml:space="preserve"> Information</w:t>
            </w:r>
          </w:p>
        </w:tc>
      </w:tr>
      <w:tr w:rsidR="00873866" w:rsidRPr="00D3585D" w14:paraId="3100AA23" w14:textId="77777777" w:rsidTr="00EE6EAB">
        <w:trPr>
          <w:trHeight w:val="282"/>
        </w:trPr>
        <w:tc>
          <w:tcPr>
            <w:tcW w:w="567" w:type="dxa"/>
          </w:tcPr>
          <w:p w14:paraId="29BAD94B" w14:textId="150F0FBC" w:rsidR="00873866" w:rsidRPr="00D3585D" w:rsidRDefault="000744C2" w:rsidP="00F300BB">
            <w:pPr>
              <w:pStyle w:val="TableText1"/>
              <w:rPr>
                <w:rFonts w:cs="Arial"/>
                <w:sz w:val="20"/>
                <w:szCs w:val="20"/>
              </w:rPr>
            </w:pPr>
            <w:r>
              <w:rPr>
                <w:rFonts w:cs="Arial"/>
                <w:sz w:val="20"/>
                <w:szCs w:val="20"/>
              </w:rPr>
              <w:t>1</w:t>
            </w:r>
          </w:p>
        </w:tc>
        <w:tc>
          <w:tcPr>
            <w:tcW w:w="1560" w:type="dxa"/>
            <w:gridSpan w:val="2"/>
          </w:tcPr>
          <w:p w14:paraId="042371D1" w14:textId="6B314B04" w:rsidR="00873866" w:rsidRPr="00D3585D" w:rsidRDefault="00873866" w:rsidP="00F300BB">
            <w:pPr>
              <w:pStyle w:val="TableText1"/>
              <w:rPr>
                <w:rFonts w:cs="Arial"/>
                <w:sz w:val="20"/>
                <w:szCs w:val="20"/>
              </w:rPr>
            </w:pPr>
            <w:r w:rsidRPr="00D3585D">
              <w:rPr>
                <w:rFonts w:cs="Arial"/>
                <w:sz w:val="20"/>
                <w:szCs w:val="20"/>
              </w:rPr>
              <w:t>Birth Companions</w:t>
            </w:r>
          </w:p>
        </w:tc>
        <w:tc>
          <w:tcPr>
            <w:tcW w:w="2830" w:type="dxa"/>
            <w:gridSpan w:val="2"/>
          </w:tcPr>
          <w:p w14:paraId="5ED1FEC5" w14:textId="77777777" w:rsidR="00873866" w:rsidRPr="00D3585D" w:rsidRDefault="00873866" w:rsidP="00F300BB">
            <w:pPr>
              <w:pStyle w:val="TableText1"/>
              <w:rPr>
                <w:rFonts w:cs="Arial"/>
                <w:sz w:val="20"/>
                <w:szCs w:val="20"/>
              </w:rPr>
            </w:pPr>
            <w:r w:rsidRPr="00D3585D">
              <w:rPr>
                <w:rFonts w:cs="Arial"/>
                <w:b/>
                <w:color w:val="000000"/>
                <w:sz w:val="20"/>
                <w:szCs w:val="20"/>
              </w:rPr>
              <w:t>Abortion services during prison custody</w:t>
            </w:r>
          </w:p>
        </w:tc>
        <w:tc>
          <w:tcPr>
            <w:tcW w:w="3402" w:type="dxa"/>
          </w:tcPr>
          <w:p w14:paraId="3927ACF9" w14:textId="77777777" w:rsidR="00873866" w:rsidRPr="00D3585D" w:rsidRDefault="00873866" w:rsidP="00F300BB">
            <w:pPr>
              <w:pStyle w:val="Paragraphnonumbers"/>
              <w:rPr>
                <w:rFonts w:cs="Arial"/>
                <w:color w:val="000000"/>
                <w:sz w:val="20"/>
                <w:szCs w:val="20"/>
              </w:rPr>
            </w:pPr>
            <w:r w:rsidRPr="00D3585D">
              <w:rPr>
                <w:rFonts w:cs="Arial"/>
                <w:color w:val="000000"/>
                <w:sz w:val="20"/>
                <w:szCs w:val="20"/>
              </w:rPr>
              <w:t>Birth Companions and bpas have significant concerns about women’s access to and experience of abortion services while in prison custody in England.</w:t>
            </w:r>
          </w:p>
          <w:p w14:paraId="4223AB64" w14:textId="77777777" w:rsidR="00873866" w:rsidRPr="00D3585D" w:rsidRDefault="00873866" w:rsidP="00F300BB">
            <w:pPr>
              <w:rPr>
                <w:rFonts w:ascii="Arial" w:hAnsi="Arial" w:cs="Arial"/>
                <w:sz w:val="20"/>
                <w:szCs w:val="20"/>
              </w:rPr>
            </w:pPr>
            <w:r w:rsidRPr="00D3585D">
              <w:rPr>
                <w:rFonts w:ascii="Arial" w:hAnsi="Arial" w:cs="Arial"/>
                <w:color w:val="000000"/>
                <w:sz w:val="20"/>
                <w:szCs w:val="20"/>
              </w:rPr>
              <w:t>Women in prison have a right to healthcare provision equal to that accessed by women in the community. Yet despite this, both Birth Companions and bpas see and hear of inequalities and poor practice in abortion care for prisoners.</w:t>
            </w:r>
          </w:p>
        </w:tc>
        <w:tc>
          <w:tcPr>
            <w:tcW w:w="3260" w:type="dxa"/>
          </w:tcPr>
          <w:p w14:paraId="6D72FA7C" w14:textId="6950AFE5" w:rsidR="00873866" w:rsidRPr="00FF623E" w:rsidRDefault="00FB389C" w:rsidP="00F300BB">
            <w:pPr>
              <w:rPr>
                <w:rFonts w:ascii="Arial" w:hAnsi="Arial" w:cs="Arial"/>
                <w:bCs/>
                <w:color w:val="000000"/>
                <w:sz w:val="20"/>
                <w:szCs w:val="20"/>
              </w:rPr>
            </w:pPr>
            <w:r w:rsidRPr="00FB389C">
              <w:rPr>
                <w:rFonts w:ascii="Arial" w:hAnsi="Arial" w:cs="Arial"/>
                <w:bCs/>
                <w:color w:val="000000"/>
                <w:sz w:val="20"/>
                <w:szCs w:val="20"/>
              </w:rPr>
              <w:t>The level of information and quality of services provided to pregnant women experiencing an unplanned or unwanted pregnancy, or a pregnancy they feel unable to continue, is inconsistent across the prison estate. While some prisons demonstrate best practice through the provision of specialist services offering advice and counselling, or by signposting women to phone advice lines; others provide little or no such support. As a result, women’s access to information, advice, guidance and support to make informed decisions is restricted and their rights are affected. This is even more concerning given the proportion of pregnant women in custody who only learn of their pregnancy on their arrival to prison.</w:t>
            </w:r>
            <w:r w:rsidR="00873866" w:rsidRPr="00D3585D">
              <w:rPr>
                <w:rFonts w:ascii="Arial" w:hAnsi="Arial" w:cs="Arial"/>
                <w:color w:val="000000"/>
                <w:sz w:val="20"/>
                <w:szCs w:val="20"/>
              </w:rPr>
              <w:t xml:space="preserve"> </w:t>
            </w:r>
          </w:p>
        </w:tc>
        <w:tc>
          <w:tcPr>
            <w:tcW w:w="3265" w:type="dxa"/>
          </w:tcPr>
          <w:p w14:paraId="6F005B1C" w14:textId="77777777" w:rsidR="00873866" w:rsidRPr="00D3585D" w:rsidRDefault="00873866" w:rsidP="00F300BB">
            <w:pPr>
              <w:spacing w:line="256" w:lineRule="auto"/>
              <w:rPr>
                <w:rFonts w:ascii="Arial" w:hAnsi="Arial" w:cs="Arial"/>
                <w:color w:val="000000"/>
                <w:sz w:val="20"/>
                <w:szCs w:val="20"/>
              </w:rPr>
            </w:pPr>
            <w:r w:rsidRPr="00D3585D">
              <w:rPr>
                <w:rFonts w:ascii="Arial" w:hAnsi="Arial" w:cs="Arial"/>
                <w:color w:val="000000"/>
                <w:sz w:val="20"/>
                <w:szCs w:val="20"/>
              </w:rPr>
              <w:t xml:space="preserve">We believe the following changes need to be prioritised to improve abortion care during prison custody: </w:t>
            </w:r>
          </w:p>
          <w:p w14:paraId="7BB428F2" w14:textId="77777777" w:rsidR="00873866" w:rsidRPr="00D3585D" w:rsidRDefault="00873866" w:rsidP="00F300BB">
            <w:pPr>
              <w:spacing w:line="256" w:lineRule="auto"/>
              <w:rPr>
                <w:rFonts w:ascii="Arial" w:hAnsi="Arial" w:cs="Arial"/>
                <w:color w:val="000000"/>
                <w:sz w:val="20"/>
                <w:szCs w:val="20"/>
              </w:rPr>
            </w:pPr>
          </w:p>
          <w:p w14:paraId="4993BBC8" w14:textId="77777777" w:rsidR="00873866" w:rsidRPr="00D3585D" w:rsidRDefault="00873866" w:rsidP="00F300BB">
            <w:pPr>
              <w:spacing w:line="256" w:lineRule="auto"/>
              <w:rPr>
                <w:rFonts w:ascii="Arial" w:hAnsi="Arial" w:cs="Arial"/>
                <w:color w:val="000000"/>
                <w:sz w:val="20"/>
                <w:szCs w:val="20"/>
              </w:rPr>
            </w:pPr>
          </w:p>
          <w:p w14:paraId="6272787A" w14:textId="0C616E33" w:rsidR="00FB389C" w:rsidRDefault="00873866" w:rsidP="00F300BB">
            <w:pPr>
              <w:spacing w:line="256" w:lineRule="auto"/>
              <w:rPr>
                <w:rFonts w:ascii="Arial" w:hAnsi="Arial" w:cs="Arial"/>
                <w:color w:val="000000"/>
                <w:sz w:val="20"/>
                <w:szCs w:val="20"/>
              </w:rPr>
            </w:pPr>
            <w:r w:rsidRPr="00D3585D">
              <w:rPr>
                <w:rFonts w:ascii="Arial" w:hAnsi="Arial" w:cs="Arial"/>
                <w:color w:val="000000"/>
                <w:sz w:val="20"/>
                <w:szCs w:val="20"/>
              </w:rPr>
              <w:t>1.</w:t>
            </w:r>
            <w:r w:rsidR="00FB389C" w:rsidRPr="00FB389C">
              <w:rPr>
                <w:rFonts w:ascii="Arial" w:hAnsi="Arial" w:cs="Arial"/>
                <w:color w:val="000000"/>
                <w:sz w:val="20"/>
                <w:szCs w:val="20"/>
              </w:rPr>
              <w:t>Women’s legal rights to abortion, and to dignity and privacy while they access abortion must be protected and upheld. Prisons should ensure they have clear care pathways in place for pregnant women, which include specific, detailed requirements on the provision of information and support relating to abortions and clear standards of care throughout the process.</w:t>
            </w:r>
          </w:p>
          <w:p w14:paraId="4397C8D7" w14:textId="6FE98BAD" w:rsidR="00873866" w:rsidRPr="00D3585D" w:rsidRDefault="00873866" w:rsidP="00F300BB">
            <w:pPr>
              <w:spacing w:line="256" w:lineRule="auto"/>
              <w:rPr>
                <w:rFonts w:ascii="Arial" w:hAnsi="Arial" w:cs="Arial"/>
                <w:color w:val="000000"/>
                <w:sz w:val="20"/>
                <w:szCs w:val="20"/>
              </w:rPr>
            </w:pPr>
          </w:p>
        </w:tc>
      </w:tr>
      <w:tr w:rsidR="00533351" w:rsidRPr="00D3585D" w14:paraId="5558251C" w14:textId="77777777" w:rsidTr="00EE6EAB">
        <w:trPr>
          <w:trHeight w:val="282"/>
        </w:trPr>
        <w:tc>
          <w:tcPr>
            <w:tcW w:w="567" w:type="dxa"/>
          </w:tcPr>
          <w:p w14:paraId="701EDCE4" w14:textId="7DDB4D39" w:rsidR="00533351" w:rsidRPr="00D3585D" w:rsidRDefault="000744C2" w:rsidP="00F300BB">
            <w:pPr>
              <w:pStyle w:val="TableText1"/>
              <w:rPr>
                <w:rFonts w:cs="Arial"/>
                <w:sz w:val="20"/>
                <w:szCs w:val="20"/>
              </w:rPr>
            </w:pPr>
            <w:r>
              <w:rPr>
                <w:rFonts w:cs="Arial"/>
                <w:sz w:val="20"/>
                <w:szCs w:val="20"/>
              </w:rPr>
              <w:t>2</w:t>
            </w:r>
          </w:p>
        </w:tc>
        <w:tc>
          <w:tcPr>
            <w:tcW w:w="1560" w:type="dxa"/>
            <w:gridSpan w:val="2"/>
          </w:tcPr>
          <w:p w14:paraId="6B0D0352" w14:textId="785FB737" w:rsidR="00533351" w:rsidRPr="00D3585D" w:rsidRDefault="00533351" w:rsidP="00F300BB">
            <w:pPr>
              <w:pStyle w:val="TableText1"/>
              <w:rPr>
                <w:rFonts w:cs="Arial"/>
                <w:sz w:val="20"/>
                <w:szCs w:val="20"/>
              </w:rPr>
            </w:pPr>
            <w:r w:rsidRPr="00D3585D">
              <w:rPr>
                <w:rFonts w:cs="Arial"/>
                <w:sz w:val="20"/>
                <w:szCs w:val="20"/>
              </w:rPr>
              <w:t>Royal College of Midwives</w:t>
            </w:r>
          </w:p>
        </w:tc>
        <w:tc>
          <w:tcPr>
            <w:tcW w:w="2830" w:type="dxa"/>
            <w:gridSpan w:val="2"/>
          </w:tcPr>
          <w:p w14:paraId="0B04AF39" w14:textId="77777777" w:rsidR="00533351" w:rsidRPr="00D3585D" w:rsidRDefault="00533351" w:rsidP="00F300BB">
            <w:pPr>
              <w:pStyle w:val="Paragraphnonumbers"/>
              <w:spacing w:after="120"/>
              <w:rPr>
                <w:rFonts w:cs="Arial"/>
                <w:sz w:val="20"/>
                <w:szCs w:val="20"/>
              </w:rPr>
            </w:pPr>
            <w:r w:rsidRPr="00D3585D">
              <w:rPr>
                <w:rFonts w:cs="Arial"/>
                <w:sz w:val="20"/>
                <w:szCs w:val="20"/>
              </w:rPr>
              <w:t>Key area for quality improvement 1</w:t>
            </w:r>
          </w:p>
          <w:p w14:paraId="4DC2C319" w14:textId="77777777" w:rsidR="00533351" w:rsidRPr="00D3585D" w:rsidRDefault="00533351" w:rsidP="00F300BB">
            <w:pPr>
              <w:pStyle w:val="Paragraphnonumbers"/>
              <w:spacing w:after="120"/>
              <w:rPr>
                <w:rFonts w:cs="Arial"/>
                <w:sz w:val="20"/>
                <w:szCs w:val="20"/>
              </w:rPr>
            </w:pPr>
          </w:p>
          <w:p w14:paraId="43C3620F" w14:textId="77777777" w:rsidR="00533351" w:rsidRPr="00D3585D" w:rsidRDefault="00533351" w:rsidP="00F300BB">
            <w:pPr>
              <w:pStyle w:val="Paragraphnonumbers"/>
              <w:spacing w:after="120"/>
              <w:rPr>
                <w:rFonts w:cs="Arial"/>
                <w:b/>
                <w:bCs/>
                <w:sz w:val="20"/>
                <w:szCs w:val="20"/>
              </w:rPr>
            </w:pPr>
            <w:r w:rsidRPr="00D3585D">
              <w:rPr>
                <w:rFonts w:cs="Arial"/>
                <w:b/>
                <w:bCs/>
                <w:sz w:val="20"/>
                <w:szCs w:val="20"/>
              </w:rPr>
              <w:lastRenderedPageBreak/>
              <w:t>Provision of adequate information – improving access to services</w:t>
            </w:r>
          </w:p>
          <w:p w14:paraId="6D456197" w14:textId="77777777" w:rsidR="00533351" w:rsidRPr="00D3585D" w:rsidRDefault="00533351" w:rsidP="00F300BB">
            <w:pPr>
              <w:pStyle w:val="Paragraphnonumbers"/>
              <w:spacing w:after="120"/>
              <w:rPr>
                <w:rFonts w:cs="Arial"/>
                <w:sz w:val="20"/>
                <w:szCs w:val="20"/>
              </w:rPr>
            </w:pPr>
          </w:p>
        </w:tc>
        <w:tc>
          <w:tcPr>
            <w:tcW w:w="3402" w:type="dxa"/>
          </w:tcPr>
          <w:p w14:paraId="3995BA55" w14:textId="77777777" w:rsidR="00533351" w:rsidRPr="00D3585D" w:rsidRDefault="00533351" w:rsidP="00F300BB">
            <w:pPr>
              <w:pStyle w:val="Paragraphnonumbers"/>
              <w:rPr>
                <w:rFonts w:cs="Arial"/>
                <w:sz w:val="20"/>
                <w:szCs w:val="20"/>
              </w:rPr>
            </w:pPr>
            <w:r w:rsidRPr="00D3585D">
              <w:rPr>
                <w:rFonts w:cs="Arial"/>
                <w:sz w:val="20"/>
                <w:szCs w:val="20"/>
              </w:rPr>
              <w:lastRenderedPageBreak/>
              <w:t xml:space="preserve">There is evidence that there is a lack of information available about how to access services including vulnerable population e.g. undocumented migrant women, </w:t>
            </w:r>
            <w:r w:rsidRPr="00D3585D">
              <w:rPr>
                <w:rFonts w:cs="Arial"/>
                <w:sz w:val="20"/>
                <w:szCs w:val="20"/>
              </w:rPr>
              <w:lastRenderedPageBreak/>
              <w:t xml:space="preserve">homeless who are not registered with GP. </w:t>
            </w:r>
          </w:p>
          <w:p w14:paraId="19BDC0FD" w14:textId="401A2366" w:rsidR="00533351" w:rsidRPr="00D3585D" w:rsidRDefault="00533351" w:rsidP="00F300BB">
            <w:pPr>
              <w:pStyle w:val="Paragraphnonumbers"/>
              <w:rPr>
                <w:rFonts w:cs="Arial"/>
                <w:sz w:val="20"/>
                <w:szCs w:val="20"/>
              </w:rPr>
            </w:pPr>
            <w:r w:rsidRPr="00D3585D">
              <w:rPr>
                <w:rFonts w:cs="Arial"/>
                <w:sz w:val="20"/>
                <w:szCs w:val="20"/>
              </w:rPr>
              <w:t>In addition, there is a considerable amount of misinformation online that may be impacting women’s choices i.e. that abortion leads to breast cancer or mental health problems.</w:t>
            </w:r>
          </w:p>
        </w:tc>
        <w:tc>
          <w:tcPr>
            <w:tcW w:w="3260" w:type="dxa"/>
          </w:tcPr>
          <w:p w14:paraId="45CCD5B3" w14:textId="77777777" w:rsidR="00533351" w:rsidRPr="00D3585D" w:rsidRDefault="00533351" w:rsidP="00F300BB">
            <w:pPr>
              <w:pStyle w:val="Paragraphnonumbers"/>
              <w:rPr>
                <w:rFonts w:cs="Arial"/>
                <w:sz w:val="20"/>
                <w:szCs w:val="20"/>
              </w:rPr>
            </w:pPr>
            <w:r w:rsidRPr="00D3585D">
              <w:rPr>
                <w:rFonts w:cs="Arial"/>
                <w:sz w:val="20"/>
                <w:szCs w:val="20"/>
              </w:rPr>
              <w:lastRenderedPageBreak/>
              <w:t xml:space="preserve">Inability to access adequate information can lead to late presentation. The earlier in pregnancy an abortion is performed the lower the risk of complications. Easy access to </w:t>
            </w:r>
            <w:r w:rsidRPr="00D3585D">
              <w:rPr>
                <w:rFonts w:cs="Arial"/>
                <w:sz w:val="20"/>
                <w:szCs w:val="20"/>
              </w:rPr>
              <w:lastRenderedPageBreak/>
              <w:t xml:space="preserve">appropriate information would represent lower risk for women, as well as a cost benefit. </w:t>
            </w:r>
          </w:p>
          <w:p w14:paraId="1FA16960" w14:textId="77777777" w:rsidR="00533351" w:rsidRPr="00D3585D" w:rsidRDefault="00533351" w:rsidP="00F300BB">
            <w:pPr>
              <w:pStyle w:val="Paragraphnonumbers"/>
              <w:rPr>
                <w:rFonts w:cs="Arial"/>
                <w:sz w:val="20"/>
                <w:szCs w:val="20"/>
              </w:rPr>
            </w:pPr>
          </w:p>
        </w:tc>
        <w:tc>
          <w:tcPr>
            <w:tcW w:w="3265" w:type="dxa"/>
          </w:tcPr>
          <w:p w14:paraId="5E2EFF1B" w14:textId="77777777" w:rsidR="00533351" w:rsidRPr="00D3585D" w:rsidRDefault="00533351" w:rsidP="00F300BB">
            <w:pPr>
              <w:rPr>
                <w:rFonts w:ascii="Arial" w:hAnsi="Arial" w:cs="Arial"/>
                <w:sz w:val="20"/>
                <w:szCs w:val="20"/>
              </w:rPr>
            </w:pPr>
            <w:r w:rsidRPr="00D3585D">
              <w:rPr>
                <w:rFonts w:ascii="Arial" w:hAnsi="Arial" w:cs="Arial"/>
                <w:sz w:val="20"/>
                <w:szCs w:val="20"/>
              </w:rPr>
              <w:lastRenderedPageBreak/>
              <w:t xml:space="preserve">Kung, S. et al. (2018). Access to abortion under the heath exception: A comparative analysis in three countries. </w:t>
            </w:r>
            <w:hyperlink r:id="rId24" w:history="1">
              <w:r w:rsidRPr="00D3585D">
                <w:rPr>
                  <w:rStyle w:val="Hyperlink"/>
                  <w:rFonts w:ascii="Arial" w:hAnsi="Arial" w:cs="Arial"/>
                  <w:sz w:val="20"/>
                  <w:szCs w:val="20"/>
                </w:rPr>
                <w:t>https://reproductive-health-journal.biomedcentral.com/articles/10.1186/s12978-018-0548-x</w:t>
              </w:r>
            </w:hyperlink>
            <w:r w:rsidRPr="00D3585D">
              <w:rPr>
                <w:rFonts w:ascii="Arial" w:hAnsi="Arial" w:cs="Arial"/>
                <w:sz w:val="20"/>
                <w:szCs w:val="20"/>
              </w:rPr>
              <w:t xml:space="preserve"> </w:t>
            </w:r>
          </w:p>
          <w:p w14:paraId="4BFD88CC" w14:textId="77777777" w:rsidR="00533351" w:rsidRPr="00D3585D" w:rsidRDefault="00533351" w:rsidP="00F300BB">
            <w:pPr>
              <w:rPr>
                <w:rFonts w:ascii="Arial" w:hAnsi="Arial" w:cs="Arial"/>
                <w:sz w:val="20"/>
                <w:szCs w:val="20"/>
              </w:rPr>
            </w:pPr>
          </w:p>
          <w:p w14:paraId="5875D9B7" w14:textId="77777777" w:rsidR="00533351" w:rsidRPr="00D3585D" w:rsidRDefault="00533351" w:rsidP="00F300BB">
            <w:pPr>
              <w:pStyle w:val="Paragraphnonumbers"/>
              <w:rPr>
                <w:rFonts w:cs="Arial"/>
                <w:sz w:val="20"/>
                <w:szCs w:val="20"/>
              </w:rPr>
            </w:pPr>
            <w:r w:rsidRPr="00D3585D">
              <w:rPr>
                <w:rFonts w:cs="Arial"/>
                <w:sz w:val="20"/>
                <w:szCs w:val="20"/>
              </w:rPr>
              <w:t xml:space="preserve">World Health Organisation (2014) Clinical practice handbook for safe abortion </w:t>
            </w:r>
            <w:hyperlink r:id="rId25" w:history="1">
              <w:r w:rsidRPr="00D3585D">
                <w:rPr>
                  <w:rStyle w:val="Hyperlink"/>
                  <w:rFonts w:cs="Arial"/>
                  <w:sz w:val="20"/>
                  <w:szCs w:val="20"/>
                </w:rPr>
                <w:t>https://www.who.int/reproductivehealth/publications/unsafe_abortion/clinical-practice-safe-abortion/en/</w:t>
              </w:r>
            </w:hyperlink>
            <w:r w:rsidRPr="00D3585D">
              <w:rPr>
                <w:rFonts w:cs="Arial"/>
                <w:sz w:val="20"/>
                <w:szCs w:val="20"/>
              </w:rPr>
              <w:t xml:space="preserve"> </w:t>
            </w:r>
          </w:p>
          <w:p w14:paraId="3C2E38FE" w14:textId="77777777" w:rsidR="00533351" w:rsidRPr="00D3585D" w:rsidRDefault="00533351" w:rsidP="00F300BB">
            <w:pPr>
              <w:pStyle w:val="Paragraphnonumbers"/>
              <w:rPr>
                <w:rFonts w:cs="Arial"/>
                <w:sz w:val="20"/>
                <w:szCs w:val="20"/>
              </w:rPr>
            </w:pPr>
            <w:r w:rsidRPr="00D3585D">
              <w:rPr>
                <w:rFonts w:cs="Arial"/>
                <w:sz w:val="20"/>
                <w:szCs w:val="20"/>
              </w:rPr>
              <w:t>Doctors of the World (2017) DOTW Department of Health and Social Care formal review of The National Health Service (Charges to Overseas Visitors) (Amendment) Regulations 2017</w:t>
            </w:r>
          </w:p>
          <w:p w14:paraId="544D373F" w14:textId="77777777" w:rsidR="00533351" w:rsidRPr="00D3585D" w:rsidRDefault="004F09FD" w:rsidP="00F300BB">
            <w:pPr>
              <w:pStyle w:val="Paragraphnonumbers"/>
              <w:rPr>
                <w:rStyle w:val="Hyperlink"/>
                <w:rFonts w:cs="Arial"/>
                <w:sz w:val="20"/>
                <w:szCs w:val="20"/>
              </w:rPr>
            </w:pPr>
            <w:hyperlink r:id="rId26" w:history="1">
              <w:r w:rsidR="00533351" w:rsidRPr="00D3585D">
                <w:rPr>
                  <w:rStyle w:val="Hyperlink"/>
                  <w:rFonts w:cs="Arial"/>
                  <w:sz w:val="20"/>
                  <w:szCs w:val="20"/>
                </w:rPr>
                <w:t>https://www.doctorsoftheworld.org.uk/wp-content/uploads/import-from-old-site/files/DoTW_Response_to_DH_formal_review.pdf</w:t>
              </w:r>
            </w:hyperlink>
          </w:p>
          <w:p w14:paraId="0E545BF3" w14:textId="314D56F6" w:rsidR="00533351" w:rsidRPr="00D3585D" w:rsidRDefault="00533351" w:rsidP="00F300BB">
            <w:pPr>
              <w:pStyle w:val="TableText1"/>
              <w:rPr>
                <w:rFonts w:cs="Arial"/>
                <w:sz w:val="20"/>
                <w:szCs w:val="20"/>
              </w:rPr>
            </w:pPr>
            <w:r w:rsidRPr="00D3585D">
              <w:rPr>
                <w:rFonts w:cs="Arial"/>
                <w:sz w:val="20"/>
                <w:szCs w:val="20"/>
              </w:rPr>
              <w:t xml:space="preserve">Humanism (2019) Abortion Factsheet </w:t>
            </w:r>
            <w:hyperlink r:id="rId27" w:history="1">
              <w:r w:rsidRPr="00D3585D">
                <w:rPr>
                  <w:rStyle w:val="Hyperlink"/>
                  <w:rFonts w:cs="Arial"/>
                  <w:sz w:val="20"/>
                  <w:szCs w:val="20"/>
                </w:rPr>
                <w:t>https://humanism.org.uk/2019/01/31/abortion-factsheet-launched-to-challenge-spread-of-junk-science-in-schools/</w:t>
              </w:r>
            </w:hyperlink>
            <w:r w:rsidRPr="00D3585D">
              <w:rPr>
                <w:rFonts w:cs="Arial"/>
                <w:sz w:val="20"/>
                <w:szCs w:val="20"/>
              </w:rPr>
              <w:t xml:space="preserve"> </w:t>
            </w:r>
          </w:p>
        </w:tc>
      </w:tr>
      <w:tr w:rsidR="00873866" w:rsidRPr="00D3585D" w14:paraId="16FAAE15" w14:textId="77777777" w:rsidTr="00EE6EAB">
        <w:trPr>
          <w:trHeight w:val="282"/>
        </w:trPr>
        <w:tc>
          <w:tcPr>
            <w:tcW w:w="567" w:type="dxa"/>
          </w:tcPr>
          <w:p w14:paraId="719CD128" w14:textId="612E912C" w:rsidR="00873866" w:rsidRPr="00D3585D" w:rsidRDefault="000744C2" w:rsidP="00F300BB">
            <w:pPr>
              <w:pStyle w:val="TableText1"/>
              <w:rPr>
                <w:rFonts w:cs="Arial"/>
                <w:sz w:val="20"/>
                <w:szCs w:val="20"/>
              </w:rPr>
            </w:pPr>
            <w:r>
              <w:rPr>
                <w:rFonts w:cs="Arial"/>
                <w:sz w:val="20"/>
                <w:szCs w:val="20"/>
              </w:rPr>
              <w:lastRenderedPageBreak/>
              <w:t>3</w:t>
            </w:r>
          </w:p>
        </w:tc>
        <w:tc>
          <w:tcPr>
            <w:tcW w:w="1560" w:type="dxa"/>
            <w:gridSpan w:val="2"/>
          </w:tcPr>
          <w:p w14:paraId="018BC5E1" w14:textId="6EE5295F" w:rsidR="00873866" w:rsidRPr="00D3585D" w:rsidRDefault="00873866" w:rsidP="00F300BB">
            <w:pPr>
              <w:pStyle w:val="TableText1"/>
              <w:rPr>
                <w:rFonts w:cs="Arial"/>
                <w:sz w:val="20"/>
                <w:szCs w:val="20"/>
              </w:rPr>
            </w:pPr>
            <w:r w:rsidRPr="00D3585D">
              <w:rPr>
                <w:rFonts w:cs="Arial"/>
                <w:sz w:val="20"/>
                <w:szCs w:val="20"/>
              </w:rPr>
              <w:t>Royal College of Midwives</w:t>
            </w:r>
          </w:p>
        </w:tc>
        <w:tc>
          <w:tcPr>
            <w:tcW w:w="2830" w:type="dxa"/>
            <w:gridSpan w:val="2"/>
          </w:tcPr>
          <w:p w14:paraId="6A32EEF3" w14:textId="77777777" w:rsidR="00873866" w:rsidRPr="00D3585D" w:rsidRDefault="00873866" w:rsidP="00F300BB">
            <w:pPr>
              <w:pStyle w:val="Paragraphnonumbers"/>
              <w:spacing w:after="120"/>
              <w:rPr>
                <w:rFonts w:cs="Arial"/>
                <w:sz w:val="20"/>
                <w:szCs w:val="20"/>
              </w:rPr>
            </w:pPr>
            <w:r w:rsidRPr="00D3585D">
              <w:rPr>
                <w:rFonts w:cs="Arial"/>
                <w:sz w:val="20"/>
                <w:szCs w:val="20"/>
              </w:rPr>
              <w:t>Key area for quality improvement 2</w:t>
            </w:r>
          </w:p>
          <w:p w14:paraId="3F05D28B" w14:textId="77777777" w:rsidR="00873866" w:rsidRPr="00D3585D" w:rsidRDefault="00873866" w:rsidP="00F300BB">
            <w:pPr>
              <w:pStyle w:val="Paragraphnonumbers"/>
              <w:spacing w:after="120"/>
              <w:rPr>
                <w:rFonts w:cs="Arial"/>
                <w:sz w:val="20"/>
                <w:szCs w:val="20"/>
              </w:rPr>
            </w:pPr>
          </w:p>
          <w:p w14:paraId="5D6B03DF" w14:textId="77777777" w:rsidR="00873866" w:rsidRPr="00D3585D" w:rsidRDefault="00873866" w:rsidP="00F300BB">
            <w:pPr>
              <w:pStyle w:val="Paragraphnonumbers"/>
              <w:spacing w:after="120"/>
              <w:rPr>
                <w:rFonts w:cs="Arial"/>
                <w:b/>
                <w:sz w:val="20"/>
                <w:szCs w:val="20"/>
              </w:rPr>
            </w:pPr>
            <w:r w:rsidRPr="00D3585D">
              <w:rPr>
                <w:rFonts w:cs="Arial"/>
                <w:b/>
                <w:sz w:val="20"/>
                <w:szCs w:val="20"/>
              </w:rPr>
              <w:t>Provision of adequate information – interacting with services</w:t>
            </w:r>
          </w:p>
          <w:p w14:paraId="6D8078FF" w14:textId="77777777" w:rsidR="00873866" w:rsidRPr="00D3585D" w:rsidRDefault="00873866" w:rsidP="00F300BB">
            <w:pPr>
              <w:pStyle w:val="TableText1"/>
              <w:rPr>
                <w:rFonts w:cs="Arial"/>
                <w:sz w:val="20"/>
                <w:szCs w:val="20"/>
              </w:rPr>
            </w:pPr>
          </w:p>
        </w:tc>
        <w:tc>
          <w:tcPr>
            <w:tcW w:w="3402" w:type="dxa"/>
          </w:tcPr>
          <w:p w14:paraId="74AEB98E" w14:textId="77777777" w:rsidR="00873866" w:rsidRPr="00D3585D" w:rsidRDefault="00873866" w:rsidP="00F300BB">
            <w:pPr>
              <w:pStyle w:val="Paragraphnonumbers"/>
              <w:rPr>
                <w:rFonts w:cs="Arial"/>
                <w:sz w:val="20"/>
                <w:szCs w:val="20"/>
              </w:rPr>
            </w:pPr>
            <w:r w:rsidRPr="00D3585D">
              <w:rPr>
                <w:rFonts w:cs="Arial"/>
                <w:sz w:val="20"/>
                <w:szCs w:val="20"/>
              </w:rPr>
              <w:lastRenderedPageBreak/>
              <w:t xml:space="preserve">There is evidence that women often do not receive adequate information when interacting with services. </w:t>
            </w:r>
          </w:p>
          <w:p w14:paraId="6E118494" w14:textId="77777777" w:rsidR="00873866" w:rsidRPr="00D3585D" w:rsidRDefault="00873866" w:rsidP="00F300BB">
            <w:pPr>
              <w:rPr>
                <w:rFonts w:ascii="Arial" w:hAnsi="Arial" w:cs="Arial"/>
                <w:sz w:val="20"/>
                <w:szCs w:val="20"/>
              </w:rPr>
            </w:pPr>
          </w:p>
        </w:tc>
        <w:tc>
          <w:tcPr>
            <w:tcW w:w="3260" w:type="dxa"/>
          </w:tcPr>
          <w:p w14:paraId="311815AE" w14:textId="77777777" w:rsidR="00873866" w:rsidRPr="00D3585D" w:rsidRDefault="00873866" w:rsidP="00F300BB">
            <w:pPr>
              <w:pStyle w:val="Paragraphnonumbers"/>
              <w:rPr>
                <w:rFonts w:cs="Arial"/>
                <w:sz w:val="20"/>
                <w:szCs w:val="20"/>
              </w:rPr>
            </w:pPr>
            <w:r w:rsidRPr="00D3585D">
              <w:rPr>
                <w:rFonts w:cs="Arial"/>
                <w:sz w:val="20"/>
                <w:szCs w:val="20"/>
              </w:rPr>
              <w:t xml:space="preserve">Women need to know what to expect when viewing the pregnancy and what to expect after the abortion procedure. Women who are having an abortion for fatal fetal abnormality also need information about the </w:t>
            </w:r>
            <w:r w:rsidRPr="00D3585D">
              <w:rPr>
                <w:rFonts w:cs="Arial"/>
                <w:sz w:val="20"/>
                <w:szCs w:val="20"/>
              </w:rPr>
              <w:lastRenderedPageBreak/>
              <w:t>diagnosis and the procedures relating to fetal remains.</w:t>
            </w:r>
          </w:p>
          <w:p w14:paraId="04048E0E" w14:textId="77777777" w:rsidR="00873866" w:rsidRPr="00D3585D" w:rsidRDefault="00873866" w:rsidP="00F300BB">
            <w:pPr>
              <w:pStyle w:val="TableText1"/>
              <w:rPr>
                <w:rFonts w:cs="Arial"/>
                <w:sz w:val="20"/>
                <w:szCs w:val="20"/>
              </w:rPr>
            </w:pPr>
            <w:r w:rsidRPr="00D3585D">
              <w:rPr>
                <w:rFonts w:cs="Arial"/>
                <w:sz w:val="20"/>
                <w:szCs w:val="20"/>
              </w:rPr>
              <w:t>Failure to provide adequate information could lead negative experiences which may cause delays in presentation in the future.</w:t>
            </w:r>
          </w:p>
        </w:tc>
        <w:tc>
          <w:tcPr>
            <w:tcW w:w="3265" w:type="dxa"/>
          </w:tcPr>
          <w:p w14:paraId="3DCA5A65" w14:textId="77777777" w:rsidR="00873866" w:rsidRPr="00D3585D" w:rsidRDefault="00873866" w:rsidP="00F300BB">
            <w:pPr>
              <w:pStyle w:val="TableText1"/>
              <w:rPr>
                <w:rFonts w:cs="Arial"/>
                <w:sz w:val="20"/>
                <w:szCs w:val="20"/>
              </w:rPr>
            </w:pPr>
            <w:r w:rsidRPr="00D3585D">
              <w:rPr>
                <w:rFonts w:cs="Arial"/>
                <w:sz w:val="20"/>
                <w:szCs w:val="20"/>
              </w:rPr>
              <w:lastRenderedPageBreak/>
              <w:t xml:space="preserve">Purcell, C. et al. (2017) Self-management of first trimester medical termination of pregnancy: a qualitative study of women's experiences. </w:t>
            </w:r>
            <w:hyperlink r:id="rId28" w:history="1">
              <w:r w:rsidRPr="00D3585D">
                <w:rPr>
                  <w:rStyle w:val="Hyperlink"/>
                  <w:rFonts w:cs="Arial"/>
                  <w:sz w:val="20"/>
                  <w:szCs w:val="20"/>
                </w:rPr>
                <w:t>https://www.ncbi.nlm.nih.gov/pubmed/28421651</w:t>
              </w:r>
            </w:hyperlink>
            <w:r w:rsidRPr="00D3585D">
              <w:rPr>
                <w:rFonts w:cs="Arial"/>
                <w:sz w:val="20"/>
                <w:szCs w:val="20"/>
              </w:rPr>
              <w:t xml:space="preserve"> </w:t>
            </w:r>
          </w:p>
        </w:tc>
      </w:tr>
      <w:tr w:rsidR="00533351" w:rsidRPr="00D3585D" w14:paraId="64B5B990" w14:textId="77777777" w:rsidTr="00EE6EAB">
        <w:trPr>
          <w:trHeight w:val="282"/>
        </w:trPr>
        <w:tc>
          <w:tcPr>
            <w:tcW w:w="602" w:type="dxa"/>
            <w:gridSpan w:val="2"/>
          </w:tcPr>
          <w:p w14:paraId="6DFC3265" w14:textId="31435A77" w:rsidR="00533351" w:rsidRPr="00D3585D" w:rsidRDefault="000744C2" w:rsidP="00F300BB">
            <w:pPr>
              <w:pStyle w:val="TableText1"/>
              <w:rPr>
                <w:rFonts w:cs="Arial"/>
                <w:sz w:val="20"/>
                <w:szCs w:val="20"/>
              </w:rPr>
            </w:pPr>
            <w:r>
              <w:rPr>
                <w:rFonts w:cs="Arial"/>
                <w:sz w:val="20"/>
                <w:szCs w:val="20"/>
              </w:rPr>
              <w:t>4</w:t>
            </w:r>
          </w:p>
        </w:tc>
        <w:tc>
          <w:tcPr>
            <w:tcW w:w="1560" w:type="dxa"/>
            <w:gridSpan w:val="2"/>
          </w:tcPr>
          <w:p w14:paraId="7F263463" w14:textId="77777777" w:rsidR="00533351" w:rsidRPr="00D3585D" w:rsidRDefault="00533351" w:rsidP="00F300BB">
            <w:pPr>
              <w:pStyle w:val="TableText1"/>
              <w:rPr>
                <w:rFonts w:cs="Arial"/>
                <w:sz w:val="20"/>
                <w:szCs w:val="20"/>
              </w:rPr>
            </w:pPr>
            <w:r w:rsidRPr="00D3585D">
              <w:rPr>
                <w:rFonts w:cs="Arial"/>
                <w:sz w:val="20"/>
                <w:szCs w:val="20"/>
              </w:rPr>
              <w:t>SCM5</w:t>
            </w:r>
          </w:p>
        </w:tc>
        <w:tc>
          <w:tcPr>
            <w:tcW w:w="2795" w:type="dxa"/>
          </w:tcPr>
          <w:p w14:paraId="77B4C926" w14:textId="77777777" w:rsidR="00533351" w:rsidRPr="00D3585D" w:rsidRDefault="00533351" w:rsidP="00F300BB">
            <w:pPr>
              <w:pBdr>
                <w:top w:val="nil"/>
                <w:left w:val="nil"/>
                <w:bottom w:val="nil"/>
                <w:right w:val="nil"/>
                <w:between w:val="nil"/>
              </w:pBdr>
              <w:rPr>
                <w:rFonts w:ascii="Arial" w:eastAsia="Arial" w:hAnsi="Arial" w:cs="Arial"/>
                <w:color w:val="000000"/>
                <w:sz w:val="20"/>
                <w:szCs w:val="20"/>
              </w:rPr>
            </w:pPr>
            <w:r w:rsidRPr="00D3585D">
              <w:rPr>
                <w:rFonts w:ascii="Arial" w:eastAsia="Arial" w:hAnsi="Arial" w:cs="Arial"/>
                <w:color w:val="000000"/>
                <w:sz w:val="20"/>
                <w:szCs w:val="20"/>
              </w:rPr>
              <w:t>Key area for quality improvement 1</w:t>
            </w:r>
          </w:p>
          <w:p w14:paraId="6D95BB80" w14:textId="77777777" w:rsidR="00533351" w:rsidRPr="00D3585D" w:rsidRDefault="00533351" w:rsidP="00F300BB">
            <w:pPr>
              <w:rPr>
                <w:rFonts w:ascii="Arial" w:eastAsia="Arial" w:hAnsi="Arial" w:cs="Arial"/>
                <w:b/>
                <w:sz w:val="20"/>
                <w:szCs w:val="20"/>
              </w:rPr>
            </w:pPr>
            <w:r w:rsidRPr="00D3585D">
              <w:rPr>
                <w:rFonts w:ascii="Arial" w:eastAsia="Arial" w:hAnsi="Arial" w:cs="Arial"/>
                <w:b/>
                <w:sz w:val="20"/>
                <w:szCs w:val="20"/>
              </w:rPr>
              <w:t xml:space="preserve">Access to reliable information </w:t>
            </w:r>
          </w:p>
        </w:tc>
        <w:tc>
          <w:tcPr>
            <w:tcW w:w="3402" w:type="dxa"/>
          </w:tcPr>
          <w:p w14:paraId="244711B7" w14:textId="41720A0B" w:rsidR="00533351" w:rsidRPr="00D3585D" w:rsidRDefault="00533351" w:rsidP="00F300BB">
            <w:pPr>
              <w:pBdr>
                <w:top w:val="nil"/>
                <w:left w:val="nil"/>
                <w:bottom w:val="nil"/>
                <w:right w:val="nil"/>
                <w:between w:val="nil"/>
              </w:pBdr>
              <w:rPr>
                <w:rFonts w:ascii="Arial" w:eastAsia="Arial" w:hAnsi="Arial" w:cs="Arial"/>
                <w:color w:val="000000"/>
                <w:sz w:val="20"/>
                <w:szCs w:val="20"/>
              </w:rPr>
            </w:pPr>
            <w:r w:rsidRPr="00D3585D">
              <w:rPr>
                <w:rFonts w:ascii="Arial" w:eastAsia="Arial" w:hAnsi="Arial" w:cs="Arial"/>
                <w:sz w:val="20"/>
                <w:szCs w:val="20"/>
              </w:rPr>
              <w:t xml:space="preserve">To provide abortion services for all women who need them, information must be available in a variety of forms and locations. To reach women who are vulnerable, there is a need for clear information in public areas such as GP’s surgeries. Services such as helplines and websites could signpost to local services and inform women about self referral. </w:t>
            </w:r>
          </w:p>
        </w:tc>
        <w:tc>
          <w:tcPr>
            <w:tcW w:w="3260" w:type="dxa"/>
          </w:tcPr>
          <w:p w14:paraId="557F68D4" w14:textId="77777777" w:rsidR="00533351" w:rsidRPr="00D3585D" w:rsidRDefault="00533351" w:rsidP="00F300BB">
            <w:pPr>
              <w:pBdr>
                <w:top w:val="nil"/>
                <w:left w:val="nil"/>
                <w:bottom w:val="nil"/>
                <w:right w:val="nil"/>
                <w:between w:val="nil"/>
              </w:pBdr>
              <w:rPr>
                <w:rFonts w:ascii="Arial" w:eastAsia="Arial" w:hAnsi="Arial" w:cs="Arial"/>
                <w:color w:val="000000"/>
                <w:sz w:val="20"/>
                <w:szCs w:val="20"/>
              </w:rPr>
            </w:pPr>
            <w:r w:rsidRPr="00D3585D">
              <w:rPr>
                <w:rFonts w:ascii="Arial" w:eastAsia="Arial" w:hAnsi="Arial" w:cs="Arial"/>
                <w:sz w:val="20"/>
                <w:szCs w:val="20"/>
              </w:rPr>
              <w:t>As a lay member, I do not know about provision across the country, but am aware that women will have varying needs in different locations eg. urban or rural areas. Cultural differences will also affect women’s access to information. Awareness of these differences should help lead to widely available information.</w:t>
            </w:r>
          </w:p>
        </w:tc>
        <w:tc>
          <w:tcPr>
            <w:tcW w:w="3265" w:type="dxa"/>
          </w:tcPr>
          <w:p w14:paraId="13E57492" w14:textId="77777777" w:rsidR="00533351" w:rsidRPr="00D3585D" w:rsidRDefault="00533351" w:rsidP="00F300BB">
            <w:pPr>
              <w:pBdr>
                <w:top w:val="nil"/>
                <w:left w:val="nil"/>
                <w:bottom w:val="nil"/>
                <w:right w:val="nil"/>
                <w:between w:val="nil"/>
              </w:pBdr>
              <w:rPr>
                <w:rFonts w:ascii="Arial" w:eastAsia="Arial" w:hAnsi="Arial" w:cs="Arial"/>
                <w:color w:val="000000"/>
                <w:sz w:val="20"/>
                <w:szCs w:val="20"/>
              </w:rPr>
            </w:pPr>
            <w:r w:rsidRPr="00D3585D">
              <w:rPr>
                <w:rFonts w:ascii="Arial" w:eastAsia="Arial" w:hAnsi="Arial" w:cs="Arial"/>
                <w:sz w:val="20"/>
                <w:szCs w:val="20"/>
              </w:rPr>
              <w:t>No supporting information is offered here. Most points were discussed during committee meetings or in conversation with professionals.</w:t>
            </w:r>
          </w:p>
        </w:tc>
      </w:tr>
      <w:tr w:rsidR="00873866" w:rsidRPr="00D3585D" w14:paraId="6194C21F" w14:textId="77777777" w:rsidTr="00F300BB">
        <w:trPr>
          <w:trHeight w:val="282"/>
        </w:trPr>
        <w:tc>
          <w:tcPr>
            <w:tcW w:w="14884" w:type="dxa"/>
            <w:gridSpan w:val="8"/>
          </w:tcPr>
          <w:p w14:paraId="149635A5" w14:textId="04509816" w:rsidR="00873866" w:rsidRPr="005E4CD6" w:rsidRDefault="00873866" w:rsidP="00F300BB">
            <w:pPr>
              <w:spacing w:line="256" w:lineRule="auto"/>
              <w:rPr>
                <w:rFonts w:ascii="Arial" w:hAnsi="Arial" w:cs="Arial"/>
                <w:b/>
                <w:bCs/>
                <w:color w:val="000000"/>
                <w:sz w:val="20"/>
                <w:szCs w:val="20"/>
              </w:rPr>
            </w:pPr>
            <w:r w:rsidRPr="005E4CD6">
              <w:rPr>
                <w:rFonts w:ascii="Arial" w:hAnsi="Arial" w:cs="Arial"/>
                <w:b/>
                <w:bCs/>
                <w:color w:val="000000"/>
                <w:sz w:val="20"/>
                <w:szCs w:val="20"/>
              </w:rPr>
              <w:t>Access</w:t>
            </w:r>
            <w:r w:rsidR="007C136B">
              <w:rPr>
                <w:rFonts w:ascii="Arial" w:hAnsi="Arial" w:cs="Arial"/>
                <w:b/>
                <w:bCs/>
                <w:color w:val="000000"/>
                <w:sz w:val="20"/>
                <w:szCs w:val="20"/>
              </w:rPr>
              <w:t xml:space="preserve"> </w:t>
            </w:r>
            <w:r w:rsidR="00C15C97">
              <w:rPr>
                <w:rFonts w:ascii="Arial" w:hAnsi="Arial" w:cs="Arial"/>
                <w:b/>
                <w:bCs/>
                <w:color w:val="000000"/>
                <w:sz w:val="20"/>
                <w:szCs w:val="20"/>
              </w:rPr>
              <w:t>and assessment</w:t>
            </w:r>
            <w:r w:rsidRPr="005E4CD6">
              <w:rPr>
                <w:rFonts w:ascii="Arial" w:hAnsi="Arial" w:cs="Arial"/>
                <w:b/>
                <w:bCs/>
                <w:color w:val="000000"/>
                <w:sz w:val="20"/>
                <w:szCs w:val="20"/>
              </w:rPr>
              <w:t xml:space="preserve"> </w:t>
            </w:r>
            <w:r w:rsidR="00FB389C">
              <w:rPr>
                <w:rFonts w:ascii="Arial" w:hAnsi="Arial" w:cs="Arial"/>
                <w:b/>
                <w:bCs/>
                <w:color w:val="000000"/>
                <w:sz w:val="20"/>
                <w:szCs w:val="20"/>
              </w:rPr>
              <w:t>–</w:t>
            </w:r>
            <w:r w:rsidRPr="005E4CD6">
              <w:rPr>
                <w:rFonts w:ascii="Arial" w:hAnsi="Arial" w:cs="Arial"/>
                <w:b/>
                <w:bCs/>
                <w:color w:val="000000"/>
                <w:sz w:val="20"/>
                <w:szCs w:val="20"/>
              </w:rPr>
              <w:t xml:space="preserve"> </w:t>
            </w:r>
            <w:r w:rsidR="00FB389C">
              <w:rPr>
                <w:rFonts w:ascii="Arial" w:hAnsi="Arial" w:cs="Arial"/>
                <w:b/>
                <w:bCs/>
                <w:color w:val="000000"/>
                <w:sz w:val="20"/>
                <w:szCs w:val="20"/>
              </w:rPr>
              <w:t>Self-referral</w:t>
            </w:r>
          </w:p>
        </w:tc>
      </w:tr>
      <w:tr w:rsidR="00873866" w:rsidRPr="00D3585D" w14:paraId="4623AF0C" w14:textId="77777777" w:rsidTr="00EE6EAB">
        <w:trPr>
          <w:trHeight w:val="282"/>
        </w:trPr>
        <w:tc>
          <w:tcPr>
            <w:tcW w:w="602" w:type="dxa"/>
            <w:gridSpan w:val="2"/>
          </w:tcPr>
          <w:p w14:paraId="75FF6D88" w14:textId="0D35A73C" w:rsidR="00873866" w:rsidRPr="00D3585D" w:rsidRDefault="000744C2" w:rsidP="00F300BB">
            <w:pPr>
              <w:pStyle w:val="TableText1"/>
              <w:rPr>
                <w:rFonts w:cs="Arial"/>
                <w:sz w:val="20"/>
                <w:szCs w:val="20"/>
              </w:rPr>
            </w:pPr>
            <w:r>
              <w:rPr>
                <w:rFonts w:cs="Arial"/>
                <w:sz w:val="20"/>
                <w:szCs w:val="20"/>
              </w:rPr>
              <w:t>5</w:t>
            </w:r>
          </w:p>
        </w:tc>
        <w:tc>
          <w:tcPr>
            <w:tcW w:w="1560" w:type="dxa"/>
            <w:gridSpan w:val="2"/>
          </w:tcPr>
          <w:p w14:paraId="6319E6D3" w14:textId="77777777" w:rsidR="00873866" w:rsidRPr="00D3585D" w:rsidRDefault="00873866" w:rsidP="00F300BB">
            <w:pPr>
              <w:pStyle w:val="TableText1"/>
              <w:rPr>
                <w:rFonts w:cs="Arial"/>
                <w:sz w:val="20"/>
                <w:szCs w:val="20"/>
              </w:rPr>
            </w:pPr>
            <w:r w:rsidRPr="00D3585D">
              <w:rPr>
                <w:rFonts w:cs="Arial"/>
                <w:sz w:val="20"/>
                <w:szCs w:val="20"/>
              </w:rPr>
              <w:t>Royal College General Practitioners</w:t>
            </w:r>
          </w:p>
        </w:tc>
        <w:tc>
          <w:tcPr>
            <w:tcW w:w="2795" w:type="dxa"/>
          </w:tcPr>
          <w:p w14:paraId="73B9268F" w14:textId="77777777" w:rsidR="00873866" w:rsidRPr="00D3585D" w:rsidRDefault="00873866" w:rsidP="00F300BB">
            <w:pPr>
              <w:pStyle w:val="Paragraphnonumbers"/>
              <w:spacing w:after="120"/>
              <w:rPr>
                <w:rFonts w:cs="Arial"/>
                <w:sz w:val="20"/>
                <w:szCs w:val="20"/>
              </w:rPr>
            </w:pPr>
            <w:r w:rsidRPr="00D3585D">
              <w:rPr>
                <w:rFonts w:cs="Arial"/>
                <w:sz w:val="20"/>
                <w:szCs w:val="20"/>
              </w:rPr>
              <w:t>Key area for quality improvement 3</w:t>
            </w:r>
          </w:p>
          <w:p w14:paraId="21092A19" w14:textId="77777777" w:rsidR="00873866" w:rsidRPr="00D3585D" w:rsidRDefault="00873866" w:rsidP="00F300BB">
            <w:pPr>
              <w:pStyle w:val="TableText1"/>
              <w:rPr>
                <w:rFonts w:cs="Arial"/>
                <w:sz w:val="20"/>
                <w:szCs w:val="20"/>
              </w:rPr>
            </w:pPr>
            <w:r w:rsidRPr="00D3585D">
              <w:rPr>
                <w:rFonts w:cs="Arial"/>
                <w:sz w:val="20"/>
                <w:szCs w:val="20"/>
              </w:rPr>
              <w:t>Number of women who self-refer for termination aiming to improve access to termination by providing a uniform self-referral process for all women who need it</w:t>
            </w:r>
          </w:p>
        </w:tc>
        <w:tc>
          <w:tcPr>
            <w:tcW w:w="3402" w:type="dxa"/>
          </w:tcPr>
          <w:p w14:paraId="77A0B527" w14:textId="77777777" w:rsidR="00873866" w:rsidRPr="00D3585D" w:rsidRDefault="00873866" w:rsidP="00F300BB">
            <w:pPr>
              <w:rPr>
                <w:rFonts w:ascii="Arial" w:hAnsi="Arial" w:cs="Arial"/>
                <w:sz w:val="20"/>
                <w:szCs w:val="20"/>
              </w:rPr>
            </w:pPr>
            <w:r w:rsidRPr="00D3585D">
              <w:rPr>
                <w:rFonts w:ascii="Arial" w:hAnsi="Arial" w:cs="Arial"/>
                <w:sz w:val="20"/>
                <w:szCs w:val="20"/>
              </w:rPr>
              <w:t xml:space="preserve">Many women decide to have a termination of pregnancy without consulting their GP and some CCGs allow women to self-refer directly to abortion providers e.g. BPAS. In other areas, women are made to wait for a GP appointment, to see a GP who will then fill in a referral form. Since all care (including the termination form A and B) is provided at the provider, this additional step (seeing the GP) can delay access to termination services by weeks if GP appointments are difficult to obtain. </w:t>
            </w:r>
          </w:p>
        </w:tc>
        <w:tc>
          <w:tcPr>
            <w:tcW w:w="3260" w:type="dxa"/>
          </w:tcPr>
          <w:p w14:paraId="6B52A296" w14:textId="77777777" w:rsidR="00873866" w:rsidRPr="00D3585D" w:rsidRDefault="00873866" w:rsidP="00F300BB">
            <w:pPr>
              <w:pStyle w:val="TableText1"/>
              <w:rPr>
                <w:rFonts w:cs="Arial"/>
                <w:sz w:val="20"/>
                <w:szCs w:val="20"/>
              </w:rPr>
            </w:pPr>
            <w:r w:rsidRPr="00D3585D">
              <w:rPr>
                <w:rFonts w:cs="Arial"/>
                <w:sz w:val="20"/>
                <w:szCs w:val="20"/>
              </w:rPr>
              <w:t>Different CCG commissioning pathways cross the UK lead to different waiting times for women</w:t>
            </w:r>
          </w:p>
        </w:tc>
        <w:tc>
          <w:tcPr>
            <w:tcW w:w="3265" w:type="dxa"/>
          </w:tcPr>
          <w:p w14:paraId="5C34336D" w14:textId="77777777" w:rsidR="00873866" w:rsidRPr="00D3585D" w:rsidRDefault="00873866" w:rsidP="00F300BB">
            <w:pPr>
              <w:pStyle w:val="Paragraphnonumbers"/>
              <w:rPr>
                <w:rFonts w:cs="Arial"/>
                <w:sz w:val="20"/>
                <w:szCs w:val="20"/>
              </w:rPr>
            </w:pPr>
            <w:r w:rsidRPr="00D3585D">
              <w:rPr>
                <w:rFonts w:cs="Arial"/>
                <w:sz w:val="20"/>
                <w:szCs w:val="20"/>
              </w:rPr>
              <w:t>NICE NG140 suggests self-referral should be available and minimal delay in the process of referral 1.1.2</w:t>
            </w:r>
          </w:p>
          <w:p w14:paraId="59A5BBD5" w14:textId="77777777" w:rsidR="00873866" w:rsidRPr="00D3585D" w:rsidRDefault="00873866" w:rsidP="00F300BB">
            <w:pPr>
              <w:rPr>
                <w:rFonts w:ascii="Arial" w:hAnsi="Arial" w:cs="Arial"/>
                <w:sz w:val="20"/>
                <w:szCs w:val="20"/>
              </w:rPr>
            </w:pPr>
            <w:r w:rsidRPr="00D3585D">
              <w:rPr>
                <w:rFonts w:ascii="Arial" w:hAnsi="Arial" w:cs="Arial"/>
                <w:sz w:val="20"/>
                <w:szCs w:val="20"/>
              </w:rPr>
              <w:t>Avoid repeat steps by returning to the GP for a referral (1.1.1)</w:t>
            </w:r>
          </w:p>
        </w:tc>
      </w:tr>
      <w:tr w:rsidR="00873866" w:rsidRPr="00D3585D" w14:paraId="28F22253" w14:textId="77777777" w:rsidTr="00EE6EAB">
        <w:trPr>
          <w:trHeight w:val="282"/>
        </w:trPr>
        <w:tc>
          <w:tcPr>
            <w:tcW w:w="602" w:type="dxa"/>
            <w:gridSpan w:val="2"/>
          </w:tcPr>
          <w:p w14:paraId="2D606BD5" w14:textId="41F11557" w:rsidR="00873866" w:rsidRPr="00D3585D" w:rsidRDefault="000744C2" w:rsidP="00F300BB">
            <w:pPr>
              <w:pStyle w:val="TableText1"/>
              <w:rPr>
                <w:rFonts w:cs="Arial"/>
                <w:sz w:val="20"/>
                <w:szCs w:val="20"/>
              </w:rPr>
            </w:pPr>
            <w:r>
              <w:rPr>
                <w:rFonts w:cs="Arial"/>
                <w:sz w:val="20"/>
                <w:szCs w:val="20"/>
              </w:rPr>
              <w:t>6</w:t>
            </w:r>
          </w:p>
        </w:tc>
        <w:tc>
          <w:tcPr>
            <w:tcW w:w="1560" w:type="dxa"/>
            <w:gridSpan w:val="2"/>
          </w:tcPr>
          <w:p w14:paraId="6715A5CA" w14:textId="77777777" w:rsidR="00873866" w:rsidRPr="00D3585D" w:rsidRDefault="00873866" w:rsidP="00F300BB">
            <w:pPr>
              <w:pStyle w:val="TableText1"/>
              <w:rPr>
                <w:rFonts w:cs="Arial"/>
                <w:sz w:val="20"/>
                <w:szCs w:val="20"/>
              </w:rPr>
            </w:pPr>
            <w:r w:rsidRPr="00D3585D">
              <w:rPr>
                <w:rFonts w:cs="Arial"/>
                <w:sz w:val="20"/>
                <w:szCs w:val="20"/>
              </w:rPr>
              <w:t>SCM4</w:t>
            </w:r>
          </w:p>
        </w:tc>
        <w:tc>
          <w:tcPr>
            <w:tcW w:w="2795" w:type="dxa"/>
          </w:tcPr>
          <w:p w14:paraId="4486274D" w14:textId="77777777" w:rsidR="00873866" w:rsidRPr="00D3585D" w:rsidRDefault="00873866" w:rsidP="00F300BB">
            <w:pPr>
              <w:pStyle w:val="TableText1"/>
              <w:rPr>
                <w:rFonts w:cs="Arial"/>
                <w:sz w:val="20"/>
                <w:szCs w:val="20"/>
              </w:rPr>
            </w:pPr>
            <w:r w:rsidRPr="00D3585D">
              <w:rPr>
                <w:rFonts w:cs="Arial"/>
                <w:sz w:val="20"/>
                <w:szCs w:val="20"/>
              </w:rPr>
              <w:t>Key area for quality improvement 3</w:t>
            </w:r>
          </w:p>
          <w:p w14:paraId="699E848B" w14:textId="77777777" w:rsidR="00873866" w:rsidRPr="00D3585D" w:rsidRDefault="00873866" w:rsidP="00F300BB">
            <w:pPr>
              <w:pStyle w:val="TableText1"/>
              <w:rPr>
                <w:rFonts w:cs="Arial"/>
                <w:b/>
                <w:bCs/>
                <w:sz w:val="20"/>
                <w:szCs w:val="20"/>
              </w:rPr>
            </w:pPr>
            <w:r w:rsidRPr="00D3585D">
              <w:rPr>
                <w:rFonts w:cs="Arial"/>
                <w:b/>
                <w:bCs/>
                <w:sz w:val="20"/>
                <w:szCs w:val="20"/>
              </w:rPr>
              <w:lastRenderedPageBreak/>
              <w:t>Commissioners and providers should allow women to self-refer to abortion</w:t>
            </w:r>
          </w:p>
          <w:p w14:paraId="6C43932A" w14:textId="3837C6A8" w:rsidR="00873866" w:rsidRPr="00D3585D" w:rsidRDefault="00873866" w:rsidP="00F300BB">
            <w:pPr>
              <w:pStyle w:val="TableText1"/>
              <w:rPr>
                <w:rFonts w:cs="Arial"/>
                <w:b/>
                <w:sz w:val="20"/>
                <w:szCs w:val="20"/>
              </w:rPr>
            </w:pPr>
            <w:r w:rsidRPr="00D3585D">
              <w:rPr>
                <w:rFonts w:cs="Arial"/>
                <w:b/>
                <w:bCs/>
                <w:sz w:val="20"/>
                <w:szCs w:val="20"/>
              </w:rPr>
              <w:t>services</w:t>
            </w:r>
          </w:p>
        </w:tc>
        <w:tc>
          <w:tcPr>
            <w:tcW w:w="3402" w:type="dxa"/>
          </w:tcPr>
          <w:p w14:paraId="777199E2" w14:textId="77777777" w:rsidR="00873866" w:rsidRPr="00D3585D" w:rsidRDefault="00873866" w:rsidP="00F300BB">
            <w:pPr>
              <w:rPr>
                <w:rFonts w:ascii="Arial" w:hAnsi="Arial" w:cs="Arial"/>
                <w:sz w:val="20"/>
                <w:szCs w:val="20"/>
              </w:rPr>
            </w:pPr>
            <w:r w:rsidRPr="00D3585D">
              <w:rPr>
                <w:rFonts w:ascii="Arial" w:hAnsi="Arial" w:cs="Arial"/>
                <w:sz w:val="20"/>
                <w:szCs w:val="20"/>
              </w:rPr>
              <w:lastRenderedPageBreak/>
              <w:t xml:space="preserve">Routine self-referral removes potential barriers and gives women greater autonomy. By removing </w:t>
            </w:r>
            <w:r w:rsidRPr="00D3585D">
              <w:rPr>
                <w:rFonts w:ascii="Arial" w:hAnsi="Arial" w:cs="Arial"/>
                <w:sz w:val="20"/>
                <w:szCs w:val="20"/>
              </w:rPr>
              <w:lastRenderedPageBreak/>
              <w:t xml:space="preserve">barriers and facilitating timely access, it also fits with Key area for quality improvement 1, above. </w:t>
            </w:r>
          </w:p>
        </w:tc>
        <w:tc>
          <w:tcPr>
            <w:tcW w:w="3260" w:type="dxa"/>
          </w:tcPr>
          <w:p w14:paraId="5C296092" w14:textId="77777777" w:rsidR="00873866" w:rsidRPr="00D3585D" w:rsidRDefault="00873866" w:rsidP="00F300BB">
            <w:pPr>
              <w:pStyle w:val="TableText1"/>
              <w:rPr>
                <w:rFonts w:cs="Arial"/>
                <w:sz w:val="20"/>
                <w:szCs w:val="20"/>
              </w:rPr>
            </w:pPr>
            <w:r w:rsidRPr="00D3585D">
              <w:rPr>
                <w:rFonts w:cs="Arial"/>
                <w:sz w:val="20"/>
                <w:szCs w:val="20"/>
              </w:rPr>
              <w:lastRenderedPageBreak/>
              <w:t xml:space="preserve">Self-referral is far more common now but there are still pockets where women seeking abortion </w:t>
            </w:r>
            <w:r w:rsidRPr="00D3585D">
              <w:rPr>
                <w:rFonts w:cs="Arial"/>
                <w:sz w:val="20"/>
                <w:szCs w:val="20"/>
              </w:rPr>
              <w:lastRenderedPageBreak/>
              <w:t xml:space="preserve">care have to ‘jump through hoops’. ‘Gatekeepers’ are unnecessary for abortion care and only serve to impede access. </w:t>
            </w:r>
          </w:p>
        </w:tc>
        <w:tc>
          <w:tcPr>
            <w:tcW w:w="3265" w:type="dxa"/>
          </w:tcPr>
          <w:p w14:paraId="3A6AA96A" w14:textId="77777777" w:rsidR="00873866" w:rsidRPr="00D3585D" w:rsidRDefault="00873866" w:rsidP="00F300BB">
            <w:pPr>
              <w:rPr>
                <w:rFonts w:ascii="Arial" w:hAnsi="Arial" w:cs="Arial"/>
                <w:sz w:val="20"/>
                <w:szCs w:val="20"/>
              </w:rPr>
            </w:pPr>
          </w:p>
        </w:tc>
      </w:tr>
      <w:tr w:rsidR="00873866" w:rsidRPr="00D3585D" w14:paraId="14299E1E" w14:textId="77777777" w:rsidTr="00EE6EAB">
        <w:trPr>
          <w:trHeight w:val="282"/>
        </w:trPr>
        <w:tc>
          <w:tcPr>
            <w:tcW w:w="602" w:type="dxa"/>
            <w:gridSpan w:val="2"/>
          </w:tcPr>
          <w:p w14:paraId="4A0A3AEF" w14:textId="36D4342D" w:rsidR="00873866" w:rsidRPr="00D3585D" w:rsidRDefault="000744C2" w:rsidP="00F300BB">
            <w:pPr>
              <w:pStyle w:val="TableText1"/>
              <w:rPr>
                <w:rFonts w:cs="Arial"/>
                <w:sz w:val="20"/>
                <w:szCs w:val="20"/>
              </w:rPr>
            </w:pPr>
            <w:r>
              <w:rPr>
                <w:rFonts w:cs="Arial"/>
                <w:sz w:val="20"/>
                <w:szCs w:val="20"/>
              </w:rPr>
              <w:t>7</w:t>
            </w:r>
          </w:p>
        </w:tc>
        <w:tc>
          <w:tcPr>
            <w:tcW w:w="1560" w:type="dxa"/>
            <w:gridSpan w:val="2"/>
          </w:tcPr>
          <w:p w14:paraId="0583C12A" w14:textId="77777777" w:rsidR="00873866" w:rsidRPr="00D3585D" w:rsidRDefault="00873866" w:rsidP="00F300BB">
            <w:pPr>
              <w:pStyle w:val="TableText1"/>
              <w:rPr>
                <w:rFonts w:cs="Arial"/>
                <w:sz w:val="20"/>
                <w:szCs w:val="20"/>
              </w:rPr>
            </w:pPr>
            <w:r w:rsidRPr="00D3585D">
              <w:rPr>
                <w:rFonts w:cs="Arial"/>
                <w:sz w:val="20"/>
                <w:szCs w:val="20"/>
              </w:rPr>
              <w:t>SCM5</w:t>
            </w:r>
          </w:p>
        </w:tc>
        <w:tc>
          <w:tcPr>
            <w:tcW w:w="2795" w:type="dxa"/>
          </w:tcPr>
          <w:p w14:paraId="2A960FAC" w14:textId="77777777" w:rsidR="00873866" w:rsidRPr="00D3585D" w:rsidRDefault="00873866" w:rsidP="00F300BB">
            <w:pPr>
              <w:pBdr>
                <w:top w:val="nil"/>
                <w:left w:val="nil"/>
                <w:bottom w:val="nil"/>
                <w:right w:val="nil"/>
                <w:between w:val="nil"/>
              </w:pBdr>
              <w:rPr>
                <w:rFonts w:ascii="Arial" w:eastAsia="Arial" w:hAnsi="Arial" w:cs="Arial"/>
                <w:color w:val="000000"/>
                <w:sz w:val="20"/>
                <w:szCs w:val="20"/>
              </w:rPr>
            </w:pPr>
            <w:r w:rsidRPr="00D3585D">
              <w:rPr>
                <w:rFonts w:ascii="Arial" w:eastAsia="Arial" w:hAnsi="Arial" w:cs="Arial"/>
                <w:color w:val="000000"/>
                <w:sz w:val="20"/>
                <w:szCs w:val="20"/>
              </w:rPr>
              <w:t>Key area for quality improvement 2</w:t>
            </w:r>
          </w:p>
          <w:p w14:paraId="59E401CA" w14:textId="77777777" w:rsidR="00873866" w:rsidRPr="00D3585D" w:rsidRDefault="00873866" w:rsidP="00F300BB">
            <w:pPr>
              <w:pBdr>
                <w:top w:val="nil"/>
                <w:left w:val="nil"/>
                <w:bottom w:val="nil"/>
                <w:right w:val="nil"/>
                <w:between w:val="nil"/>
              </w:pBdr>
              <w:rPr>
                <w:rFonts w:ascii="Arial" w:eastAsia="Arial" w:hAnsi="Arial" w:cs="Arial"/>
                <w:b/>
                <w:sz w:val="20"/>
                <w:szCs w:val="20"/>
              </w:rPr>
            </w:pPr>
            <w:r w:rsidRPr="00D3585D">
              <w:rPr>
                <w:rFonts w:ascii="Arial" w:eastAsia="Arial" w:hAnsi="Arial" w:cs="Arial"/>
                <w:b/>
                <w:sz w:val="20"/>
                <w:szCs w:val="20"/>
              </w:rPr>
              <w:t>Access to abortion services</w:t>
            </w:r>
          </w:p>
        </w:tc>
        <w:tc>
          <w:tcPr>
            <w:tcW w:w="3402" w:type="dxa"/>
          </w:tcPr>
          <w:p w14:paraId="1B258717" w14:textId="77777777" w:rsidR="00873866" w:rsidRPr="00D3585D" w:rsidRDefault="00873866" w:rsidP="00F300BB">
            <w:pPr>
              <w:pBdr>
                <w:top w:val="nil"/>
                <w:left w:val="nil"/>
                <w:bottom w:val="nil"/>
                <w:right w:val="nil"/>
                <w:between w:val="nil"/>
              </w:pBdr>
              <w:rPr>
                <w:rFonts w:ascii="Arial" w:eastAsia="Arial" w:hAnsi="Arial" w:cs="Arial"/>
                <w:color w:val="000000"/>
                <w:sz w:val="20"/>
                <w:szCs w:val="20"/>
              </w:rPr>
            </w:pPr>
            <w:r w:rsidRPr="00D3585D">
              <w:rPr>
                <w:rFonts w:ascii="Arial" w:eastAsia="Arial" w:hAnsi="Arial" w:cs="Arial"/>
                <w:sz w:val="20"/>
                <w:szCs w:val="20"/>
              </w:rPr>
              <w:t xml:space="preserve"> Women may prefer to use a local service for ease of access and reduced time needed for travel or they may prefer the anonymity of a service further away. It is important they are given the options so they can make the decision that is best for their needs. Self referral is very important for some vulnerable groups.</w:t>
            </w:r>
          </w:p>
        </w:tc>
        <w:tc>
          <w:tcPr>
            <w:tcW w:w="3260" w:type="dxa"/>
          </w:tcPr>
          <w:p w14:paraId="09BC35A1" w14:textId="77777777" w:rsidR="00873866" w:rsidRPr="00D3585D" w:rsidRDefault="00873866" w:rsidP="00F300BB">
            <w:pPr>
              <w:pBdr>
                <w:top w:val="nil"/>
                <w:left w:val="nil"/>
                <w:bottom w:val="nil"/>
                <w:right w:val="nil"/>
                <w:between w:val="nil"/>
              </w:pBdr>
              <w:rPr>
                <w:rFonts w:ascii="Arial" w:eastAsia="Arial" w:hAnsi="Arial" w:cs="Arial"/>
                <w:color w:val="000000"/>
                <w:sz w:val="20"/>
                <w:szCs w:val="20"/>
              </w:rPr>
            </w:pPr>
            <w:r w:rsidRPr="00D3585D">
              <w:rPr>
                <w:rFonts w:ascii="Arial" w:eastAsia="Arial" w:hAnsi="Arial" w:cs="Arial"/>
                <w:sz w:val="20"/>
                <w:szCs w:val="20"/>
              </w:rPr>
              <w:t>Again , this will be affected by location. In a remote area, women may find it offputting to see their GP as they are not sure about confidentiality. An opportunity to find out their options would be very important and this could be widely provided with self referral.</w:t>
            </w:r>
          </w:p>
        </w:tc>
        <w:tc>
          <w:tcPr>
            <w:tcW w:w="3265" w:type="dxa"/>
          </w:tcPr>
          <w:p w14:paraId="146224C7" w14:textId="77777777" w:rsidR="00873866" w:rsidRPr="00D3585D" w:rsidRDefault="00873866" w:rsidP="00F300BB">
            <w:pPr>
              <w:pBdr>
                <w:top w:val="nil"/>
                <w:left w:val="nil"/>
                <w:bottom w:val="nil"/>
                <w:right w:val="nil"/>
                <w:between w:val="nil"/>
              </w:pBdr>
              <w:rPr>
                <w:rFonts w:ascii="Arial" w:eastAsia="Arial" w:hAnsi="Arial" w:cs="Arial"/>
                <w:color w:val="000000"/>
                <w:sz w:val="20"/>
                <w:szCs w:val="20"/>
              </w:rPr>
            </w:pPr>
          </w:p>
        </w:tc>
      </w:tr>
      <w:tr w:rsidR="00873866" w:rsidRPr="00D3585D" w14:paraId="6AAC6239" w14:textId="77777777" w:rsidTr="00EE6EAB">
        <w:trPr>
          <w:trHeight w:val="282"/>
        </w:trPr>
        <w:tc>
          <w:tcPr>
            <w:tcW w:w="602" w:type="dxa"/>
            <w:gridSpan w:val="2"/>
          </w:tcPr>
          <w:p w14:paraId="1BA3A4BD" w14:textId="5BC61A7D" w:rsidR="00873866" w:rsidRPr="00D3585D" w:rsidRDefault="000744C2" w:rsidP="00F300BB">
            <w:pPr>
              <w:pStyle w:val="TableText1"/>
              <w:rPr>
                <w:rFonts w:cs="Arial"/>
                <w:sz w:val="20"/>
                <w:szCs w:val="20"/>
              </w:rPr>
            </w:pPr>
            <w:r>
              <w:rPr>
                <w:rFonts w:cs="Arial"/>
                <w:sz w:val="20"/>
                <w:szCs w:val="20"/>
              </w:rPr>
              <w:t>8</w:t>
            </w:r>
          </w:p>
        </w:tc>
        <w:tc>
          <w:tcPr>
            <w:tcW w:w="1560" w:type="dxa"/>
            <w:gridSpan w:val="2"/>
          </w:tcPr>
          <w:p w14:paraId="6FF3B735" w14:textId="77777777" w:rsidR="00873866" w:rsidRPr="00D3585D" w:rsidRDefault="00873866" w:rsidP="00F300BB">
            <w:pPr>
              <w:pStyle w:val="TableText1"/>
              <w:rPr>
                <w:rFonts w:cs="Arial"/>
                <w:sz w:val="20"/>
                <w:szCs w:val="20"/>
              </w:rPr>
            </w:pPr>
            <w:r w:rsidRPr="00D3585D">
              <w:rPr>
                <w:rFonts w:cs="Arial"/>
                <w:sz w:val="20"/>
                <w:szCs w:val="20"/>
              </w:rPr>
              <w:t>SCM6</w:t>
            </w:r>
          </w:p>
        </w:tc>
        <w:tc>
          <w:tcPr>
            <w:tcW w:w="2795" w:type="dxa"/>
          </w:tcPr>
          <w:p w14:paraId="73C85035" w14:textId="77777777" w:rsidR="00873866" w:rsidRPr="00D3585D" w:rsidRDefault="00873866" w:rsidP="00F300BB">
            <w:pPr>
              <w:pStyle w:val="TableText1"/>
              <w:rPr>
                <w:rFonts w:cs="Arial"/>
                <w:sz w:val="20"/>
                <w:szCs w:val="20"/>
              </w:rPr>
            </w:pPr>
            <w:r w:rsidRPr="00D3585D">
              <w:rPr>
                <w:rFonts w:cs="Arial"/>
                <w:sz w:val="20"/>
                <w:szCs w:val="20"/>
              </w:rPr>
              <w:t>Key area for quality improvement 1</w:t>
            </w:r>
          </w:p>
          <w:p w14:paraId="66B9E714" w14:textId="77777777" w:rsidR="00873866" w:rsidRPr="00D3585D" w:rsidRDefault="00873866" w:rsidP="00F300BB">
            <w:pPr>
              <w:pStyle w:val="TableText1"/>
              <w:rPr>
                <w:rFonts w:cs="Arial"/>
                <w:sz w:val="20"/>
                <w:szCs w:val="20"/>
              </w:rPr>
            </w:pPr>
          </w:p>
          <w:p w14:paraId="04E2E4C7" w14:textId="77777777" w:rsidR="00873866" w:rsidRPr="00D3585D" w:rsidRDefault="00873866" w:rsidP="00F300BB">
            <w:pPr>
              <w:pStyle w:val="TableText1"/>
              <w:rPr>
                <w:rFonts w:cs="Arial"/>
                <w:b/>
                <w:sz w:val="20"/>
                <w:szCs w:val="20"/>
              </w:rPr>
            </w:pPr>
            <w:r w:rsidRPr="00D3585D">
              <w:rPr>
                <w:rFonts w:cs="Arial"/>
                <w:b/>
                <w:sz w:val="20"/>
                <w:szCs w:val="20"/>
              </w:rPr>
              <w:t>Direct Access</w:t>
            </w:r>
          </w:p>
        </w:tc>
        <w:tc>
          <w:tcPr>
            <w:tcW w:w="3402" w:type="dxa"/>
          </w:tcPr>
          <w:p w14:paraId="0F6F5919" w14:textId="77777777" w:rsidR="00873866" w:rsidRPr="00D3585D" w:rsidRDefault="00873866" w:rsidP="00F300BB">
            <w:pPr>
              <w:pStyle w:val="TableText1"/>
              <w:rPr>
                <w:rFonts w:cs="Arial"/>
                <w:sz w:val="20"/>
                <w:szCs w:val="20"/>
              </w:rPr>
            </w:pPr>
            <w:r w:rsidRPr="00D3585D">
              <w:rPr>
                <w:rFonts w:cs="Arial"/>
                <w:sz w:val="20"/>
                <w:szCs w:val="20"/>
              </w:rPr>
              <w:t>A pathway that includes a requirement/ perceived requirement for a referral through a GP, sexual health clinic, or other HCP creates barriers and delays to accessing care.</w:t>
            </w:r>
          </w:p>
        </w:tc>
        <w:tc>
          <w:tcPr>
            <w:tcW w:w="3260" w:type="dxa"/>
          </w:tcPr>
          <w:p w14:paraId="3DB9CD67" w14:textId="77777777" w:rsidR="00873866" w:rsidRPr="00D3585D" w:rsidRDefault="00873866" w:rsidP="00F300BB">
            <w:pPr>
              <w:pStyle w:val="TableText1"/>
              <w:rPr>
                <w:rFonts w:cs="Arial"/>
                <w:sz w:val="20"/>
                <w:szCs w:val="20"/>
              </w:rPr>
            </w:pPr>
            <w:r w:rsidRPr="00D3585D">
              <w:rPr>
                <w:rFonts w:cs="Arial"/>
                <w:sz w:val="20"/>
                <w:szCs w:val="20"/>
              </w:rPr>
              <w:t>We know that facilitating a termination at the earliest possible gestation, for those women making an informed choice to have an abortion and where the requirements of the law are met, leads to less harm for the women concerned.</w:t>
            </w:r>
          </w:p>
          <w:p w14:paraId="1C09C089" w14:textId="77777777" w:rsidR="00873866" w:rsidRPr="00D3585D" w:rsidRDefault="00873866" w:rsidP="00F300BB">
            <w:pPr>
              <w:pStyle w:val="TableText1"/>
              <w:rPr>
                <w:rFonts w:cs="Arial"/>
                <w:sz w:val="20"/>
                <w:szCs w:val="20"/>
              </w:rPr>
            </w:pPr>
          </w:p>
          <w:p w14:paraId="3D2C12A0" w14:textId="77777777" w:rsidR="00873866" w:rsidRPr="00D3585D" w:rsidRDefault="00873866" w:rsidP="00F300BB">
            <w:pPr>
              <w:pStyle w:val="TableText1"/>
              <w:rPr>
                <w:rFonts w:cs="Arial"/>
                <w:sz w:val="20"/>
                <w:szCs w:val="20"/>
              </w:rPr>
            </w:pPr>
            <w:r w:rsidRPr="00D3585D">
              <w:rPr>
                <w:rFonts w:cs="Arial"/>
                <w:sz w:val="20"/>
                <w:szCs w:val="20"/>
              </w:rPr>
              <w:t>Levels of direct access vary widely between providers and by geographical area – with figures ranging from as high as 80% to as low as 20% (self-referral rate).</w:t>
            </w:r>
          </w:p>
        </w:tc>
        <w:tc>
          <w:tcPr>
            <w:tcW w:w="3265" w:type="dxa"/>
          </w:tcPr>
          <w:p w14:paraId="5ED34935" w14:textId="77777777" w:rsidR="00873866" w:rsidRPr="00D3585D" w:rsidRDefault="00873866" w:rsidP="00F300BB">
            <w:pPr>
              <w:pStyle w:val="TableText1"/>
              <w:rPr>
                <w:rFonts w:cs="Arial"/>
                <w:sz w:val="20"/>
                <w:szCs w:val="20"/>
              </w:rPr>
            </w:pPr>
          </w:p>
        </w:tc>
      </w:tr>
      <w:tr w:rsidR="00873866" w:rsidRPr="00D3585D" w14:paraId="5CDE561D" w14:textId="77777777" w:rsidTr="00F300BB">
        <w:trPr>
          <w:trHeight w:val="282"/>
        </w:trPr>
        <w:tc>
          <w:tcPr>
            <w:tcW w:w="14884" w:type="dxa"/>
            <w:gridSpan w:val="8"/>
          </w:tcPr>
          <w:p w14:paraId="7670B50B" w14:textId="14828A48" w:rsidR="00873866" w:rsidRPr="00496017" w:rsidRDefault="00873866" w:rsidP="00F300BB">
            <w:pPr>
              <w:pStyle w:val="TableText1"/>
              <w:rPr>
                <w:rFonts w:cs="Arial"/>
                <w:b/>
                <w:bCs/>
                <w:sz w:val="20"/>
                <w:szCs w:val="20"/>
              </w:rPr>
            </w:pPr>
            <w:r w:rsidRPr="00496017">
              <w:rPr>
                <w:rFonts w:cs="Arial"/>
                <w:b/>
                <w:bCs/>
                <w:sz w:val="20"/>
                <w:szCs w:val="20"/>
              </w:rPr>
              <w:t>Access</w:t>
            </w:r>
            <w:r w:rsidR="00940C86">
              <w:rPr>
                <w:rFonts w:cs="Arial"/>
                <w:b/>
                <w:bCs/>
                <w:sz w:val="20"/>
                <w:szCs w:val="20"/>
              </w:rPr>
              <w:t xml:space="preserve"> </w:t>
            </w:r>
            <w:r w:rsidR="00C15C97">
              <w:rPr>
                <w:rFonts w:cs="Arial"/>
                <w:b/>
                <w:bCs/>
                <w:sz w:val="20"/>
                <w:szCs w:val="20"/>
              </w:rPr>
              <w:t>and assessment</w:t>
            </w:r>
            <w:r w:rsidR="00940C86">
              <w:rPr>
                <w:rFonts w:cs="Arial"/>
                <w:b/>
                <w:bCs/>
                <w:sz w:val="20"/>
                <w:szCs w:val="20"/>
              </w:rPr>
              <w:t xml:space="preserve">- </w:t>
            </w:r>
            <w:r w:rsidR="00940C86" w:rsidRPr="00496017">
              <w:rPr>
                <w:rFonts w:cs="Arial"/>
                <w:b/>
                <w:bCs/>
                <w:sz w:val="20"/>
                <w:szCs w:val="20"/>
              </w:rPr>
              <w:t>Assessment</w:t>
            </w:r>
            <w:r w:rsidRPr="00496017">
              <w:rPr>
                <w:rFonts w:cs="Arial"/>
                <w:b/>
                <w:bCs/>
                <w:sz w:val="20"/>
                <w:szCs w:val="20"/>
              </w:rPr>
              <w:t xml:space="preserve"> </w:t>
            </w:r>
          </w:p>
        </w:tc>
      </w:tr>
      <w:tr w:rsidR="00873866" w:rsidRPr="00D3585D" w14:paraId="788CE17F" w14:textId="77777777" w:rsidTr="00EE6EAB">
        <w:trPr>
          <w:trHeight w:val="282"/>
        </w:trPr>
        <w:tc>
          <w:tcPr>
            <w:tcW w:w="602" w:type="dxa"/>
            <w:gridSpan w:val="2"/>
          </w:tcPr>
          <w:p w14:paraId="72411B17" w14:textId="5DF396B1" w:rsidR="00873866" w:rsidRPr="00D3585D" w:rsidRDefault="000744C2" w:rsidP="00F300BB">
            <w:pPr>
              <w:pStyle w:val="TableText1"/>
              <w:rPr>
                <w:rFonts w:cs="Arial"/>
                <w:sz w:val="20"/>
                <w:szCs w:val="20"/>
              </w:rPr>
            </w:pPr>
            <w:r>
              <w:rPr>
                <w:rFonts w:cs="Arial"/>
                <w:sz w:val="20"/>
                <w:szCs w:val="20"/>
              </w:rPr>
              <w:t>9</w:t>
            </w:r>
          </w:p>
        </w:tc>
        <w:tc>
          <w:tcPr>
            <w:tcW w:w="1560" w:type="dxa"/>
            <w:gridSpan w:val="2"/>
          </w:tcPr>
          <w:p w14:paraId="46B94142" w14:textId="77777777" w:rsidR="00873866" w:rsidRPr="00D3585D" w:rsidRDefault="00873866" w:rsidP="00F300BB">
            <w:pPr>
              <w:pStyle w:val="TableText1"/>
              <w:rPr>
                <w:rFonts w:cs="Arial"/>
                <w:sz w:val="20"/>
                <w:szCs w:val="20"/>
              </w:rPr>
            </w:pPr>
            <w:r w:rsidRPr="00D3585D">
              <w:rPr>
                <w:rFonts w:cs="Arial"/>
                <w:sz w:val="20"/>
                <w:szCs w:val="20"/>
              </w:rPr>
              <w:t xml:space="preserve">SCM2 </w:t>
            </w:r>
          </w:p>
        </w:tc>
        <w:tc>
          <w:tcPr>
            <w:tcW w:w="2795" w:type="dxa"/>
          </w:tcPr>
          <w:p w14:paraId="4C095D36" w14:textId="77777777" w:rsidR="00873866" w:rsidRPr="00D3585D" w:rsidRDefault="00873866" w:rsidP="00F300BB">
            <w:pPr>
              <w:pStyle w:val="TableText1"/>
              <w:rPr>
                <w:rFonts w:cs="Arial"/>
                <w:b/>
                <w:sz w:val="20"/>
                <w:szCs w:val="20"/>
              </w:rPr>
            </w:pPr>
            <w:r w:rsidRPr="00D3585D">
              <w:rPr>
                <w:rFonts w:cs="Arial"/>
                <w:sz w:val="20"/>
                <w:szCs w:val="20"/>
              </w:rPr>
              <w:t>Making it easier to access services -</w:t>
            </w:r>
          </w:p>
        </w:tc>
        <w:tc>
          <w:tcPr>
            <w:tcW w:w="3402" w:type="dxa"/>
          </w:tcPr>
          <w:p w14:paraId="1E49D176" w14:textId="77777777" w:rsidR="00873866" w:rsidRPr="00D3585D" w:rsidRDefault="00873866" w:rsidP="00F300BB">
            <w:pPr>
              <w:rPr>
                <w:rFonts w:ascii="Arial" w:hAnsi="Arial" w:cs="Arial"/>
                <w:sz w:val="20"/>
                <w:szCs w:val="20"/>
              </w:rPr>
            </w:pPr>
            <w:r w:rsidRPr="00D3585D">
              <w:rPr>
                <w:rFonts w:ascii="Arial" w:hAnsi="Arial" w:cs="Arial"/>
                <w:sz w:val="20"/>
                <w:szCs w:val="20"/>
              </w:rPr>
              <w:t>Because it reduces delays in being seen and treated. It reduces the need for repeated time of work for appointments. Women can choose the time that they want the consultation prior to face to face treatment. Reduced times in clinics.</w:t>
            </w:r>
          </w:p>
        </w:tc>
        <w:tc>
          <w:tcPr>
            <w:tcW w:w="3260" w:type="dxa"/>
          </w:tcPr>
          <w:p w14:paraId="10F5647A" w14:textId="77777777" w:rsidR="00873866" w:rsidRPr="00D3585D" w:rsidRDefault="00873866" w:rsidP="00F300BB">
            <w:pPr>
              <w:pStyle w:val="TableText1"/>
              <w:rPr>
                <w:rFonts w:cs="Arial"/>
                <w:sz w:val="20"/>
                <w:szCs w:val="20"/>
              </w:rPr>
            </w:pPr>
            <w:r w:rsidRPr="00D3585D">
              <w:rPr>
                <w:rFonts w:cs="Arial"/>
                <w:sz w:val="20"/>
                <w:szCs w:val="20"/>
              </w:rPr>
              <w:t>Individual providers use different ways to access their services and this can mean that some women are disadvantaged. Women should have a choice on how they wish to access a service</w:t>
            </w:r>
          </w:p>
        </w:tc>
        <w:tc>
          <w:tcPr>
            <w:tcW w:w="3265" w:type="dxa"/>
          </w:tcPr>
          <w:p w14:paraId="311C502C" w14:textId="77777777" w:rsidR="00873866" w:rsidRPr="00D3585D" w:rsidRDefault="00873866" w:rsidP="00F300BB">
            <w:pPr>
              <w:pStyle w:val="TableText1"/>
              <w:rPr>
                <w:rFonts w:cs="Arial"/>
                <w:sz w:val="20"/>
                <w:szCs w:val="20"/>
              </w:rPr>
            </w:pPr>
            <w:r w:rsidRPr="00D3585D">
              <w:rPr>
                <w:rFonts w:cs="Arial"/>
                <w:sz w:val="20"/>
                <w:szCs w:val="20"/>
              </w:rPr>
              <w:t>Abortion Care</w:t>
            </w:r>
          </w:p>
          <w:p w14:paraId="263C7623" w14:textId="77777777" w:rsidR="00873866" w:rsidRPr="00D3585D" w:rsidRDefault="00873866" w:rsidP="00F300BB">
            <w:pPr>
              <w:rPr>
                <w:rFonts w:ascii="Arial" w:hAnsi="Arial" w:cs="Arial"/>
                <w:sz w:val="20"/>
                <w:szCs w:val="20"/>
              </w:rPr>
            </w:pPr>
            <w:r w:rsidRPr="00D3585D">
              <w:rPr>
                <w:rFonts w:ascii="Arial" w:hAnsi="Arial" w:cs="Arial"/>
                <w:sz w:val="20"/>
                <w:szCs w:val="20"/>
              </w:rPr>
              <w:t>www.nice.org.uk/guidance/ng140</w:t>
            </w:r>
          </w:p>
        </w:tc>
      </w:tr>
      <w:tr w:rsidR="002C7FC4" w:rsidRPr="00D3585D" w14:paraId="65991EAE" w14:textId="77777777" w:rsidTr="00EE6EAB">
        <w:trPr>
          <w:trHeight w:val="282"/>
        </w:trPr>
        <w:tc>
          <w:tcPr>
            <w:tcW w:w="602" w:type="dxa"/>
            <w:gridSpan w:val="2"/>
          </w:tcPr>
          <w:p w14:paraId="0476B592" w14:textId="39A61B57" w:rsidR="002C7FC4" w:rsidRPr="00D3585D" w:rsidRDefault="000744C2" w:rsidP="002C7FC4">
            <w:pPr>
              <w:pStyle w:val="TableText1"/>
              <w:rPr>
                <w:rFonts w:cs="Arial"/>
                <w:sz w:val="20"/>
                <w:szCs w:val="20"/>
              </w:rPr>
            </w:pPr>
            <w:r>
              <w:rPr>
                <w:rFonts w:cs="Arial"/>
                <w:sz w:val="20"/>
                <w:szCs w:val="20"/>
              </w:rPr>
              <w:lastRenderedPageBreak/>
              <w:t>10</w:t>
            </w:r>
          </w:p>
        </w:tc>
        <w:tc>
          <w:tcPr>
            <w:tcW w:w="1560" w:type="dxa"/>
            <w:gridSpan w:val="2"/>
          </w:tcPr>
          <w:p w14:paraId="59205789" w14:textId="7D992694" w:rsidR="002C7FC4" w:rsidRPr="00D3585D" w:rsidRDefault="002C7FC4" w:rsidP="002C7FC4">
            <w:pPr>
              <w:pStyle w:val="TableText1"/>
              <w:rPr>
                <w:rFonts w:cs="Arial"/>
                <w:sz w:val="20"/>
                <w:szCs w:val="20"/>
              </w:rPr>
            </w:pPr>
            <w:r w:rsidRPr="00D3585D">
              <w:rPr>
                <w:rFonts w:cs="Arial"/>
                <w:sz w:val="20"/>
                <w:szCs w:val="20"/>
              </w:rPr>
              <w:t xml:space="preserve">SCM2 </w:t>
            </w:r>
          </w:p>
        </w:tc>
        <w:tc>
          <w:tcPr>
            <w:tcW w:w="2795" w:type="dxa"/>
          </w:tcPr>
          <w:p w14:paraId="776A0362" w14:textId="77777777" w:rsidR="002C7FC4" w:rsidRPr="00D3585D" w:rsidRDefault="002C7FC4" w:rsidP="002C7FC4">
            <w:pPr>
              <w:pStyle w:val="TableText1"/>
              <w:rPr>
                <w:rFonts w:cs="Arial"/>
                <w:sz w:val="20"/>
                <w:szCs w:val="20"/>
              </w:rPr>
            </w:pPr>
            <w:r w:rsidRPr="00D3585D">
              <w:rPr>
                <w:rFonts w:cs="Arial"/>
                <w:sz w:val="20"/>
                <w:szCs w:val="20"/>
              </w:rPr>
              <w:t xml:space="preserve">Ultrasound </w:t>
            </w:r>
          </w:p>
          <w:p w14:paraId="48CB1722" w14:textId="77777777" w:rsidR="002C7FC4" w:rsidRPr="00D3585D" w:rsidRDefault="002C7FC4" w:rsidP="002C7FC4">
            <w:pPr>
              <w:pStyle w:val="TableText1"/>
              <w:rPr>
                <w:rFonts w:cs="Arial"/>
                <w:sz w:val="20"/>
                <w:szCs w:val="20"/>
              </w:rPr>
            </w:pPr>
          </w:p>
        </w:tc>
        <w:tc>
          <w:tcPr>
            <w:tcW w:w="3402" w:type="dxa"/>
          </w:tcPr>
          <w:p w14:paraId="32435090" w14:textId="3910BE1D" w:rsidR="002C7FC4" w:rsidRPr="00D3585D" w:rsidRDefault="002C7FC4" w:rsidP="002C7FC4">
            <w:pPr>
              <w:rPr>
                <w:rFonts w:ascii="Arial" w:hAnsi="Arial" w:cs="Arial"/>
                <w:sz w:val="20"/>
                <w:szCs w:val="20"/>
              </w:rPr>
            </w:pPr>
            <w:r w:rsidRPr="00D3585D">
              <w:rPr>
                <w:rFonts w:ascii="Arial" w:hAnsi="Arial" w:cs="Arial"/>
                <w:sz w:val="20"/>
                <w:szCs w:val="20"/>
              </w:rPr>
              <w:t>No consensus between providers on the best gestational age determinant on ultrasound at any given time</w:t>
            </w:r>
          </w:p>
        </w:tc>
        <w:tc>
          <w:tcPr>
            <w:tcW w:w="3260" w:type="dxa"/>
          </w:tcPr>
          <w:p w14:paraId="525A2D95" w14:textId="77777777" w:rsidR="002C7FC4" w:rsidRPr="00D3585D" w:rsidRDefault="002C7FC4" w:rsidP="002C7FC4">
            <w:pPr>
              <w:pStyle w:val="TableText1"/>
              <w:rPr>
                <w:rFonts w:cs="Arial"/>
                <w:sz w:val="20"/>
                <w:szCs w:val="20"/>
              </w:rPr>
            </w:pPr>
            <w:r w:rsidRPr="00D3585D">
              <w:rPr>
                <w:rFonts w:cs="Arial"/>
                <w:sz w:val="20"/>
                <w:szCs w:val="20"/>
              </w:rPr>
              <w:t>Individual providers use different determinants for dating a pregnancy which leads to multiple rescanning of women. This leads to different gestational ages being given and confusion for the woman seeking the abortion</w:t>
            </w:r>
          </w:p>
          <w:p w14:paraId="5B767CA7" w14:textId="77777777" w:rsidR="002C7FC4" w:rsidRPr="00D3585D" w:rsidRDefault="002C7FC4" w:rsidP="002C7FC4">
            <w:pPr>
              <w:pStyle w:val="TableText1"/>
              <w:rPr>
                <w:rFonts w:cs="Arial"/>
                <w:sz w:val="20"/>
                <w:szCs w:val="20"/>
              </w:rPr>
            </w:pPr>
          </w:p>
        </w:tc>
        <w:tc>
          <w:tcPr>
            <w:tcW w:w="3265" w:type="dxa"/>
          </w:tcPr>
          <w:p w14:paraId="68939F2B" w14:textId="77777777" w:rsidR="002C7FC4" w:rsidRPr="00D3585D" w:rsidRDefault="002C7FC4" w:rsidP="002C7FC4">
            <w:pPr>
              <w:autoSpaceDE w:val="0"/>
              <w:autoSpaceDN w:val="0"/>
              <w:adjustRightInd w:val="0"/>
              <w:rPr>
                <w:rFonts w:ascii="Arial" w:hAnsi="Arial" w:cs="Arial"/>
                <w:sz w:val="20"/>
                <w:szCs w:val="20"/>
              </w:rPr>
            </w:pPr>
            <w:r w:rsidRPr="00D3585D">
              <w:rPr>
                <w:rFonts w:ascii="Arial" w:hAnsi="Arial" w:cs="Arial"/>
                <w:sz w:val="20"/>
                <w:szCs w:val="20"/>
              </w:rPr>
              <w:t>Pam Loughna1, Lyn Chitty2, Tony Evans3 &amp; Trish Chudleigh4 Fetal size and dating: charts</w:t>
            </w:r>
          </w:p>
          <w:p w14:paraId="024E1FFF" w14:textId="77777777" w:rsidR="002C7FC4" w:rsidRPr="00D3585D" w:rsidRDefault="002C7FC4" w:rsidP="002C7FC4">
            <w:pPr>
              <w:autoSpaceDE w:val="0"/>
              <w:autoSpaceDN w:val="0"/>
              <w:adjustRightInd w:val="0"/>
              <w:rPr>
                <w:rFonts w:ascii="Arial" w:hAnsi="Arial" w:cs="Arial"/>
                <w:sz w:val="20"/>
                <w:szCs w:val="20"/>
              </w:rPr>
            </w:pPr>
            <w:r w:rsidRPr="00D3585D">
              <w:rPr>
                <w:rFonts w:ascii="Arial" w:hAnsi="Arial" w:cs="Arial"/>
                <w:sz w:val="20"/>
                <w:szCs w:val="20"/>
              </w:rPr>
              <w:t>recommended for clinical obstetric</w:t>
            </w:r>
          </w:p>
          <w:p w14:paraId="0A2E3848" w14:textId="77777777" w:rsidR="002C7FC4" w:rsidRPr="00D3585D" w:rsidRDefault="002C7FC4" w:rsidP="002C7FC4">
            <w:pPr>
              <w:autoSpaceDE w:val="0"/>
              <w:autoSpaceDN w:val="0"/>
              <w:adjustRightInd w:val="0"/>
              <w:rPr>
                <w:rFonts w:ascii="Arial" w:hAnsi="Arial" w:cs="Arial"/>
                <w:sz w:val="20"/>
                <w:szCs w:val="20"/>
              </w:rPr>
            </w:pPr>
            <w:r w:rsidRPr="00D3585D">
              <w:rPr>
                <w:rFonts w:ascii="Arial" w:hAnsi="Arial" w:cs="Arial"/>
                <w:sz w:val="20"/>
                <w:szCs w:val="20"/>
              </w:rPr>
              <w:t>practice</w:t>
            </w:r>
          </w:p>
          <w:p w14:paraId="2A31CFF1" w14:textId="77777777" w:rsidR="002C7FC4" w:rsidRPr="00D3585D" w:rsidRDefault="002C7FC4" w:rsidP="002C7FC4">
            <w:pPr>
              <w:autoSpaceDE w:val="0"/>
              <w:autoSpaceDN w:val="0"/>
              <w:adjustRightInd w:val="0"/>
              <w:rPr>
                <w:rFonts w:ascii="Arial" w:hAnsi="Arial" w:cs="Arial"/>
                <w:sz w:val="20"/>
                <w:szCs w:val="20"/>
              </w:rPr>
            </w:pPr>
            <w:r w:rsidRPr="00D3585D">
              <w:rPr>
                <w:rFonts w:ascii="Arial" w:hAnsi="Arial" w:cs="Arial"/>
                <w:sz w:val="20"/>
                <w:szCs w:val="20"/>
              </w:rPr>
              <w:t>1Academic Division of Obstetrics and Gynaecology, Nottingham University Hospitals NHS Trust, 2Genetics and Fetal Medicine, Institute of</w:t>
            </w:r>
          </w:p>
          <w:p w14:paraId="54031A58" w14:textId="77777777" w:rsidR="002C7FC4" w:rsidRPr="00D3585D" w:rsidRDefault="002C7FC4" w:rsidP="002C7FC4">
            <w:pPr>
              <w:autoSpaceDE w:val="0"/>
              <w:autoSpaceDN w:val="0"/>
              <w:adjustRightInd w:val="0"/>
              <w:rPr>
                <w:rFonts w:ascii="Arial" w:hAnsi="Arial" w:cs="Arial"/>
                <w:sz w:val="20"/>
                <w:szCs w:val="20"/>
              </w:rPr>
            </w:pPr>
            <w:r w:rsidRPr="00D3585D">
              <w:rPr>
                <w:rFonts w:ascii="Arial" w:hAnsi="Arial" w:cs="Arial"/>
                <w:sz w:val="20"/>
                <w:szCs w:val="20"/>
              </w:rPr>
              <w:t>Child Health and University College London Hospitals NHS foundation Trust, London, 3Medical Physics, University of Leeds, Leeds and</w:t>
            </w:r>
          </w:p>
          <w:p w14:paraId="16168FB4" w14:textId="77777777" w:rsidR="002C7FC4" w:rsidRPr="00D3585D" w:rsidRDefault="002C7FC4" w:rsidP="002C7FC4">
            <w:pPr>
              <w:pStyle w:val="TableText1"/>
              <w:rPr>
                <w:rFonts w:cs="Arial"/>
                <w:sz w:val="20"/>
                <w:szCs w:val="20"/>
              </w:rPr>
            </w:pPr>
            <w:r w:rsidRPr="00D3585D">
              <w:rPr>
                <w:rFonts w:cs="Arial"/>
                <w:sz w:val="20"/>
                <w:szCs w:val="20"/>
              </w:rPr>
              <w:t>4The Rosie Hospital, Cambridge, UK</w:t>
            </w:r>
          </w:p>
          <w:p w14:paraId="7A93B392" w14:textId="77777777" w:rsidR="002C7FC4" w:rsidRPr="00D3585D" w:rsidRDefault="002C7FC4" w:rsidP="002C7FC4">
            <w:pPr>
              <w:autoSpaceDE w:val="0"/>
              <w:autoSpaceDN w:val="0"/>
              <w:adjustRightInd w:val="0"/>
              <w:rPr>
                <w:rFonts w:ascii="Arial" w:hAnsi="Arial" w:cs="Arial"/>
                <w:sz w:val="20"/>
                <w:szCs w:val="20"/>
              </w:rPr>
            </w:pPr>
            <w:r w:rsidRPr="00D3585D">
              <w:rPr>
                <w:rFonts w:ascii="Arial" w:hAnsi="Arial" w:cs="Arial"/>
                <w:sz w:val="20"/>
                <w:szCs w:val="20"/>
              </w:rPr>
              <w:t>Trish Chudleigh1, Pam Loughna2 and Tony Evans3 A practical solution to combining dating and screening for</w:t>
            </w:r>
          </w:p>
          <w:p w14:paraId="0F5CD750" w14:textId="77777777" w:rsidR="002C7FC4" w:rsidRPr="00D3585D" w:rsidRDefault="002C7FC4" w:rsidP="002C7FC4">
            <w:pPr>
              <w:autoSpaceDE w:val="0"/>
              <w:autoSpaceDN w:val="0"/>
              <w:adjustRightInd w:val="0"/>
              <w:rPr>
                <w:rFonts w:ascii="Arial" w:hAnsi="Arial" w:cs="Arial"/>
                <w:sz w:val="20"/>
                <w:szCs w:val="20"/>
              </w:rPr>
            </w:pPr>
            <w:r w:rsidRPr="00D3585D">
              <w:rPr>
                <w:rFonts w:ascii="Arial" w:hAnsi="Arial" w:cs="Arial"/>
                <w:sz w:val="20"/>
                <w:szCs w:val="20"/>
              </w:rPr>
              <w:t>Down’s syndrome</w:t>
            </w:r>
          </w:p>
          <w:p w14:paraId="77BCC17F" w14:textId="77777777" w:rsidR="002C7FC4" w:rsidRPr="00D3585D" w:rsidRDefault="002C7FC4" w:rsidP="002C7FC4">
            <w:pPr>
              <w:autoSpaceDE w:val="0"/>
              <w:autoSpaceDN w:val="0"/>
              <w:adjustRightInd w:val="0"/>
              <w:rPr>
                <w:rFonts w:ascii="Arial" w:hAnsi="Arial" w:cs="Arial"/>
                <w:sz w:val="20"/>
                <w:szCs w:val="20"/>
              </w:rPr>
            </w:pPr>
            <w:r w:rsidRPr="00D3585D">
              <w:rPr>
                <w:rFonts w:ascii="Arial" w:hAnsi="Arial" w:cs="Arial"/>
                <w:sz w:val="20"/>
                <w:szCs w:val="20"/>
              </w:rPr>
              <w:t>1The Rosie Hospital, Cambridge University Hospitals NHS Trust, Cambridge, UK; 2Academic Division of Obstetrics and Gynaecology,</w:t>
            </w:r>
          </w:p>
          <w:p w14:paraId="1F581023" w14:textId="77777777" w:rsidR="002C7FC4" w:rsidRPr="00D3585D" w:rsidRDefault="002C7FC4" w:rsidP="002C7FC4">
            <w:pPr>
              <w:autoSpaceDE w:val="0"/>
              <w:autoSpaceDN w:val="0"/>
              <w:adjustRightInd w:val="0"/>
              <w:rPr>
                <w:rFonts w:ascii="Arial" w:hAnsi="Arial" w:cs="Arial"/>
                <w:sz w:val="20"/>
                <w:szCs w:val="20"/>
              </w:rPr>
            </w:pPr>
            <w:r w:rsidRPr="00D3585D">
              <w:rPr>
                <w:rFonts w:ascii="Arial" w:hAnsi="Arial" w:cs="Arial"/>
                <w:sz w:val="20"/>
                <w:szCs w:val="20"/>
              </w:rPr>
              <w:t>Nottingham University Hospitals NHS Trust, Nottingham, UK; 3Division of Medical Physics, LIGHT Institute, University of Leeds, Leeds, UK</w:t>
            </w:r>
          </w:p>
          <w:p w14:paraId="106FD0E1" w14:textId="77777777" w:rsidR="002C7FC4" w:rsidRPr="00D3585D" w:rsidRDefault="002C7FC4" w:rsidP="002C7FC4">
            <w:pPr>
              <w:autoSpaceDE w:val="0"/>
              <w:autoSpaceDN w:val="0"/>
              <w:adjustRightInd w:val="0"/>
              <w:rPr>
                <w:rFonts w:ascii="Arial" w:hAnsi="Arial" w:cs="Arial"/>
                <w:sz w:val="20"/>
                <w:szCs w:val="20"/>
              </w:rPr>
            </w:pPr>
            <w:r w:rsidRPr="00D3585D">
              <w:rPr>
                <w:rFonts w:ascii="Arial" w:hAnsi="Arial" w:cs="Arial"/>
                <w:sz w:val="20"/>
                <w:szCs w:val="20"/>
              </w:rPr>
              <w:t>Corresponding author: Dr Trish Chudleigh. Email: trish.chudleigh@addenbrookes.nhs.uk</w:t>
            </w:r>
          </w:p>
          <w:p w14:paraId="2CAD0A20" w14:textId="77777777" w:rsidR="002C7FC4" w:rsidRPr="00D3585D" w:rsidRDefault="002C7FC4" w:rsidP="002C7FC4">
            <w:pPr>
              <w:pStyle w:val="TableText1"/>
              <w:rPr>
                <w:rFonts w:cs="Arial"/>
                <w:sz w:val="20"/>
                <w:szCs w:val="20"/>
              </w:rPr>
            </w:pPr>
            <w:r w:rsidRPr="00D3585D">
              <w:rPr>
                <w:rFonts w:cs="Arial"/>
                <w:sz w:val="20"/>
                <w:szCs w:val="20"/>
              </w:rPr>
              <w:t>Ultrasound 2011; 19: 154–157. DOI: 10.1258/ult.2011.011028</w:t>
            </w:r>
          </w:p>
          <w:p w14:paraId="056A44EC" w14:textId="77777777" w:rsidR="002C7FC4" w:rsidRPr="00D3585D" w:rsidRDefault="002C7FC4" w:rsidP="002C7FC4">
            <w:pPr>
              <w:autoSpaceDE w:val="0"/>
              <w:autoSpaceDN w:val="0"/>
              <w:adjustRightInd w:val="0"/>
              <w:rPr>
                <w:rFonts w:ascii="Arial" w:hAnsi="Arial" w:cs="Arial"/>
                <w:b/>
                <w:bCs/>
                <w:sz w:val="20"/>
                <w:szCs w:val="20"/>
              </w:rPr>
            </w:pPr>
            <w:r w:rsidRPr="00D3585D">
              <w:rPr>
                <w:rFonts w:ascii="Arial" w:hAnsi="Arial" w:cs="Arial"/>
                <w:b/>
                <w:bCs/>
                <w:sz w:val="20"/>
                <w:szCs w:val="20"/>
              </w:rPr>
              <w:lastRenderedPageBreak/>
              <w:t>ISUOG Practice Guidelines: ultrasound assessment of fetal</w:t>
            </w:r>
          </w:p>
          <w:p w14:paraId="58E2B64C" w14:textId="77777777" w:rsidR="002C7FC4" w:rsidRPr="00D3585D" w:rsidRDefault="002C7FC4" w:rsidP="002C7FC4">
            <w:pPr>
              <w:pStyle w:val="TableText1"/>
              <w:rPr>
                <w:rFonts w:cs="Arial"/>
                <w:sz w:val="20"/>
                <w:szCs w:val="20"/>
              </w:rPr>
            </w:pPr>
            <w:r w:rsidRPr="00D3585D">
              <w:rPr>
                <w:rFonts w:cs="Arial"/>
                <w:b/>
                <w:bCs/>
                <w:sz w:val="20"/>
                <w:szCs w:val="20"/>
              </w:rPr>
              <w:t>biometry and growth</w:t>
            </w:r>
          </w:p>
          <w:p w14:paraId="6B98F26D" w14:textId="0C787407" w:rsidR="002C7FC4" w:rsidRPr="00D3585D" w:rsidRDefault="002C7FC4" w:rsidP="002C7FC4">
            <w:pPr>
              <w:pStyle w:val="TableText1"/>
              <w:rPr>
                <w:rFonts w:cs="Arial"/>
                <w:sz w:val="20"/>
                <w:szCs w:val="20"/>
              </w:rPr>
            </w:pPr>
            <w:r w:rsidRPr="00D3585D">
              <w:rPr>
                <w:rFonts w:cs="Arial"/>
                <w:sz w:val="20"/>
                <w:szCs w:val="20"/>
              </w:rPr>
              <w:t>Ultrasound Obstet Gynecol 2019; 53: 715–723</w:t>
            </w:r>
          </w:p>
        </w:tc>
      </w:tr>
      <w:tr w:rsidR="002C7FC4" w:rsidRPr="00D3585D" w14:paraId="4CBD4358" w14:textId="77777777" w:rsidTr="00EE6EAB">
        <w:trPr>
          <w:trHeight w:val="282"/>
        </w:trPr>
        <w:tc>
          <w:tcPr>
            <w:tcW w:w="602" w:type="dxa"/>
            <w:gridSpan w:val="2"/>
          </w:tcPr>
          <w:p w14:paraId="4FB3BB99" w14:textId="5DF32E47" w:rsidR="002C7FC4" w:rsidRPr="00D3585D" w:rsidRDefault="000744C2" w:rsidP="002C7FC4">
            <w:pPr>
              <w:pStyle w:val="TableText1"/>
              <w:rPr>
                <w:rFonts w:cs="Arial"/>
                <w:sz w:val="20"/>
                <w:szCs w:val="20"/>
              </w:rPr>
            </w:pPr>
            <w:r>
              <w:rPr>
                <w:rFonts w:cs="Arial"/>
                <w:sz w:val="20"/>
                <w:szCs w:val="20"/>
              </w:rPr>
              <w:lastRenderedPageBreak/>
              <w:t>11</w:t>
            </w:r>
          </w:p>
        </w:tc>
        <w:tc>
          <w:tcPr>
            <w:tcW w:w="1560" w:type="dxa"/>
            <w:gridSpan w:val="2"/>
          </w:tcPr>
          <w:p w14:paraId="3D30BD2A" w14:textId="77777777" w:rsidR="002C7FC4" w:rsidRPr="00D3585D" w:rsidRDefault="002C7FC4" w:rsidP="002C7FC4">
            <w:pPr>
              <w:pStyle w:val="TableText1"/>
              <w:rPr>
                <w:rFonts w:cs="Arial"/>
                <w:sz w:val="20"/>
                <w:szCs w:val="20"/>
              </w:rPr>
            </w:pPr>
            <w:r w:rsidRPr="00D3585D">
              <w:rPr>
                <w:rFonts w:cs="Arial"/>
                <w:sz w:val="20"/>
                <w:szCs w:val="20"/>
              </w:rPr>
              <w:t>SCM3</w:t>
            </w:r>
          </w:p>
        </w:tc>
        <w:tc>
          <w:tcPr>
            <w:tcW w:w="2795" w:type="dxa"/>
          </w:tcPr>
          <w:p w14:paraId="11D5D345" w14:textId="77777777" w:rsidR="002C7FC4" w:rsidRPr="00D3585D" w:rsidRDefault="002C7FC4" w:rsidP="002C7FC4">
            <w:pPr>
              <w:pStyle w:val="TableText1"/>
              <w:rPr>
                <w:rFonts w:cs="Arial"/>
                <w:sz w:val="20"/>
                <w:szCs w:val="20"/>
              </w:rPr>
            </w:pPr>
            <w:r w:rsidRPr="00D3585D">
              <w:rPr>
                <w:rFonts w:cs="Arial"/>
                <w:sz w:val="20"/>
                <w:szCs w:val="20"/>
              </w:rPr>
              <w:t xml:space="preserve">Additional developmental areas of emergent practice:   </w:t>
            </w:r>
          </w:p>
          <w:p w14:paraId="5316BDD4" w14:textId="02052E40" w:rsidR="002C7FC4" w:rsidRDefault="002C7FC4" w:rsidP="002C7FC4">
            <w:pPr>
              <w:pStyle w:val="TableText1"/>
              <w:numPr>
                <w:ilvl w:val="0"/>
                <w:numId w:val="12"/>
              </w:numPr>
              <w:rPr>
                <w:rFonts w:cs="Arial"/>
                <w:sz w:val="20"/>
                <w:szCs w:val="20"/>
              </w:rPr>
            </w:pPr>
            <w:r w:rsidRPr="00D3585D">
              <w:rPr>
                <w:rFonts w:cs="Arial"/>
                <w:sz w:val="20"/>
                <w:szCs w:val="20"/>
              </w:rPr>
              <w:t>Remote assessment (e.g. telemedicine)</w:t>
            </w:r>
          </w:p>
          <w:p w14:paraId="2A7D5DF6" w14:textId="532F511B" w:rsidR="002C7FC4" w:rsidRPr="00D3585D" w:rsidRDefault="00B85574" w:rsidP="002D1D51">
            <w:pPr>
              <w:pStyle w:val="TableText1"/>
              <w:numPr>
                <w:ilvl w:val="0"/>
                <w:numId w:val="12"/>
              </w:numPr>
              <w:rPr>
                <w:rFonts w:cs="Arial"/>
                <w:b/>
                <w:sz w:val="20"/>
                <w:szCs w:val="20"/>
              </w:rPr>
            </w:pPr>
            <w:r w:rsidRPr="00B85574">
              <w:rPr>
                <w:rFonts w:cs="Arial"/>
                <w:sz w:val="20"/>
                <w:szCs w:val="20"/>
              </w:rPr>
              <w:t>Delivering abortion without scan – e.g. directly via pharmacists or GPs (e.g. Ireland model)</w:t>
            </w:r>
          </w:p>
        </w:tc>
        <w:tc>
          <w:tcPr>
            <w:tcW w:w="3402" w:type="dxa"/>
          </w:tcPr>
          <w:p w14:paraId="268A6815" w14:textId="77777777" w:rsidR="002C7FC4" w:rsidRPr="00D3585D" w:rsidRDefault="002C7FC4" w:rsidP="002C7FC4">
            <w:pPr>
              <w:rPr>
                <w:rFonts w:ascii="Arial" w:hAnsi="Arial" w:cs="Arial"/>
                <w:sz w:val="20"/>
                <w:szCs w:val="20"/>
              </w:rPr>
            </w:pPr>
            <w:r w:rsidRPr="00D3585D">
              <w:rPr>
                <w:rFonts w:ascii="Arial" w:hAnsi="Arial" w:cs="Arial"/>
                <w:sz w:val="20"/>
                <w:szCs w:val="20"/>
              </w:rPr>
              <w:t>Current service structure is restricted owing to the 1967 Abortion Act.   Decriminalisation is expected during the lifetime of this guidance which would permit more woman-centred care, but even without that some innovations could be delivered</w:t>
            </w:r>
          </w:p>
        </w:tc>
        <w:tc>
          <w:tcPr>
            <w:tcW w:w="3260" w:type="dxa"/>
          </w:tcPr>
          <w:p w14:paraId="26C7AC92" w14:textId="77777777" w:rsidR="002C7FC4" w:rsidRPr="00D3585D" w:rsidRDefault="002C7FC4" w:rsidP="002C7FC4">
            <w:pPr>
              <w:pStyle w:val="TableText1"/>
              <w:rPr>
                <w:rFonts w:cs="Arial"/>
                <w:sz w:val="20"/>
                <w:szCs w:val="20"/>
              </w:rPr>
            </w:pPr>
            <w:r w:rsidRPr="00D3585D">
              <w:rPr>
                <w:rFonts w:cs="Arial"/>
                <w:sz w:val="20"/>
                <w:szCs w:val="20"/>
              </w:rPr>
              <w:t>Delivery of better woman-centred pathways, more cost effective and less invasive</w:t>
            </w:r>
          </w:p>
        </w:tc>
        <w:tc>
          <w:tcPr>
            <w:tcW w:w="3265" w:type="dxa"/>
          </w:tcPr>
          <w:p w14:paraId="553426B1" w14:textId="77777777" w:rsidR="002C7FC4" w:rsidRPr="00D3585D" w:rsidRDefault="002C7FC4" w:rsidP="002C7FC4">
            <w:pPr>
              <w:rPr>
                <w:rFonts w:ascii="Arial" w:hAnsi="Arial" w:cs="Arial"/>
                <w:sz w:val="20"/>
                <w:szCs w:val="20"/>
              </w:rPr>
            </w:pPr>
            <w:r w:rsidRPr="00D3585D">
              <w:rPr>
                <w:rFonts w:ascii="Arial" w:hAnsi="Arial" w:cs="Arial"/>
                <w:sz w:val="20"/>
                <w:szCs w:val="20"/>
              </w:rPr>
              <w:t>NICE 1.1.9-11, IOG/ICGP Interim Clinical Guidance and Guidelines document on Termination of Pregnancy</w:t>
            </w:r>
          </w:p>
        </w:tc>
      </w:tr>
      <w:tr w:rsidR="002C7FC4" w:rsidRPr="00D3585D" w14:paraId="1A083C26" w14:textId="77777777" w:rsidTr="00EE6EAB">
        <w:trPr>
          <w:trHeight w:val="282"/>
        </w:trPr>
        <w:tc>
          <w:tcPr>
            <w:tcW w:w="602" w:type="dxa"/>
            <w:gridSpan w:val="2"/>
          </w:tcPr>
          <w:p w14:paraId="13CD6827" w14:textId="1A87977A" w:rsidR="002C7FC4" w:rsidRPr="00D3585D" w:rsidRDefault="000744C2" w:rsidP="002C7FC4">
            <w:pPr>
              <w:pStyle w:val="TableText1"/>
              <w:rPr>
                <w:rFonts w:cs="Arial"/>
                <w:sz w:val="20"/>
                <w:szCs w:val="20"/>
              </w:rPr>
            </w:pPr>
            <w:r>
              <w:rPr>
                <w:rFonts w:cs="Arial"/>
                <w:sz w:val="20"/>
                <w:szCs w:val="20"/>
              </w:rPr>
              <w:t>12</w:t>
            </w:r>
          </w:p>
        </w:tc>
        <w:tc>
          <w:tcPr>
            <w:tcW w:w="1560" w:type="dxa"/>
            <w:gridSpan w:val="2"/>
          </w:tcPr>
          <w:p w14:paraId="4A216A32" w14:textId="77777777" w:rsidR="002C7FC4" w:rsidRPr="00D3585D" w:rsidRDefault="002C7FC4" w:rsidP="002C7FC4">
            <w:pPr>
              <w:pStyle w:val="TableText1"/>
              <w:rPr>
                <w:rFonts w:cs="Arial"/>
                <w:sz w:val="20"/>
                <w:szCs w:val="20"/>
              </w:rPr>
            </w:pPr>
            <w:r w:rsidRPr="00D3585D">
              <w:rPr>
                <w:rFonts w:cs="Arial"/>
                <w:sz w:val="20"/>
                <w:szCs w:val="20"/>
              </w:rPr>
              <w:t>SCM4</w:t>
            </w:r>
          </w:p>
        </w:tc>
        <w:tc>
          <w:tcPr>
            <w:tcW w:w="2795" w:type="dxa"/>
          </w:tcPr>
          <w:p w14:paraId="7EF3EBAF" w14:textId="77777777" w:rsidR="002C7FC4" w:rsidRPr="00D3585D" w:rsidRDefault="002C7FC4" w:rsidP="002C7FC4">
            <w:pPr>
              <w:pStyle w:val="TableText1"/>
              <w:rPr>
                <w:rFonts w:cs="Arial"/>
                <w:sz w:val="20"/>
                <w:szCs w:val="20"/>
              </w:rPr>
            </w:pPr>
            <w:r w:rsidRPr="00D3585D">
              <w:rPr>
                <w:rFonts w:cs="Arial"/>
                <w:sz w:val="20"/>
                <w:szCs w:val="20"/>
              </w:rPr>
              <w:t>Key area for quality improvement 2</w:t>
            </w:r>
          </w:p>
          <w:p w14:paraId="6EA58B83" w14:textId="77777777" w:rsidR="002C7FC4" w:rsidRPr="00D3585D" w:rsidRDefault="002C7FC4" w:rsidP="002C7FC4">
            <w:pPr>
              <w:pStyle w:val="TableText1"/>
              <w:rPr>
                <w:rFonts w:cs="Arial"/>
                <w:b/>
                <w:sz w:val="20"/>
                <w:szCs w:val="20"/>
              </w:rPr>
            </w:pPr>
            <w:r w:rsidRPr="00D3585D">
              <w:rPr>
                <w:rFonts w:cs="Arial"/>
                <w:b/>
                <w:bCs/>
                <w:sz w:val="20"/>
                <w:szCs w:val="20"/>
              </w:rPr>
              <w:t>Consider providing abortion assessments by phone or video call, for women who prefer this.</w:t>
            </w:r>
          </w:p>
        </w:tc>
        <w:tc>
          <w:tcPr>
            <w:tcW w:w="3402" w:type="dxa"/>
          </w:tcPr>
          <w:p w14:paraId="5FE61301" w14:textId="77777777" w:rsidR="002C7FC4" w:rsidRPr="00D3585D" w:rsidRDefault="002C7FC4" w:rsidP="002C7FC4">
            <w:pPr>
              <w:rPr>
                <w:rFonts w:ascii="Arial" w:hAnsi="Arial" w:cs="Arial"/>
                <w:sz w:val="20"/>
                <w:szCs w:val="20"/>
              </w:rPr>
            </w:pPr>
            <w:r w:rsidRPr="00D3585D">
              <w:rPr>
                <w:rFonts w:ascii="Arial" w:hAnsi="Arial" w:cs="Arial"/>
                <w:sz w:val="20"/>
                <w:szCs w:val="20"/>
              </w:rPr>
              <w:t>Women value convenience very highly when accessing abortion services. Provision of a variety of platforms by which women can access those services enhances convenience and removes potential barriers to access.</w:t>
            </w:r>
          </w:p>
        </w:tc>
        <w:tc>
          <w:tcPr>
            <w:tcW w:w="3260" w:type="dxa"/>
          </w:tcPr>
          <w:p w14:paraId="1873F54B" w14:textId="77777777" w:rsidR="002C7FC4" w:rsidRPr="00D3585D" w:rsidRDefault="002C7FC4" w:rsidP="002C7FC4">
            <w:pPr>
              <w:pStyle w:val="TableText1"/>
              <w:rPr>
                <w:rFonts w:cs="Arial"/>
                <w:sz w:val="20"/>
                <w:szCs w:val="20"/>
              </w:rPr>
            </w:pPr>
            <w:r w:rsidRPr="00D3585D">
              <w:rPr>
                <w:rFonts w:cs="Arial"/>
                <w:sz w:val="20"/>
                <w:szCs w:val="20"/>
              </w:rPr>
              <w:t>Smart technology is ubiquitous now. There are still many women who have to travel significant distances to access abortion care. Young people and vulnerable women, for example those in violent relationships, may find it extremely difficult to attend face to face appointments, and to maintain confidentiality. Having a choice of platforms by which women can engage with providers improves access, privacy and potentially safety for women. As access is improved, one would expect to see a continuing decrease in the gestational age at which women present to care providers which is an additional benefit.</w:t>
            </w:r>
          </w:p>
        </w:tc>
        <w:tc>
          <w:tcPr>
            <w:tcW w:w="3265" w:type="dxa"/>
          </w:tcPr>
          <w:p w14:paraId="3395EF40" w14:textId="77777777" w:rsidR="002C7FC4" w:rsidRPr="00D3585D" w:rsidRDefault="002C7FC4" w:rsidP="002C7FC4">
            <w:pPr>
              <w:rPr>
                <w:rFonts w:ascii="Arial" w:hAnsi="Arial" w:cs="Arial"/>
                <w:sz w:val="20"/>
                <w:szCs w:val="20"/>
              </w:rPr>
            </w:pPr>
          </w:p>
        </w:tc>
      </w:tr>
      <w:tr w:rsidR="002C7FC4" w:rsidRPr="00D3585D" w14:paraId="40E54D12" w14:textId="77777777" w:rsidTr="00F300BB">
        <w:trPr>
          <w:trHeight w:val="282"/>
        </w:trPr>
        <w:tc>
          <w:tcPr>
            <w:tcW w:w="14884" w:type="dxa"/>
            <w:gridSpan w:val="8"/>
          </w:tcPr>
          <w:p w14:paraId="1484ACC9" w14:textId="48768342" w:rsidR="002C7FC4" w:rsidRPr="004A51A9" w:rsidRDefault="002C7FC4" w:rsidP="002C7FC4">
            <w:pPr>
              <w:rPr>
                <w:rFonts w:ascii="Arial" w:hAnsi="Arial" w:cs="Arial"/>
                <w:b/>
                <w:bCs/>
                <w:sz w:val="20"/>
                <w:szCs w:val="20"/>
              </w:rPr>
            </w:pPr>
            <w:r w:rsidRPr="004A51A9">
              <w:rPr>
                <w:rFonts w:ascii="Arial" w:hAnsi="Arial" w:cs="Arial"/>
                <w:b/>
                <w:bCs/>
                <w:sz w:val="20"/>
                <w:szCs w:val="20"/>
              </w:rPr>
              <w:t>Choice and referral - Choice of procedure</w:t>
            </w:r>
          </w:p>
        </w:tc>
      </w:tr>
      <w:tr w:rsidR="002C7FC4" w:rsidRPr="00D3585D" w14:paraId="5B420C5F" w14:textId="77777777" w:rsidTr="00EE6EAB">
        <w:trPr>
          <w:trHeight w:val="282"/>
        </w:trPr>
        <w:tc>
          <w:tcPr>
            <w:tcW w:w="602" w:type="dxa"/>
            <w:gridSpan w:val="2"/>
          </w:tcPr>
          <w:p w14:paraId="4DA2AD30" w14:textId="27CFFA0B" w:rsidR="002C7FC4" w:rsidRPr="00D3585D" w:rsidRDefault="000744C2" w:rsidP="002C7FC4">
            <w:pPr>
              <w:pStyle w:val="TableText1"/>
              <w:rPr>
                <w:rFonts w:cs="Arial"/>
                <w:sz w:val="20"/>
                <w:szCs w:val="20"/>
              </w:rPr>
            </w:pPr>
            <w:r>
              <w:rPr>
                <w:rFonts w:cs="Arial"/>
                <w:sz w:val="20"/>
                <w:szCs w:val="20"/>
                <w:lang w:eastAsia="en-US"/>
              </w:rPr>
              <w:t>13</w:t>
            </w:r>
          </w:p>
        </w:tc>
        <w:tc>
          <w:tcPr>
            <w:tcW w:w="1560" w:type="dxa"/>
            <w:gridSpan w:val="2"/>
          </w:tcPr>
          <w:p w14:paraId="74DAE420" w14:textId="77777777" w:rsidR="002C7FC4" w:rsidRPr="00D3585D" w:rsidRDefault="002C7FC4" w:rsidP="002C7FC4">
            <w:pPr>
              <w:pStyle w:val="TableText1"/>
              <w:rPr>
                <w:rFonts w:cs="Arial"/>
                <w:sz w:val="20"/>
                <w:szCs w:val="20"/>
              </w:rPr>
            </w:pPr>
            <w:r w:rsidRPr="00D3585D">
              <w:rPr>
                <w:rFonts w:cs="Arial"/>
                <w:sz w:val="20"/>
                <w:szCs w:val="20"/>
                <w:lang w:eastAsia="en-US"/>
              </w:rPr>
              <w:t xml:space="preserve">British Pregnancy </w:t>
            </w:r>
            <w:r w:rsidRPr="00D3585D">
              <w:rPr>
                <w:rFonts w:cs="Arial"/>
                <w:sz w:val="20"/>
                <w:szCs w:val="20"/>
                <w:lang w:eastAsia="en-US"/>
              </w:rPr>
              <w:lastRenderedPageBreak/>
              <w:t>Advisory Service</w:t>
            </w:r>
          </w:p>
        </w:tc>
        <w:tc>
          <w:tcPr>
            <w:tcW w:w="2795" w:type="dxa"/>
          </w:tcPr>
          <w:p w14:paraId="0C6E89BA" w14:textId="77777777" w:rsidR="002C7FC4" w:rsidRPr="00D3585D" w:rsidRDefault="002C7FC4" w:rsidP="002C7FC4">
            <w:pPr>
              <w:pStyle w:val="TableText1"/>
              <w:rPr>
                <w:rFonts w:cs="Arial"/>
                <w:b/>
                <w:sz w:val="20"/>
                <w:szCs w:val="20"/>
              </w:rPr>
            </w:pPr>
            <w:r w:rsidRPr="00D3585D">
              <w:rPr>
                <w:rFonts w:cs="Arial"/>
                <w:sz w:val="20"/>
                <w:szCs w:val="20"/>
              </w:rPr>
              <w:lastRenderedPageBreak/>
              <w:t>Ensuring availability of choice of method up to the 23</w:t>
            </w:r>
            <w:r w:rsidRPr="00B03BBE">
              <w:rPr>
                <w:rFonts w:cs="Arial"/>
                <w:sz w:val="20"/>
                <w:szCs w:val="20"/>
                <w:vertAlign w:val="superscript"/>
              </w:rPr>
              <w:t>+6</w:t>
            </w:r>
            <w:r w:rsidRPr="00D3585D">
              <w:rPr>
                <w:rFonts w:cs="Arial"/>
                <w:sz w:val="20"/>
                <w:szCs w:val="20"/>
              </w:rPr>
              <w:t xml:space="preserve"> week limit</w:t>
            </w:r>
          </w:p>
        </w:tc>
        <w:tc>
          <w:tcPr>
            <w:tcW w:w="3402" w:type="dxa"/>
          </w:tcPr>
          <w:p w14:paraId="07A65FD8" w14:textId="77777777" w:rsidR="002C7FC4" w:rsidRPr="00D3585D" w:rsidRDefault="002C7FC4" w:rsidP="002C7FC4">
            <w:pPr>
              <w:pStyle w:val="Paragraphnonumbers"/>
              <w:rPr>
                <w:rFonts w:cs="Arial"/>
                <w:sz w:val="20"/>
                <w:szCs w:val="20"/>
              </w:rPr>
            </w:pPr>
            <w:r w:rsidRPr="00D3585D">
              <w:rPr>
                <w:rFonts w:cs="Arial"/>
                <w:sz w:val="20"/>
                <w:szCs w:val="20"/>
              </w:rPr>
              <w:t xml:space="preserve">This is a new recommendation in the NICE guideline which is likely to require serious consideration of </w:t>
            </w:r>
            <w:r w:rsidRPr="00D3585D">
              <w:rPr>
                <w:rFonts w:cs="Arial"/>
                <w:sz w:val="20"/>
                <w:szCs w:val="20"/>
              </w:rPr>
              <w:lastRenderedPageBreak/>
              <w:t xml:space="preserve">how services are provided, particularly by sole NHS providers. </w:t>
            </w:r>
          </w:p>
          <w:p w14:paraId="14B78896" w14:textId="77777777" w:rsidR="002C7FC4" w:rsidRPr="00D3585D" w:rsidRDefault="002C7FC4" w:rsidP="002C7FC4">
            <w:pPr>
              <w:pStyle w:val="Paragraphnonumbers"/>
              <w:rPr>
                <w:rFonts w:cs="Arial"/>
                <w:sz w:val="20"/>
                <w:szCs w:val="20"/>
              </w:rPr>
            </w:pPr>
            <w:r w:rsidRPr="00D3585D">
              <w:rPr>
                <w:rFonts w:cs="Arial"/>
                <w:sz w:val="20"/>
                <w:szCs w:val="20"/>
              </w:rPr>
              <w:t xml:space="preserve">It is recognised in the guideline that women should be able to opt for different types of treatment given their comparable risk profile but different qualitative experience. </w:t>
            </w:r>
          </w:p>
          <w:p w14:paraId="5FFF8EEC" w14:textId="77777777" w:rsidR="002C7FC4" w:rsidRPr="00D3585D" w:rsidRDefault="002C7FC4" w:rsidP="002C7FC4">
            <w:pPr>
              <w:pStyle w:val="Paragraphnonumbers"/>
              <w:rPr>
                <w:rFonts w:cs="Arial"/>
                <w:sz w:val="20"/>
                <w:szCs w:val="20"/>
              </w:rPr>
            </w:pPr>
            <w:r w:rsidRPr="00D3585D">
              <w:rPr>
                <w:rFonts w:cs="Arial"/>
                <w:sz w:val="20"/>
                <w:szCs w:val="20"/>
              </w:rPr>
              <w:t>This should include as standard:</w:t>
            </w:r>
          </w:p>
          <w:p w14:paraId="6A1AE8EC" w14:textId="77777777" w:rsidR="002C7FC4" w:rsidRPr="00D3585D" w:rsidRDefault="002C7FC4" w:rsidP="002C7FC4">
            <w:pPr>
              <w:pStyle w:val="Paragraphnonumbers"/>
              <w:numPr>
                <w:ilvl w:val="0"/>
                <w:numId w:val="6"/>
              </w:numPr>
              <w:rPr>
                <w:rFonts w:cs="Arial"/>
                <w:sz w:val="20"/>
                <w:szCs w:val="20"/>
              </w:rPr>
            </w:pPr>
            <w:r w:rsidRPr="00D3585D">
              <w:rPr>
                <w:rFonts w:cs="Arial"/>
                <w:sz w:val="20"/>
                <w:szCs w:val="20"/>
              </w:rPr>
              <w:t>Provision of expulsion at home up to an including 10</w:t>
            </w:r>
            <w:r w:rsidRPr="00B03BBE">
              <w:rPr>
                <w:rFonts w:cs="Arial"/>
                <w:sz w:val="20"/>
                <w:szCs w:val="20"/>
                <w:vertAlign w:val="superscript"/>
              </w:rPr>
              <w:t>+0</w:t>
            </w:r>
            <w:r w:rsidRPr="00D3585D">
              <w:rPr>
                <w:rFonts w:cs="Arial"/>
                <w:sz w:val="20"/>
                <w:szCs w:val="20"/>
              </w:rPr>
              <w:t xml:space="preserve"> weeks</w:t>
            </w:r>
          </w:p>
          <w:p w14:paraId="256682DF" w14:textId="77777777" w:rsidR="002C7FC4" w:rsidRPr="00D3585D" w:rsidRDefault="002C7FC4" w:rsidP="002C7FC4">
            <w:pPr>
              <w:pStyle w:val="Paragraphnonumbers"/>
              <w:numPr>
                <w:ilvl w:val="0"/>
                <w:numId w:val="6"/>
              </w:numPr>
              <w:rPr>
                <w:rFonts w:cs="Arial"/>
                <w:sz w:val="20"/>
                <w:szCs w:val="20"/>
              </w:rPr>
            </w:pPr>
            <w:r w:rsidRPr="00D3585D">
              <w:rPr>
                <w:rFonts w:cs="Arial"/>
                <w:sz w:val="20"/>
                <w:szCs w:val="20"/>
              </w:rPr>
              <w:t>Provision of EMAH within the legal constraints</w:t>
            </w:r>
          </w:p>
          <w:p w14:paraId="68B77662" w14:textId="77777777" w:rsidR="002C7FC4" w:rsidRPr="00D3585D" w:rsidRDefault="002C7FC4" w:rsidP="002C7FC4">
            <w:pPr>
              <w:rPr>
                <w:rFonts w:ascii="Arial" w:hAnsi="Arial" w:cs="Arial"/>
                <w:sz w:val="20"/>
                <w:szCs w:val="20"/>
              </w:rPr>
            </w:pPr>
            <w:r w:rsidRPr="00D3585D">
              <w:rPr>
                <w:rFonts w:ascii="Arial" w:hAnsi="Arial" w:cs="Arial"/>
                <w:sz w:val="20"/>
                <w:szCs w:val="20"/>
              </w:rPr>
              <w:t>Provision of surgical services up to 24 weeks.</w:t>
            </w:r>
          </w:p>
        </w:tc>
        <w:tc>
          <w:tcPr>
            <w:tcW w:w="3260" w:type="dxa"/>
          </w:tcPr>
          <w:p w14:paraId="6145717B" w14:textId="77777777" w:rsidR="002C7FC4" w:rsidRPr="00D3585D" w:rsidRDefault="002C7FC4" w:rsidP="002C7FC4">
            <w:pPr>
              <w:pStyle w:val="Paragraphnonumbers"/>
              <w:rPr>
                <w:rFonts w:cs="Arial"/>
                <w:sz w:val="20"/>
                <w:szCs w:val="20"/>
              </w:rPr>
            </w:pPr>
            <w:r w:rsidRPr="00D3585D">
              <w:rPr>
                <w:rFonts w:cs="Arial"/>
                <w:sz w:val="20"/>
                <w:szCs w:val="20"/>
              </w:rPr>
              <w:lastRenderedPageBreak/>
              <w:t xml:space="preserve">Given that this is a new requirement, there is a high likelihood that without a quality </w:t>
            </w:r>
            <w:r w:rsidRPr="00D3585D">
              <w:rPr>
                <w:rFonts w:cs="Arial"/>
                <w:sz w:val="20"/>
                <w:szCs w:val="20"/>
              </w:rPr>
              <w:lastRenderedPageBreak/>
              <w:t>standard, many CCGs will not prioritise provision of alternatives – meaning that women particularly at later gestations are left with a lack of choice and, particularly in the case of TOPFA, forced into undergoing late medical procedures rather than a surgical provision which they may prefer. This quality standard would ensure that commissioners were clear when issuing contracts that collaborative provision at different gestations and with different client priorities.</w:t>
            </w:r>
          </w:p>
          <w:p w14:paraId="3D6D83FA" w14:textId="77777777" w:rsidR="002C7FC4" w:rsidRPr="00D3585D" w:rsidRDefault="002C7FC4" w:rsidP="002C7FC4">
            <w:pPr>
              <w:pStyle w:val="Paragraphnonumbers"/>
              <w:rPr>
                <w:rFonts w:cs="Arial"/>
                <w:sz w:val="20"/>
                <w:szCs w:val="20"/>
              </w:rPr>
            </w:pPr>
            <w:r w:rsidRPr="00D3585D">
              <w:rPr>
                <w:rFonts w:cs="Arial"/>
                <w:sz w:val="20"/>
                <w:szCs w:val="20"/>
              </w:rPr>
              <w:t>Expulsion at home up to and including 10</w:t>
            </w:r>
            <w:r w:rsidRPr="00B03BBE">
              <w:rPr>
                <w:rFonts w:cs="Arial"/>
                <w:sz w:val="20"/>
                <w:szCs w:val="20"/>
                <w:vertAlign w:val="superscript"/>
              </w:rPr>
              <w:t>+0</w:t>
            </w:r>
            <w:r w:rsidRPr="00D3585D">
              <w:rPr>
                <w:rFonts w:cs="Arial"/>
                <w:sz w:val="20"/>
                <w:szCs w:val="20"/>
              </w:rPr>
              <w:t xml:space="preserve"> weeks</w:t>
            </w:r>
          </w:p>
          <w:p w14:paraId="2D6CF466" w14:textId="77777777" w:rsidR="002C7FC4" w:rsidRPr="00D3585D" w:rsidRDefault="002C7FC4" w:rsidP="002C7FC4">
            <w:pPr>
              <w:pStyle w:val="Paragraphnonumbers"/>
              <w:rPr>
                <w:rFonts w:cs="Arial"/>
                <w:sz w:val="20"/>
                <w:szCs w:val="20"/>
              </w:rPr>
            </w:pPr>
            <w:r w:rsidRPr="00D3585D">
              <w:rPr>
                <w:rFonts w:cs="Arial"/>
                <w:sz w:val="20"/>
                <w:szCs w:val="20"/>
              </w:rPr>
              <w:t>Including medical up to 10 weeks.</w:t>
            </w:r>
          </w:p>
          <w:p w14:paraId="47E8BA15" w14:textId="77777777" w:rsidR="002C7FC4" w:rsidRPr="00D3585D" w:rsidRDefault="002C7FC4" w:rsidP="002C7FC4">
            <w:pPr>
              <w:pStyle w:val="TableText1"/>
              <w:rPr>
                <w:rFonts w:cs="Arial"/>
                <w:sz w:val="20"/>
                <w:szCs w:val="20"/>
              </w:rPr>
            </w:pPr>
            <w:r w:rsidRPr="00D3585D">
              <w:rPr>
                <w:rFonts w:cs="Arial"/>
                <w:sz w:val="20"/>
                <w:szCs w:val="20"/>
              </w:rPr>
              <w:t>Surgical up to 24 weeks from NHS providers</w:t>
            </w:r>
          </w:p>
        </w:tc>
        <w:tc>
          <w:tcPr>
            <w:tcW w:w="3265" w:type="dxa"/>
          </w:tcPr>
          <w:p w14:paraId="463786FA" w14:textId="77777777" w:rsidR="002C7FC4" w:rsidRPr="00D3585D" w:rsidRDefault="002C7FC4" w:rsidP="002C7FC4">
            <w:pPr>
              <w:rPr>
                <w:rFonts w:ascii="Arial" w:hAnsi="Arial" w:cs="Arial"/>
                <w:sz w:val="20"/>
                <w:szCs w:val="20"/>
              </w:rPr>
            </w:pPr>
            <w:r w:rsidRPr="00D3585D">
              <w:rPr>
                <w:rFonts w:ascii="Arial" w:hAnsi="Arial" w:cs="Arial"/>
                <w:sz w:val="20"/>
                <w:szCs w:val="20"/>
              </w:rPr>
              <w:lastRenderedPageBreak/>
              <w:t xml:space="preserve">Contract details from CCGs and evidence base of </w:t>
            </w:r>
            <w:r w:rsidRPr="00D3585D">
              <w:rPr>
                <w:rFonts w:ascii="Arial" w:hAnsi="Arial" w:cs="Arial"/>
                <w:sz w:val="20"/>
                <w:szCs w:val="20"/>
              </w:rPr>
              <w:lastRenderedPageBreak/>
              <w:t>recommendations in NICE guideline.</w:t>
            </w:r>
          </w:p>
        </w:tc>
      </w:tr>
      <w:tr w:rsidR="002C7FC4" w:rsidRPr="00D3585D" w14:paraId="732917D0" w14:textId="77777777" w:rsidTr="00EE6EAB">
        <w:trPr>
          <w:trHeight w:val="1692"/>
        </w:trPr>
        <w:tc>
          <w:tcPr>
            <w:tcW w:w="602" w:type="dxa"/>
            <w:gridSpan w:val="2"/>
          </w:tcPr>
          <w:p w14:paraId="0FE17367" w14:textId="3A352DE8" w:rsidR="002C7FC4" w:rsidRPr="00D3585D" w:rsidRDefault="000744C2" w:rsidP="002C7FC4">
            <w:pPr>
              <w:pStyle w:val="TableText1"/>
              <w:rPr>
                <w:rFonts w:cs="Arial"/>
                <w:sz w:val="20"/>
                <w:szCs w:val="20"/>
              </w:rPr>
            </w:pPr>
            <w:bookmarkStart w:id="53" w:name="_Hlk24359894"/>
            <w:r>
              <w:rPr>
                <w:rFonts w:cs="Arial"/>
                <w:sz w:val="20"/>
                <w:szCs w:val="20"/>
              </w:rPr>
              <w:lastRenderedPageBreak/>
              <w:t>14</w:t>
            </w:r>
          </w:p>
        </w:tc>
        <w:tc>
          <w:tcPr>
            <w:tcW w:w="1560" w:type="dxa"/>
            <w:gridSpan w:val="2"/>
          </w:tcPr>
          <w:p w14:paraId="5714F68E" w14:textId="77777777" w:rsidR="002C7FC4" w:rsidRPr="00D3585D" w:rsidRDefault="002C7FC4" w:rsidP="002C7FC4">
            <w:pPr>
              <w:pStyle w:val="TableText1"/>
              <w:rPr>
                <w:rFonts w:cs="Arial"/>
                <w:sz w:val="20"/>
                <w:szCs w:val="20"/>
              </w:rPr>
            </w:pPr>
            <w:r w:rsidRPr="00D3585D">
              <w:rPr>
                <w:rFonts w:cs="Arial"/>
                <w:sz w:val="20"/>
                <w:szCs w:val="20"/>
              </w:rPr>
              <w:t>British Society of Abortion Care Providers (BSACP)</w:t>
            </w:r>
          </w:p>
        </w:tc>
        <w:tc>
          <w:tcPr>
            <w:tcW w:w="2795" w:type="dxa"/>
          </w:tcPr>
          <w:p w14:paraId="5A439202" w14:textId="77777777" w:rsidR="002C7FC4" w:rsidRPr="00D3585D" w:rsidRDefault="002C7FC4" w:rsidP="002C7FC4">
            <w:pPr>
              <w:pStyle w:val="TableText1"/>
              <w:rPr>
                <w:rFonts w:cs="Arial"/>
                <w:b/>
                <w:sz w:val="20"/>
                <w:szCs w:val="20"/>
              </w:rPr>
            </w:pPr>
            <w:r w:rsidRPr="00D3585D">
              <w:rPr>
                <w:rFonts w:cs="Arial"/>
                <w:sz w:val="20"/>
                <w:szCs w:val="20"/>
              </w:rPr>
              <w:t>Key area for quality improvement 2</w:t>
            </w:r>
          </w:p>
        </w:tc>
        <w:tc>
          <w:tcPr>
            <w:tcW w:w="3402" w:type="dxa"/>
          </w:tcPr>
          <w:p w14:paraId="6D452A32" w14:textId="77777777" w:rsidR="002C7FC4" w:rsidRPr="00D3585D" w:rsidRDefault="002C7FC4" w:rsidP="002C7FC4">
            <w:pPr>
              <w:pStyle w:val="Paragraphnonumbers"/>
              <w:rPr>
                <w:rFonts w:cs="Arial"/>
                <w:b/>
                <w:sz w:val="20"/>
                <w:szCs w:val="20"/>
              </w:rPr>
            </w:pPr>
            <w:r w:rsidRPr="00D3585D">
              <w:rPr>
                <w:rFonts w:cs="Arial"/>
                <w:b/>
                <w:sz w:val="20"/>
                <w:szCs w:val="20"/>
              </w:rPr>
              <w:t>The NHS should aim to reduce the geographical variation and inequality that currently exists in access to a</w:t>
            </w:r>
            <w:r w:rsidRPr="00D3585D">
              <w:rPr>
                <w:rFonts w:cs="Arial"/>
                <w:sz w:val="20"/>
                <w:szCs w:val="20"/>
              </w:rPr>
              <w:t xml:space="preserve"> </w:t>
            </w:r>
            <w:r w:rsidRPr="00D3585D">
              <w:rPr>
                <w:rFonts w:cs="Arial"/>
                <w:b/>
                <w:sz w:val="20"/>
                <w:szCs w:val="20"/>
              </w:rPr>
              <w:t>choice of both method of abortion and post abortion contraception offered.</w:t>
            </w:r>
          </w:p>
          <w:p w14:paraId="1170A758" w14:textId="77777777" w:rsidR="002C7FC4" w:rsidRPr="00D3585D" w:rsidRDefault="002C7FC4" w:rsidP="002C7FC4">
            <w:pPr>
              <w:pStyle w:val="Paragraphnonumbers"/>
              <w:rPr>
                <w:rStyle w:val="paragraph-number"/>
                <w:rFonts w:cs="Arial"/>
                <w:b/>
                <w:bCs/>
                <w:color w:val="0E0E0E"/>
                <w:sz w:val="20"/>
                <w:szCs w:val="20"/>
                <w:shd w:val="clear" w:color="auto" w:fill="FAFAFB"/>
              </w:rPr>
            </w:pPr>
            <w:r w:rsidRPr="00D3585D">
              <w:rPr>
                <w:rStyle w:val="paragraph-number"/>
                <w:rFonts w:cs="Arial"/>
                <w:b/>
                <w:bCs/>
                <w:color w:val="0E0E0E"/>
                <w:sz w:val="20"/>
                <w:szCs w:val="20"/>
                <w:shd w:val="clear" w:color="auto" w:fill="FAFAFB"/>
              </w:rPr>
              <w:t xml:space="preserve">Ensure a woman can have medical or surgical abortion by treatment within the service to which she initially presents or </w:t>
            </w:r>
            <w:r w:rsidRPr="00D3585D">
              <w:rPr>
                <w:rStyle w:val="paragraph-number"/>
                <w:rFonts w:cs="Arial"/>
                <w:b/>
                <w:bCs/>
                <w:color w:val="0E0E0E"/>
                <w:sz w:val="20"/>
                <w:szCs w:val="20"/>
                <w:shd w:val="clear" w:color="auto" w:fill="FAFAFB"/>
              </w:rPr>
              <w:lastRenderedPageBreak/>
              <w:t>following a seamless transfer of her care.</w:t>
            </w:r>
          </w:p>
          <w:p w14:paraId="29D09317" w14:textId="77777777" w:rsidR="002C7FC4" w:rsidRPr="00D3585D" w:rsidRDefault="002C7FC4" w:rsidP="002C7FC4">
            <w:pPr>
              <w:pStyle w:val="Paragraphnonumbers"/>
              <w:rPr>
                <w:rStyle w:val="paragraph-number"/>
                <w:rFonts w:cs="Arial"/>
                <w:color w:val="0E0E0E"/>
                <w:sz w:val="20"/>
                <w:szCs w:val="20"/>
                <w:shd w:val="clear" w:color="auto" w:fill="FAFAFB"/>
              </w:rPr>
            </w:pPr>
            <w:r w:rsidRPr="00D3585D">
              <w:rPr>
                <w:rStyle w:val="paragraph-number"/>
                <w:rFonts w:cs="Arial"/>
                <w:color w:val="0E0E0E"/>
                <w:sz w:val="20"/>
                <w:szCs w:val="20"/>
                <w:shd w:val="clear" w:color="auto" w:fill="FAFAFB"/>
              </w:rPr>
              <w:t>NICE recommendations:</w:t>
            </w:r>
          </w:p>
          <w:p w14:paraId="41A7B511" w14:textId="77777777" w:rsidR="002C7FC4" w:rsidRPr="00D3585D" w:rsidRDefault="002C7FC4" w:rsidP="002C7FC4">
            <w:pPr>
              <w:pStyle w:val="Paragraphnonumbers"/>
              <w:rPr>
                <w:rFonts w:cs="Arial"/>
                <w:sz w:val="20"/>
                <w:szCs w:val="20"/>
              </w:rPr>
            </w:pPr>
            <w:r w:rsidRPr="00D3585D">
              <w:rPr>
                <w:rStyle w:val="paragraph-number"/>
                <w:rFonts w:cs="Arial"/>
                <w:color w:val="0E0E0E"/>
                <w:sz w:val="20"/>
                <w:szCs w:val="20"/>
                <w:shd w:val="clear" w:color="auto" w:fill="FAFAFB"/>
              </w:rPr>
              <w:t>1.6.1</w:t>
            </w:r>
            <w:r w:rsidRPr="00D3585D">
              <w:rPr>
                <w:rFonts w:cs="Arial"/>
                <w:color w:val="0E0E0E"/>
                <w:sz w:val="20"/>
                <w:szCs w:val="20"/>
                <w:shd w:val="clear" w:color="auto" w:fill="FAFAFB"/>
              </w:rPr>
              <w:t>Offer a choice between medical or surgical abortion up to and including 23</w:t>
            </w:r>
            <w:r w:rsidRPr="00D3585D">
              <w:rPr>
                <w:rFonts w:cs="Arial"/>
                <w:color w:val="0E0E0E"/>
                <w:sz w:val="20"/>
                <w:szCs w:val="20"/>
                <w:shd w:val="clear" w:color="auto" w:fill="FAFAFB"/>
                <w:vertAlign w:val="superscript"/>
              </w:rPr>
              <w:t xml:space="preserve">+6 </w:t>
            </w:r>
            <w:r w:rsidRPr="00D3585D">
              <w:rPr>
                <w:rFonts w:cs="Arial"/>
                <w:color w:val="0E0E0E"/>
                <w:sz w:val="20"/>
                <w:szCs w:val="20"/>
                <w:shd w:val="clear" w:color="auto" w:fill="FAFAFB"/>
              </w:rPr>
              <w:t>weeks' gestation</w:t>
            </w:r>
            <w:r w:rsidRPr="00D3585D">
              <w:rPr>
                <w:rFonts w:cs="Arial"/>
                <w:color w:val="0E0E0E"/>
                <w:sz w:val="20"/>
                <w:szCs w:val="20"/>
                <w:shd w:val="clear" w:color="auto" w:fill="FAFAFB"/>
                <w:vertAlign w:val="superscript"/>
              </w:rPr>
              <w:t>[</w:t>
            </w:r>
            <w:hyperlink r:id="rId29" w:anchor="ftn.footnote_1" w:history="1">
              <w:r w:rsidRPr="00D3585D">
                <w:rPr>
                  <w:rStyle w:val="Hyperlink"/>
                  <w:rFonts w:cs="Arial"/>
                  <w:color w:val="005EA5"/>
                  <w:sz w:val="20"/>
                  <w:szCs w:val="20"/>
                  <w:shd w:val="clear" w:color="auto" w:fill="FAFAFB"/>
                  <w:vertAlign w:val="superscript"/>
                </w:rPr>
                <w:t>1</w:t>
              </w:r>
            </w:hyperlink>
            <w:r w:rsidRPr="00D3585D">
              <w:rPr>
                <w:rFonts w:cs="Arial"/>
                <w:color w:val="0E0E0E"/>
                <w:sz w:val="20"/>
                <w:szCs w:val="20"/>
                <w:shd w:val="clear" w:color="auto" w:fill="FAFAFB"/>
                <w:vertAlign w:val="superscript"/>
              </w:rPr>
              <w:t>]</w:t>
            </w:r>
            <w:r w:rsidRPr="00D3585D">
              <w:rPr>
                <w:rFonts w:cs="Arial"/>
                <w:color w:val="0E0E0E"/>
                <w:sz w:val="20"/>
                <w:szCs w:val="20"/>
                <w:shd w:val="clear" w:color="auto" w:fill="FAFAFB"/>
              </w:rPr>
              <w:t>. If any methods would not be clinically appropriate, explain why.</w:t>
            </w:r>
          </w:p>
          <w:p w14:paraId="59DA339A" w14:textId="77777777" w:rsidR="002C7FC4" w:rsidRPr="00D3585D" w:rsidRDefault="002C7FC4" w:rsidP="002C7FC4">
            <w:pPr>
              <w:pStyle w:val="Paragraphnonumbers"/>
              <w:rPr>
                <w:rFonts w:cs="Arial"/>
                <w:sz w:val="20"/>
                <w:szCs w:val="20"/>
              </w:rPr>
            </w:pPr>
          </w:p>
        </w:tc>
        <w:tc>
          <w:tcPr>
            <w:tcW w:w="3260" w:type="dxa"/>
          </w:tcPr>
          <w:p w14:paraId="22FA8066" w14:textId="77777777" w:rsidR="002C7FC4" w:rsidRPr="00D3585D" w:rsidRDefault="002C7FC4" w:rsidP="002C7FC4">
            <w:pPr>
              <w:pStyle w:val="Paragraphnonumbers"/>
              <w:rPr>
                <w:rFonts w:cs="Arial"/>
                <w:sz w:val="20"/>
                <w:szCs w:val="20"/>
              </w:rPr>
            </w:pPr>
            <w:r w:rsidRPr="00D3585D">
              <w:rPr>
                <w:rFonts w:cs="Arial"/>
                <w:sz w:val="20"/>
                <w:szCs w:val="20"/>
              </w:rPr>
              <w:lastRenderedPageBreak/>
              <w:t>There is geographical variation in availability of abortion methods.  For example, in some areas of the country surgical options are not offered/ not available for abortion below 10 weeks.</w:t>
            </w:r>
          </w:p>
          <w:p w14:paraId="7F1CA0A4" w14:textId="77777777" w:rsidR="002C7FC4" w:rsidRPr="00D3585D" w:rsidRDefault="002C7FC4" w:rsidP="002C7FC4">
            <w:pPr>
              <w:pStyle w:val="Paragraphnonumbers"/>
              <w:rPr>
                <w:rFonts w:cs="Arial"/>
                <w:sz w:val="20"/>
                <w:szCs w:val="20"/>
              </w:rPr>
            </w:pPr>
            <w:r w:rsidRPr="00D3585D">
              <w:rPr>
                <w:rFonts w:cs="Arial"/>
                <w:sz w:val="20"/>
                <w:szCs w:val="20"/>
              </w:rPr>
              <w:t>Practically this would need to be addressed in stages, initially prioritising below 10 weeks.</w:t>
            </w:r>
          </w:p>
          <w:p w14:paraId="084BC0BF" w14:textId="77777777" w:rsidR="002C7FC4" w:rsidRPr="00D3585D" w:rsidRDefault="002C7FC4" w:rsidP="002C7FC4">
            <w:pPr>
              <w:pStyle w:val="Paragraphnonumbers"/>
              <w:rPr>
                <w:rFonts w:cs="Arial"/>
                <w:sz w:val="20"/>
                <w:szCs w:val="20"/>
              </w:rPr>
            </w:pPr>
            <w:r w:rsidRPr="00D3585D">
              <w:rPr>
                <w:rFonts w:cs="Arial"/>
                <w:sz w:val="20"/>
                <w:szCs w:val="20"/>
              </w:rPr>
              <w:lastRenderedPageBreak/>
              <w:t>Those women for whom either method is medically suitable deserve to have a choice.  They should also have choice around the type of anaesthesia for surgical procedures.</w:t>
            </w:r>
          </w:p>
          <w:p w14:paraId="5D2E1AF4" w14:textId="77777777" w:rsidR="002C7FC4" w:rsidRPr="00D3585D" w:rsidRDefault="002C7FC4" w:rsidP="002C7FC4">
            <w:pPr>
              <w:pStyle w:val="Paragraphnonumbers"/>
              <w:rPr>
                <w:rFonts w:cs="Arial"/>
                <w:sz w:val="20"/>
                <w:szCs w:val="20"/>
              </w:rPr>
            </w:pPr>
            <w:r w:rsidRPr="00D3585D">
              <w:rPr>
                <w:rFonts w:cs="Arial"/>
                <w:sz w:val="20"/>
                <w:szCs w:val="20"/>
              </w:rPr>
              <w:t xml:space="preserve">Whilst we understand the committee’s argument “that it is not feasible for surgical abortions to be available from all services or in all locations and that some services may lack the expertise or resources to perform abortions after a specific gestational age”, we feel that a woman should be able </w:t>
            </w:r>
            <w:r w:rsidRPr="00D3585D">
              <w:rPr>
                <w:rFonts w:cs="Arial"/>
                <w:b/>
                <w:bCs/>
                <w:sz w:val="20"/>
                <w:szCs w:val="20"/>
              </w:rPr>
              <w:t>to seamlessly transfer</w:t>
            </w:r>
            <w:r w:rsidRPr="00D3585D">
              <w:rPr>
                <w:rFonts w:cs="Arial"/>
                <w:sz w:val="20"/>
                <w:szCs w:val="20"/>
              </w:rPr>
              <w:t xml:space="preserve"> and receive her choice of method if this cannot be provided at her initial place of care. </w:t>
            </w:r>
          </w:p>
          <w:p w14:paraId="4CCCEBFD" w14:textId="77777777" w:rsidR="002C7FC4" w:rsidRPr="00D3585D" w:rsidRDefault="002C7FC4" w:rsidP="00EE6EAB">
            <w:pPr>
              <w:pStyle w:val="Paragraphnonumbers"/>
              <w:spacing w:after="0"/>
              <w:rPr>
                <w:rFonts w:cs="Arial"/>
                <w:sz w:val="20"/>
                <w:szCs w:val="20"/>
              </w:rPr>
            </w:pPr>
            <w:r w:rsidRPr="00D3585D">
              <w:rPr>
                <w:rFonts w:cs="Arial"/>
                <w:sz w:val="20"/>
                <w:szCs w:val="20"/>
              </w:rPr>
              <w:t>Availability of procedure can influence choice (i.e. women will often "choose" a method which is not genuinely their preferred option on the basis that they may wish to avoid delay).</w:t>
            </w:r>
          </w:p>
        </w:tc>
        <w:tc>
          <w:tcPr>
            <w:tcW w:w="3265" w:type="dxa"/>
          </w:tcPr>
          <w:p w14:paraId="6C863195" w14:textId="77777777" w:rsidR="002C7FC4" w:rsidRPr="00D3585D" w:rsidRDefault="002C7FC4" w:rsidP="002C7FC4">
            <w:pPr>
              <w:rPr>
                <w:rFonts w:ascii="Arial" w:hAnsi="Arial" w:cs="Arial"/>
                <w:sz w:val="20"/>
                <w:szCs w:val="20"/>
              </w:rPr>
            </w:pPr>
          </w:p>
        </w:tc>
      </w:tr>
      <w:bookmarkEnd w:id="53"/>
      <w:tr w:rsidR="002C7FC4" w:rsidRPr="00D3585D" w14:paraId="39C12AC8" w14:textId="77777777" w:rsidTr="00EE6EAB">
        <w:trPr>
          <w:trHeight w:val="282"/>
        </w:trPr>
        <w:tc>
          <w:tcPr>
            <w:tcW w:w="602" w:type="dxa"/>
            <w:gridSpan w:val="2"/>
          </w:tcPr>
          <w:p w14:paraId="0A837BFB" w14:textId="19FE5331" w:rsidR="002C7FC4" w:rsidRPr="00D3585D" w:rsidRDefault="000744C2" w:rsidP="002C7FC4">
            <w:pPr>
              <w:pStyle w:val="TableText1"/>
              <w:rPr>
                <w:rFonts w:cs="Arial"/>
                <w:sz w:val="20"/>
                <w:szCs w:val="20"/>
              </w:rPr>
            </w:pPr>
            <w:r>
              <w:rPr>
                <w:rFonts w:cs="Arial"/>
                <w:sz w:val="20"/>
                <w:szCs w:val="20"/>
              </w:rPr>
              <w:t>15</w:t>
            </w:r>
          </w:p>
        </w:tc>
        <w:tc>
          <w:tcPr>
            <w:tcW w:w="1560" w:type="dxa"/>
            <w:gridSpan w:val="2"/>
          </w:tcPr>
          <w:p w14:paraId="7137F192" w14:textId="77777777" w:rsidR="002C7FC4" w:rsidRPr="00D3585D" w:rsidRDefault="002C7FC4" w:rsidP="002C7FC4">
            <w:pPr>
              <w:pStyle w:val="TableText1"/>
              <w:rPr>
                <w:rFonts w:cs="Arial"/>
                <w:sz w:val="20"/>
                <w:szCs w:val="20"/>
              </w:rPr>
            </w:pPr>
            <w:r w:rsidRPr="00D3585D">
              <w:rPr>
                <w:rFonts w:cs="Arial"/>
                <w:sz w:val="20"/>
                <w:szCs w:val="20"/>
              </w:rPr>
              <w:t xml:space="preserve">Doctors for Choice UK </w:t>
            </w:r>
          </w:p>
        </w:tc>
        <w:tc>
          <w:tcPr>
            <w:tcW w:w="2795" w:type="dxa"/>
          </w:tcPr>
          <w:p w14:paraId="0A3B6062" w14:textId="77777777" w:rsidR="002C7FC4" w:rsidRPr="00D3585D" w:rsidRDefault="002C7FC4" w:rsidP="002C7FC4">
            <w:pPr>
              <w:pStyle w:val="Paragraphnonumbers"/>
              <w:spacing w:after="120"/>
              <w:rPr>
                <w:rFonts w:cs="Arial"/>
                <w:sz w:val="20"/>
                <w:szCs w:val="20"/>
              </w:rPr>
            </w:pPr>
            <w:r w:rsidRPr="00D3585D">
              <w:rPr>
                <w:rFonts w:cs="Arial"/>
                <w:sz w:val="20"/>
                <w:szCs w:val="20"/>
              </w:rPr>
              <w:t>Key area for quality improvement 2</w:t>
            </w:r>
          </w:p>
          <w:p w14:paraId="22ED4A46" w14:textId="77777777" w:rsidR="002C7FC4" w:rsidRPr="00D3585D" w:rsidRDefault="002C7FC4" w:rsidP="002C7FC4">
            <w:pPr>
              <w:pStyle w:val="TableText1"/>
              <w:rPr>
                <w:rFonts w:cs="Arial"/>
                <w:b/>
                <w:sz w:val="20"/>
                <w:szCs w:val="20"/>
              </w:rPr>
            </w:pPr>
            <w:r w:rsidRPr="00D3585D">
              <w:rPr>
                <w:rFonts w:cs="Arial"/>
                <w:sz w:val="20"/>
                <w:szCs w:val="20"/>
              </w:rPr>
              <w:t>Choice of method of abortion for all pregnant people needing an abortion</w:t>
            </w:r>
          </w:p>
        </w:tc>
        <w:tc>
          <w:tcPr>
            <w:tcW w:w="3402" w:type="dxa"/>
          </w:tcPr>
          <w:p w14:paraId="04471B87" w14:textId="77777777" w:rsidR="002C7FC4" w:rsidRPr="00D3585D" w:rsidRDefault="002C7FC4" w:rsidP="002C7FC4">
            <w:pPr>
              <w:rPr>
                <w:rFonts w:ascii="Arial" w:hAnsi="Arial" w:cs="Arial"/>
                <w:sz w:val="20"/>
                <w:szCs w:val="20"/>
              </w:rPr>
            </w:pPr>
            <w:r w:rsidRPr="00D3585D">
              <w:rPr>
                <w:rFonts w:ascii="Arial" w:hAnsi="Arial" w:cs="Arial"/>
                <w:color w:val="0E0E0E"/>
                <w:sz w:val="20"/>
                <w:szCs w:val="20"/>
              </w:rPr>
              <w:br/>
            </w:r>
            <w:r w:rsidRPr="00D3585D">
              <w:rPr>
                <w:rFonts w:ascii="Arial" w:hAnsi="Arial" w:cs="Arial"/>
                <w:sz w:val="20"/>
                <w:szCs w:val="20"/>
              </w:rPr>
              <w:t xml:space="preserve">Choice is a key theme of NICE guidelines and a central tennet of medical ethics. </w:t>
            </w:r>
          </w:p>
        </w:tc>
        <w:tc>
          <w:tcPr>
            <w:tcW w:w="3260" w:type="dxa"/>
          </w:tcPr>
          <w:p w14:paraId="36F7B115" w14:textId="77777777" w:rsidR="002C7FC4" w:rsidRPr="00D3585D" w:rsidRDefault="002C7FC4" w:rsidP="002C7FC4">
            <w:pPr>
              <w:pStyle w:val="Paragraphnonumbers"/>
              <w:rPr>
                <w:rFonts w:cs="Arial"/>
                <w:sz w:val="20"/>
                <w:szCs w:val="20"/>
              </w:rPr>
            </w:pPr>
            <w:r w:rsidRPr="00D3585D">
              <w:rPr>
                <w:rFonts w:cs="Arial"/>
                <w:sz w:val="20"/>
                <w:szCs w:val="20"/>
              </w:rPr>
              <w:t xml:space="preserve">Because of the variation in choice offered by providers nationally.   </w:t>
            </w:r>
          </w:p>
          <w:p w14:paraId="57513E75" w14:textId="77777777" w:rsidR="002C7FC4" w:rsidRPr="00D3585D" w:rsidRDefault="002C7FC4" w:rsidP="002C7FC4">
            <w:pPr>
              <w:pStyle w:val="Paragraphnonumbers"/>
              <w:rPr>
                <w:rFonts w:cs="Arial"/>
                <w:sz w:val="20"/>
                <w:szCs w:val="20"/>
              </w:rPr>
            </w:pPr>
            <w:r w:rsidRPr="00D3585D">
              <w:rPr>
                <w:rFonts w:cs="Arial"/>
                <w:sz w:val="20"/>
                <w:szCs w:val="20"/>
              </w:rPr>
              <w:t xml:space="preserve">People with co-morbidities and other people who present later for abortions, including young people and vulnerable and marginalised </w:t>
            </w:r>
            <w:r w:rsidRPr="00D3585D">
              <w:rPr>
                <w:rFonts w:cs="Arial"/>
                <w:sz w:val="20"/>
                <w:szCs w:val="20"/>
              </w:rPr>
              <w:lastRenderedPageBreak/>
              <w:t xml:space="preserve">people are disproportionately  affected by lack of choice.  </w:t>
            </w:r>
          </w:p>
          <w:p w14:paraId="62D5E173" w14:textId="77777777" w:rsidR="002C7FC4" w:rsidRPr="00D3585D" w:rsidRDefault="002C7FC4" w:rsidP="002C7FC4">
            <w:pPr>
              <w:pStyle w:val="TableText1"/>
              <w:rPr>
                <w:rFonts w:cs="Arial"/>
                <w:sz w:val="20"/>
                <w:szCs w:val="20"/>
              </w:rPr>
            </w:pPr>
            <w:r w:rsidRPr="00D3585D">
              <w:rPr>
                <w:rFonts w:cs="Arial"/>
                <w:sz w:val="20"/>
                <w:szCs w:val="20"/>
              </w:rPr>
              <w:t xml:space="preserve">Sometimes this can even lead to them being required to continue their unwanted pregnancies. </w:t>
            </w:r>
          </w:p>
        </w:tc>
        <w:tc>
          <w:tcPr>
            <w:tcW w:w="3265" w:type="dxa"/>
          </w:tcPr>
          <w:p w14:paraId="4236D58A" w14:textId="77777777" w:rsidR="002C7FC4" w:rsidRPr="00D3585D" w:rsidRDefault="002C7FC4" w:rsidP="002C7FC4">
            <w:pPr>
              <w:pStyle w:val="Paragraphnonumbers"/>
              <w:rPr>
                <w:rStyle w:val="paragraph-number"/>
                <w:rFonts w:cs="Arial"/>
                <w:color w:val="0E0E0E"/>
                <w:sz w:val="20"/>
                <w:szCs w:val="20"/>
                <w:shd w:val="clear" w:color="auto" w:fill="FAFAFB"/>
              </w:rPr>
            </w:pPr>
            <w:r w:rsidRPr="00D3585D">
              <w:rPr>
                <w:rFonts w:cs="Arial"/>
                <w:color w:val="0E0E0E"/>
                <w:sz w:val="20"/>
                <w:szCs w:val="20"/>
                <w:shd w:val="clear" w:color="auto" w:fill="FAFAFB"/>
              </w:rPr>
              <w:lastRenderedPageBreak/>
              <w:t>NICE recommendations</w:t>
            </w:r>
          </w:p>
          <w:p w14:paraId="4CAAE407" w14:textId="77777777" w:rsidR="002C7FC4" w:rsidRPr="00D3585D" w:rsidRDefault="002C7FC4" w:rsidP="002C7FC4">
            <w:pPr>
              <w:pStyle w:val="Paragraphnonumbers"/>
              <w:rPr>
                <w:rFonts w:cs="Arial"/>
                <w:color w:val="0E0E0E"/>
                <w:sz w:val="20"/>
                <w:szCs w:val="20"/>
                <w:shd w:val="clear" w:color="auto" w:fill="FAFAFB"/>
              </w:rPr>
            </w:pPr>
            <w:r w:rsidRPr="00D3585D">
              <w:rPr>
                <w:rStyle w:val="paragraph-number"/>
                <w:rFonts w:cs="Arial"/>
                <w:color w:val="0E0E0E"/>
                <w:sz w:val="20"/>
                <w:szCs w:val="20"/>
                <w:shd w:val="clear" w:color="auto" w:fill="FAFAFB"/>
              </w:rPr>
              <w:t xml:space="preserve">1.6.1 </w:t>
            </w:r>
            <w:r w:rsidRPr="00D3585D">
              <w:rPr>
                <w:rFonts w:cs="Arial"/>
                <w:color w:val="0E0E0E"/>
                <w:sz w:val="20"/>
                <w:szCs w:val="20"/>
                <w:shd w:val="clear" w:color="auto" w:fill="FAFAFB"/>
              </w:rPr>
              <w:t>Offer a choice between medical or surgical abortion up to and including 23</w:t>
            </w:r>
            <w:r w:rsidRPr="00D3585D">
              <w:rPr>
                <w:rFonts w:cs="Arial"/>
                <w:color w:val="0E0E0E"/>
                <w:sz w:val="20"/>
                <w:szCs w:val="20"/>
                <w:shd w:val="clear" w:color="auto" w:fill="FAFAFB"/>
                <w:vertAlign w:val="superscript"/>
              </w:rPr>
              <w:t>+6</w:t>
            </w:r>
            <w:r w:rsidRPr="00D3585D">
              <w:rPr>
                <w:rFonts w:cs="Arial"/>
                <w:color w:val="0E0E0E"/>
                <w:sz w:val="20"/>
                <w:szCs w:val="20"/>
                <w:shd w:val="clear" w:color="auto" w:fill="FAFAFB"/>
              </w:rPr>
              <w:t> weeks' gestation</w:t>
            </w:r>
            <w:r w:rsidRPr="00D3585D">
              <w:rPr>
                <w:rFonts w:cs="Arial"/>
                <w:color w:val="0E0E0E"/>
                <w:sz w:val="20"/>
                <w:szCs w:val="20"/>
                <w:shd w:val="clear" w:color="auto" w:fill="FAFAFB"/>
                <w:vertAlign w:val="superscript"/>
              </w:rPr>
              <w:t>[</w:t>
            </w:r>
            <w:hyperlink r:id="rId30" w:anchor="ftn.footnote_1" w:history="1">
              <w:r w:rsidRPr="00D3585D">
                <w:rPr>
                  <w:rStyle w:val="Hyperlink"/>
                  <w:rFonts w:cs="Arial"/>
                  <w:color w:val="005EA5"/>
                  <w:sz w:val="20"/>
                  <w:szCs w:val="20"/>
                  <w:shd w:val="clear" w:color="auto" w:fill="FAFAFB"/>
                  <w:vertAlign w:val="superscript"/>
                </w:rPr>
                <w:t>1</w:t>
              </w:r>
            </w:hyperlink>
            <w:r w:rsidRPr="00D3585D">
              <w:rPr>
                <w:rFonts w:cs="Arial"/>
                <w:color w:val="0E0E0E"/>
                <w:sz w:val="20"/>
                <w:szCs w:val="20"/>
                <w:shd w:val="clear" w:color="auto" w:fill="FAFAFB"/>
                <w:vertAlign w:val="superscript"/>
              </w:rPr>
              <w:t>]</w:t>
            </w:r>
            <w:r w:rsidRPr="00D3585D">
              <w:rPr>
                <w:rFonts w:cs="Arial"/>
                <w:color w:val="0E0E0E"/>
                <w:sz w:val="20"/>
                <w:szCs w:val="20"/>
                <w:shd w:val="clear" w:color="auto" w:fill="FAFAFB"/>
              </w:rPr>
              <w:t xml:space="preserve">. If any methods would </w:t>
            </w:r>
            <w:r w:rsidRPr="00D3585D">
              <w:rPr>
                <w:rFonts w:cs="Arial"/>
                <w:color w:val="0E0E0E"/>
                <w:sz w:val="20"/>
                <w:szCs w:val="20"/>
                <w:shd w:val="clear" w:color="auto" w:fill="FAFAFB"/>
              </w:rPr>
              <w:lastRenderedPageBreak/>
              <w:t>not be clinically appropriate, explain why.</w:t>
            </w:r>
          </w:p>
          <w:p w14:paraId="52FAB2AA" w14:textId="77777777" w:rsidR="002C7FC4" w:rsidRPr="00D3585D" w:rsidRDefault="002C7FC4" w:rsidP="002C7FC4">
            <w:pPr>
              <w:pStyle w:val="Paragraphnonumbers"/>
              <w:rPr>
                <w:rFonts w:cs="Arial"/>
                <w:color w:val="0E0E0E"/>
                <w:sz w:val="20"/>
                <w:szCs w:val="20"/>
              </w:rPr>
            </w:pPr>
            <w:r w:rsidRPr="00D3585D">
              <w:rPr>
                <w:rStyle w:val="paragraph-number"/>
                <w:rFonts w:cs="Arial"/>
                <w:color w:val="0E0E0E"/>
                <w:sz w:val="20"/>
                <w:szCs w:val="20"/>
              </w:rPr>
              <w:t xml:space="preserve">1.2.11 </w:t>
            </w:r>
            <w:r w:rsidRPr="00D3585D">
              <w:rPr>
                <w:rFonts w:cs="Arial"/>
                <w:color w:val="0E0E0E"/>
                <w:sz w:val="20"/>
                <w:szCs w:val="20"/>
              </w:rPr>
              <w:t>If a woman who is having an abortion for fetal anomaly cannot have her preferred method of abortion in the maternity service, establish a clear referral pathway with ongoing communication between services so that she can:</w:t>
            </w:r>
            <w:r w:rsidRPr="00D3585D">
              <w:rPr>
                <w:rFonts w:cs="Arial"/>
                <w:color w:val="0E0E0E"/>
                <w:sz w:val="20"/>
                <w:szCs w:val="20"/>
              </w:rPr>
              <w:br/>
              <w:t>easily transfer to the abortion service</w:t>
            </w:r>
            <w:r w:rsidRPr="00D3585D">
              <w:rPr>
                <w:rFonts w:cs="Arial"/>
                <w:color w:val="0E0E0E"/>
                <w:sz w:val="20"/>
                <w:szCs w:val="20"/>
              </w:rPr>
              <w:br/>
              <w:t>receive ongoing support from the maternity service get more information about the anomaly.</w:t>
            </w:r>
          </w:p>
          <w:p w14:paraId="3314A315" w14:textId="77777777" w:rsidR="002C7FC4" w:rsidRPr="00D3585D" w:rsidRDefault="004F09FD" w:rsidP="002C7FC4">
            <w:pPr>
              <w:rPr>
                <w:rFonts w:ascii="Arial" w:hAnsi="Arial" w:cs="Arial"/>
                <w:sz w:val="20"/>
                <w:szCs w:val="20"/>
              </w:rPr>
            </w:pPr>
            <w:hyperlink r:id="rId31" w:history="1">
              <w:r w:rsidR="002C7FC4" w:rsidRPr="00D3585D">
                <w:rPr>
                  <w:rStyle w:val="Hyperlink"/>
                  <w:rFonts w:ascii="Arial" w:hAnsi="Arial" w:cs="Arial"/>
                  <w:sz w:val="20"/>
                  <w:szCs w:val="20"/>
                </w:rPr>
                <w:t>https://www.bpas.org/media/2074/briefing-medically-complex-women-and-abortion-care.pdf</w:t>
              </w:r>
            </w:hyperlink>
          </w:p>
        </w:tc>
      </w:tr>
      <w:tr w:rsidR="002C7FC4" w:rsidRPr="00D3585D" w14:paraId="253F9A2E" w14:textId="77777777" w:rsidTr="00EE6EAB">
        <w:trPr>
          <w:trHeight w:val="282"/>
        </w:trPr>
        <w:tc>
          <w:tcPr>
            <w:tcW w:w="602" w:type="dxa"/>
            <w:gridSpan w:val="2"/>
          </w:tcPr>
          <w:p w14:paraId="4292FF71" w14:textId="4518F882" w:rsidR="002C7FC4" w:rsidRPr="00D3585D" w:rsidRDefault="000744C2" w:rsidP="002C7FC4">
            <w:pPr>
              <w:pStyle w:val="TableText1"/>
              <w:rPr>
                <w:rFonts w:cs="Arial"/>
                <w:sz w:val="20"/>
                <w:szCs w:val="20"/>
              </w:rPr>
            </w:pPr>
            <w:r>
              <w:rPr>
                <w:rFonts w:cs="Arial"/>
                <w:sz w:val="20"/>
                <w:szCs w:val="20"/>
              </w:rPr>
              <w:lastRenderedPageBreak/>
              <w:t>16</w:t>
            </w:r>
          </w:p>
        </w:tc>
        <w:tc>
          <w:tcPr>
            <w:tcW w:w="1560" w:type="dxa"/>
            <w:gridSpan w:val="2"/>
          </w:tcPr>
          <w:p w14:paraId="1C5E6227" w14:textId="77777777" w:rsidR="002C7FC4" w:rsidRPr="00D3585D" w:rsidRDefault="002C7FC4" w:rsidP="002C7FC4">
            <w:pPr>
              <w:pStyle w:val="TableText1"/>
              <w:rPr>
                <w:rFonts w:cs="Arial"/>
                <w:sz w:val="20"/>
                <w:szCs w:val="20"/>
              </w:rPr>
            </w:pPr>
            <w:r w:rsidRPr="00D3585D">
              <w:rPr>
                <w:rFonts w:cs="Arial"/>
                <w:sz w:val="20"/>
                <w:szCs w:val="20"/>
              </w:rPr>
              <w:t>Faculty of Sexual and Reproductive Healthcare (FSRH)</w:t>
            </w:r>
          </w:p>
        </w:tc>
        <w:tc>
          <w:tcPr>
            <w:tcW w:w="2795" w:type="dxa"/>
          </w:tcPr>
          <w:p w14:paraId="6BE82C4F" w14:textId="77777777" w:rsidR="002C7FC4" w:rsidRPr="00D3585D" w:rsidRDefault="002C7FC4" w:rsidP="002C7FC4">
            <w:pPr>
              <w:pStyle w:val="Paragraphnonumbers"/>
              <w:spacing w:after="120"/>
              <w:rPr>
                <w:rFonts w:cs="Arial"/>
                <w:b/>
                <w:sz w:val="20"/>
                <w:szCs w:val="20"/>
              </w:rPr>
            </w:pPr>
            <w:r w:rsidRPr="00D3585D">
              <w:rPr>
                <w:rFonts w:cs="Arial"/>
                <w:b/>
                <w:sz w:val="20"/>
                <w:szCs w:val="20"/>
              </w:rPr>
              <w:t>Key area for quality improvement 1</w:t>
            </w:r>
          </w:p>
          <w:p w14:paraId="44F8D11A" w14:textId="77777777" w:rsidR="002C7FC4" w:rsidRPr="00D3585D" w:rsidRDefault="002C7FC4" w:rsidP="002C7FC4">
            <w:pPr>
              <w:rPr>
                <w:rFonts w:ascii="Arial" w:hAnsi="Arial" w:cs="Arial"/>
                <w:b/>
                <w:sz w:val="20"/>
                <w:szCs w:val="20"/>
              </w:rPr>
            </w:pPr>
            <w:r w:rsidRPr="00D3585D">
              <w:rPr>
                <w:rFonts w:ascii="Arial" w:hAnsi="Arial" w:cs="Arial"/>
                <w:b/>
                <w:sz w:val="20"/>
                <w:szCs w:val="20"/>
              </w:rPr>
              <w:t xml:space="preserve">Supporting genuine patient choice of method of abortion </w:t>
            </w:r>
          </w:p>
          <w:p w14:paraId="187ABCC5" w14:textId="77777777" w:rsidR="002C7FC4" w:rsidRPr="00D3585D" w:rsidRDefault="002C7FC4" w:rsidP="002C7FC4">
            <w:pPr>
              <w:pStyle w:val="TableText1"/>
              <w:rPr>
                <w:rFonts w:cs="Arial"/>
                <w:sz w:val="20"/>
                <w:szCs w:val="20"/>
              </w:rPr>
            </w:pPr>
          </w:p>
        </w:tc>
        <w:tc>
          <w:tcPr>
            <w:tcW w:w="3402" w:type="dxa"/>
          </w:tcPr>
          <w:p w14:paraId="37A8A1BE" w14:textId="77777777" w:rsidR="002C7FC4" w:rsidRPr="00D3585D" w:rsidRDefault="002C7FC4" w:rsidP="002C7FC4">
            <w:pPr>
              <w:rPr>
                <w:rFonts w:ascii="Arial" w:hAnsi="Arial" w:cs="Arial"/>
                <w:sz w:val="20"/>
                <w:szCs w:val="20"/>
                <w:lang w:eastAsia="en-GB"/>
              </w:rPr>
            </w:pPr>
            <w:r w:rsidRPr="00D3585D">
              <w:rPr>
                <w:rFonts w:ascii="Arial" w:hAnsi="Arial" w:cs="Arial"/>
                <w:sz w:val="20"/>
                <w:szCs w:val="20"/>
              </w:rPr>
              <w:t>Women requesting an abortion have the right to decide the best course of treatment for themselves if medically appropriate, just like is the case with other medical procedures. The NICE guideline on abortion care is clear that women should be offered a choice between medical or surgical abortion up to 23</w:t>
            </w:r>
            <w:r w:rsidRPr="00B03BBE">
              <w:rPr>
                <w:rFonts w:ascii="Arial" w:hAnsi="Arial" w:cs="Arial"/>
                <w:sz w:val="20"/>
                <w:szCs w:val="20"/>
                <w:vertAlign w:val="superscript"/>
              </w:rPr>
              <w:t>+6</w:t>
            </w:r>
            <w:r w:rsidRPr="00D3585D">
              <w:rPr>
                <w:rFonts w:ascii="Arial" w:hAnsi="Arial" w:cs="Arial"/>
                <w:sz w:val="20"/>
                <w:szCs w:val="20"/>
              </w:rPr>
              <w:t xml:space="preserve"> weeks and receive further information on whether it is clinically appropriate. The NICE guideline makes a clear recommendation that commissioners and providers should allow women to self-refer to </w:t>
            </w:r>
            <w:r w:rsidRPr="00D3585D">
              <w:rPr>
                <w:rFonts w:ascii="Arial" w:hAnsi="Arial" w:cs="Arial"/>
                <w:sz w:val="20"/>
                <w:szCs w:val="20"/>
              </w:rPr>
              <w:lastRenderedPageBreak/>
              <w:t>abortion services. It also states that commissioners and providers should work together to ensure that women are promptly referred onwards if a service cannot provide an abortion by the woman's preferred method or after a specific gestational age.</w:t>
            </w:r>
          </w:p>
        </w:tc>
        <w:tc>
          <w:tcPr>
            <w:tcW w:w="3260" w:type="dxa"/>
          </w:tcPr>
          <w:p w14:paraId="5B51B723" w14:textId="77777777" w:rsidR="002C7FC4" w:rsidRPr="00D3585D" w:rsidRDefault="002C7FC4" w:rsidP="002C7FC4">
            <w:pPr>
              <w:rPr>
                <w:rFonts w:ascii="Arial" w:hAnsi="Arial" w:cs="Arial"/>
                <w:sz w:val="20"/>
                <w:szCs w:val="20"/>
              </w:rPr>
            </w:pPr>
            <w:r w:rsidRPr="00D3585D">
              <w:rPr>
                <w:rFonts w:ascii="Arial" w:hAnsi="Arial" w:cs="Arial"/>
                <w:sz w:val="20"/>
                <w:szCs w:val="20"/>
              </w:rPr>
              <w:lastRenderedPageBreak/>
              <w:t xml:space="preserve">Funding of NHS abortion services differs in various parts of the country. It is the responsibility of the commissioner to ensure that eligible women have access to abortion care, irrespective of the funding arrangements or any other criteria that could restrict access. There is widespread variation in type and choice of procedure offered to patients as well as variation in quality across the NHS and independent sector. Clinical Commissioning Groups (CCGs) often lack the specialist </w:t>
            </w:r>
            <w:r w:rsidRPr="00D3585D">
              <w:rPr>
                <w:rFonts w:ascii="Arial" w:hAnsi="Arial" w:cs="Arial"/>
                <w:sz w:val="20"/>
                <w:szCs w:val="20"/>
              </w:rPr>
              <w:lastRenderedPageBreak/>
              <w:t xml:space="preserve">knowledge needed to commission abortion services appropriately. </w:t>
            </w:r>
          </w:p>
          <w:p w14:paraId="68EB8DA2" w14:textId="77777777" w:rsidR="002C7FC4" w:rsidRPr="00D3585D" w:rsidRDefault="002C7FC4" w:rsidP="002C7FC4">
            <w:pPr>
              <w:rPr>
                <w:rFonts w:ascii="Arial" w:hAnsi="Arial" w:cs="Arial"/>
                <w:sz w:val="20"/>
                <w:szCs w:val="20"/>
              </w:rPr>
            </w:pPr>
            <w:r w:rsidRPr="00D3585D">
              <w:rPr>
                <w:rFonts w:ascii="Arial" w:hAnsi="Arial" w:cs="Arial"/>
                <w:sz w:val="20"/>
                <w:szCs w:val="20"/>
              </w:rPr>
              <w:t>Availability of procedure can influence choice. The availability of medical abortions in England and Wales as a method of abortion is likely to have contributed to the increase in the overall percentage of abortions performed at under ten weeks gestation (73% in 2008 compared with 80% in 2018). A full range of services should be commissioned to include a choice of medical and surgical procedures as part of a pathway of care. Individual local referral pathways should be used to support this, to include a clear process for managing women presenting at late gestation.</w:t>
            </w:r>
          </w:p>
          <w:p w14:paraId="2FA56A7A" w14:textId="77777777" w:rsidR="002C7FC4" w:rsidRPr="00D3585D" w:rsidRDefault="002C7FC4" w:rsidP="002C7FC4">
            <w:pPr>
              <w:rPr>
                <w:rFonts w:ascii="Arial" w:hAnsi="Arial" w:cs="Arial"/>
                <w:color w:val="000000"/>
                <w:sz w:val="20"/>
                <w:szCs w:val="20"/>
                <w:shd w:val="clear" w:color="auto" w:fill="FFFFFF"/>
              </w:rPr>
            </w:pPr>
            <w:r w:rsidRPr="00D3585D">
              <w:rPr>
                <w:rFonts w:ascii="Arial" w:hAnsi="Arial" w:cs="Arial"/>
                <w:sz w:val="20"/>
                <w:szCs w:val="20"/>
              </w:rPr>
              <w:t xml:space="preserve">Additionally, most hospitals in Britain only offer medical termination of pregnancy for a foetal anomaly (TOPFA) due to a lack of current skills in the workforce to provide surgical TOPFA in second trimester; however, it has been demonstrated that a surgical abortion </w:t>
            </w:r>
            <w:r w:rsidRPr="00D3585D">
              <w:rPr>
                <w:rFonts w:ascii="Arial" w:hAnsi="Arial" w:cs="Arial"/>
                <w:color w:val="000000"/>
                <w:sz w:val="20"/>
                <w:szCs w:val="20"/>
                <w:shd w:val="clear" w:color="auto" w:fill="FFFFFF"/>
              </w:rPr>
              <w:t xml:space="preserve">in the first and second trimesters is safe and acceptable, and preferable for many, to a medical induction for most women, including those seeking TOPFA. The lack of choice of method can have negative impact on women's experiences of TOPFA care. See Callaby, H., Fisher, J. &amp; Lohr, P.A. 2019. </w:t>
            </w:r>
            <w:r w:rsidRPr="00D3585D">
              <w:rPr>
                <w:rFonts w:ascii="Arial" w:hAnsi="Arial" w:cs="Arial"/>
                <w:color w:val="000000"/>
                <w:sz w:val="20"/>
                <w:szCs w:val="20"/>
                <w:shd w:val="clear" w:color="auto" w:fill="FFFFFF"/>
              </w:rPr>
              <w:lastRenderedPageBreak/>
              <w:t xml:space="preserve">Surgical termination of pregnancy for fetal anomaly: what role can an independent abortion service provider play? J Obstet Gynaecol. 2019 Aug; 39(6):799-804. </w:t>
            </w:r>
            <w:hyperlink r:id="rId32" w:history="1">
              <w:r w:rsidRPr="00D3585D">
                <w:rPr>
                  <w:rStyle w:val="Hyperlink"/>
                  <w:rFonts w:ascii="Arial" w:hAnsi="Arial" w:cs="Arial"/>
                  <w:sz w:val="20"/>
                  <w:szCs w:val="20"/>
                </w:rPr>
                <w:t>https://www.ncbi.nlm.nih.gov/pubmed/30999795</w:t>
              </w:r>
            </w:hyperlink>
          </w:p>
          <w:p w14:paraId="2F8B4D5B" w14:textId="05EDD61B" w:rsidR="002C7FC4" w:rsidRPr="00D3585D" w:rsidRDefault="002C7FC4" w:rsidP="002C7FC4">
            <w:pPr>
              <w:rPr>
                <w:rFonts w:ascii="Arial" w:hAnsi="Arial" w:cs="Arial"/>
                <w:sz w:val="20"/>
                <w:szCs w:val="20"/>
              </w:rPr>
            </w:pPr>
            <w:r w:rsidRPr="00D3585D">
              <w:rPr>
                <w:rFonts w:ascii="Arial" w:hAnsi="Arial" w:cs="Arial"/>
                <w:sz w:val="20"/>
                <w:szCs w:val="20"/>
              </w:rPr>
              <w:t xml:space="preserve">Finally, </w:t>
            </w:r>
            <w:r w:rsidRPr="00D3585D">
              <w:rPr>
                <w:rFonts w:ascii="Arial" w:hAnsi="Arial" w:cs="Arial"/>
                <w:color w:val="000000"/>
                <w:sz w:val="20"/>
                <w:szCs w:val="20"/>
                <w:shd w:val="clear" w:color="auto" w:fill="FFFFFF"/>
              </w:rPr>
              <w:t>patient participation and exercising their right to choose can improve quality of care. Evidence suggests that satisfaction with abortion care is higher when women choose the procedure than after being randomized to receive either medical or surgical treatment, the difference persisting over a two-year follow-up. Studies assessing the strength of preference for abortion procedure show that most women who express a preference feel strongly about their choice, rating the provision of choice as extremely or very important.</w:t>
            </w:r>
          </w:p>
        </w:tc>
        <w:tc>
          <w:tcPr>
            <w:tcW w:w="3265" w:type="dxa"/>
          </w:tcPr>
          <w:p w14:paraId="0E23718E" w14:textId="77777777" w:rsidR="002C7FC4" w:rsidRPr="00D3585D" w:rsidRDefault="004F09FD" w:rsidP="002C7FC4">
            <w:pPr>
              <w:rPr>
                <w:rFonts w:ascii="Arial" w:hAnsi="Arial" w:cs="Arial"/>
                <w:sz w:val="20"/>
                <w:szCs w:val="20"/>
              </w:rPr>
            </w:pPr>
            <w:hyperlink r:id="rId33" w:history="1">
              <w:r w:rsidR="002C7FC4" w:rsidRPr="00D3585D">
                <w:rPr>
                  <w:rStyle w:val="Hyperlink"/>
                  <w:rFonts w:ascii="Arial" w:hAnsi="Arial" w:cs="Arial"/>
                  <w:sz w:val="20"/>
                  <w:szCs w:val="20"/>
                </w:rPr>
                <w:t xml:space="preserve">NICE 2019. </w:t>
              </w:r>
              <w:r w:rsidR="002C7FC4" w:rsidRPr="00D3585D">
                <w:rPr>
                  <w:rStyle w:val="Hyperlink"/>
                  <w:rFonts w:ascii="Arial" w:hAnsi="Arial" w:cs="Arial"/>
                  <w:i/>
                  <w:sz w:val="20"/>
                  <w:szCs w:val="20"/>
                </w:rPr>
                <w:t>Abortion care. NICE guideline</w:t>
              </w:r>
            </w:hyperlink>
            <w:r w:rsidR="002C7FC4" w:rsidRPr="00D3585D">
              <w:rPr>
                <w:rFonts w:ascii="Arial" w:hAnsi="Arial" w:cs="Arial"/>
                <w:sz w:val="20"/>
                <w:szCs w:val="20"/>
              </w:rPr>
              <w:t>.</w:t>
            </w:r>
          </w:p>
          <w:p w14:paraId="00C811BB" w14:textId="77777777" w:rsidR="002C7FC4" w:rsidRPr="00D3585D" w:rsidRDefault="002C7FC4" w:rsidP="002C7FC4">
            <w:pPr>
              <w:rPr>
                <w:rFonts w:ascii="Arial" w:hAnsi="Arial" w:cs="Arial"/>
                <w:sz w:val="20"/>
                <w:szCs w:val="20"/>
              </w:rPr>
            </w:pPr>
          </w:p>
          <w:p w14:paraId="165CEECE" w14:textId="77777777" w:rsidR="002C7FC4" w:rsidRPr="00D3585D" w:rsidRDefault="002C7FC4" w:rsidP="002C7FC4">
            <w:pPr>
              <w:rPr>
                <w:rFonts w:ascii="Arial" w:hAnsi="Arial" w:cs="Arial"/>
                <w:sz w:val="20"/>
                <w:szCs w:val="20"/>
              </w:rPr>
            </w:pPr>
            <w:r w:rsidRPr="00D3585D">
              <w:rPr>
                <w:rFonts w:ascii="Arial" w:hAnsi="Arial" w:cs="Arial"/>
                <w:sz w:val="20"/>
                <w:szCs w:val="20"/>
              </w:rPr>
              <w:t xml:space="preserve">DHSC &amp; ONS 2019. </w:t>
            </w:r>
            <w:hyperlink r:id="rId34" w:history="1">
              <w:r w:rsidRPr="00D3585D">
                <w:rPr>
                  <w:rStyle w:val="Hyperlink"/>
                  <w:rFonts w:ascii="Arial" w:hAnsi="Arial" w:cs="Arial"/>
                  <w:i/>
                  <w:sz w:val="20"/>
                  <w:szCs w:val="20"/>
                </w:rPr>
                <w:t>Abortion Statistics, England and Wales: 2018. Summary information from the abortion notification forms returned to the Chief Medical Officers of England and Wales</w:t>
              </w:r>
            </w:hyperlink>
            <w:r w:rsidRPr="00D3585D">
              <w:rPr>
                <w:rFonts w:ascii="Arial" w:hAnsi="Arial" w:cs="Arial"/>
                <w:sz w:val="20"/>
                <w:szCs w:val="20"/>
              </w:rPr>
              <w:t>.</w:t>
            </w:r>
          </w:p>
          <w:p w14:paraId="06420D56" w14:textId="77777777" w:rsidR="002C7FC4" w:rsidRPr="00D3585D" w:rsidRDefault="002C7FC4" w:rsidP="002C7FC4">
            <w:pPr>
              <w:autoSpaceDE w:val="0"/>
              <w:autoSpaceDN w:val="0"/>
              <w:adjustRightInd w:val="0"/>
              <w:rPr>
                <w:rFonts w:ascii="Arial" w:hAnsi="Arial" w:cs="Arial"/>
                <w:color w:val="000000"/>
                <w:sz w:val="20"/>
                <w:szCs w:val="20"/>
              </w:rPr>
            </w:pPr>
          </w:p>
          <w:p w14:paraId="2F065993" w14:textId="77777777" w:rsidR="002C7FC4" w:rsidRPr="00D3585D" w:rsidRDefault="002C7FC4" w:rsidP="002C7FC4">
            <w:pPr>
              <w:autoSpaceDE w:val="0"/>
              <w:autoSpaceDN w:val="0"/>
              <w:adjustRightInd w:val="0"/>
              <w:rPr>
                <w:rFonts w:ascii="Arial" w:hAnsi="Arial" w:cs="Arial"/>
                <w:color w:val="000000"/>
                <w:sz w:val="20"/>
                <w:szCs w:val="20"/>
              </w:rPr>
            </w:pPr>
            <w:r w:rsidRPr="00D3585D">
              <w:rPr>
                <w:rFonts w:ascii="Arial" w:hAnsi="Arial" w:cs="Arial"/>
                <w:color w:val="000000"/>
                <w:sz w:val="20"/>
                <w:szCs w:val="20"/>
              </w:rPr>
              <w:t xml:space="preserve">RCOG 2011. </w:t>
            </w:r>
            <w:hyperlink r:id="rId35" w:history="1">
              <w:r w:rsidRPr="00D3585D">
                <w:rPr>
                  <w:rStyle w:val="Hyperlink"/>
                  <w:rFonts w:ascii="Arial" w:hAnsi="Arial" w:cs="Arial"/>
                  <w:i/>
                  <w:iCs/>
                  <w:sz w:val="20"/>
                  <w:szCs w:val="20"/>
                </w:rPr>
                <w:t>The Care of Women Requesting Induced Abortion</w:t>
              </w:r>
            </w:hyperlink>
            <w:r w:rsidRPr="00D3585D">
              <w:rPr>
                <w:rFonts w:ascii="Arial" w:hAnsi="Arial" w:cs="Arial"/>
                <w:i/>
                <w:iCs/>
                <w:color w:val="000000"/>
                <w:sz w:val="20"/>
                <w:szCs w:val="20"/>
              </w:rPr>
              <w:t xml:space="preserve"> </w:t>
            </w:r>
            <w:r w:rsidRPr="00D3585D">
              <w:rPr>
                <w:rFonts w:ascii="Arial" w:hAnsi="Arial" w:cs="Arial"/>
                <w:color w:val="000000"/>
                <w:sz w:val="20"/>
                <w:szCs w:val="20"/>
              </w:rPr>
              <w:t>(Evidence-based Guideline Number 7).</w:t>
            </w:r>
          </w:p>
          <w:p w14:paraId="21A71683" w14:textId="77777777" w:rsidR="002C7FC4" w:rsidRPr="00D3585D" w:rsidRDefault="002C7FC4" w:rsidP="002C7FC4">
            <w:pPr>
              <w:autoSpaceDE w:val="0"/>
              <w:autoSpaceDN w:val="0"/>
              <w:adjustRightInd w:val="0"/>
              <w:rPr>
                <w:rFonts w:ascii="Arial" w:hAnsi="Arial" w:cs="Arial"/>
                <w:color w:val="000000"/>
                <w:sz w:val="20"/>
                <w:szCs w:val="20"/>
              </w:rPr>
            </w:pPr>
          </w:p>
          <w:p w14:paraId="221760F8" w14:textId="77777777" w:rsidR="002C7FC4" w:rsidRPr="00D3585D" w:rsidRDefault="002C7FC4" w:rsidP="002C7FC4">
            <w:pPr>
              <w:autoSpaceDE w:val="0"/>
              <w:autoSpaceDN w:val="0"/>
              <w:adjustRightInd w:val="0"/>
              <w:rPr>
                <w:rFonts w:ascii="Arial" w:hAnsi="Arial" w:cs="Arial"/>
                <w:color w:val="000000"/>
                <w:sz w:val="20"/>
                <w:szCs w:val="20"/>
              </w:rPr>
            </w:pPr>
            <w:r w:rsidRPr="00D3585D">
              <w:rPr>
                <w:rFonts w:ascii="Arial" w:hAnsi="Arial" w:cs="Arial"/>
                <w:sz w:val="20"/>
                <w:szCs w:val="20"/>
              </w:rPr>
              <w:lastRenderedPageBreak/>
              <w:t xml:space="preserve">RCOG 2017. </w:t>
            </w:r>
            <w:hyperlink r:id="rId36" w:history="1">
              <w:r w:rsidRPr="00D3585D">
                <w:rPr>
                  <w:rStyle w:val="Hyperlink"/>
                  <w:rFonts w:ascii="Arial" w:hAnsi="Arial" w:cs="Arial"/>
                  <w:i/>
                  <w:sz w:val="20"/>
                  <w:szCs w:val="20"/>
                </w:rPr>
                <w:t>The Royal College of Obstetricians and Gynaecologists submission to the APPG on Population, Development and Reproductive Health</w:t>
              </w:r>
            </w:hyperlink>
            <w:r w:rsidRPr="00D3585D">
              <w:rPr>
                <w:rFonts w:ascii="Arial" w:hAnsi="Arial" w:cs="Arial"/>
                <w:i/>
                <w:sz w:val="20"/>
                <w:szCs w:val="20"/>
              </w:rPr>
              <w:t>. Call for evidence on Abortion in the Developing World and UK</w:t>
            </w:r>
            <w:r w:rsidRPr="00D3585D">
              <w:rPr>
                <w:rFonts w:ascii="Arial" w:hAnsi="Arial" w:cs="Arial"/>
                <w:sz w:val="20"/>
                <w:szCs w:val="20"/>
              </w:rPr>
              <w:t xml:space="preserve">. </w:t>
            </w:r>
          </w:p>
          <w:p w14:paraId="75EFBCDB" w14:textId="77777777" w:rsidR="002C7FC4" w:rsidRPr="00D3585D" w:rsidRDefault="002C7FC4" w:rsidP="002C7FC4">
            <w:pPr>
              <w:rPr>
                <w:rFonts w:ascii="Arial" w:hAnsi="Arial" w:cs="Arial"/>
                <w:color w:val="000000"/>
                <w:sz w:val="20"/>
                <w:szCs w:val="20"/>
                <w:shd w:val="clear" w:color="auto" w:fill="FFFFFF"/>
              </w:rPr>
            </w:pPr>
          </w:p>
          <w:p w14:paraId="092D0CF1" w14:textId="77777777" w:rsidR="002C7FC4" w:rsidRPr="00D3585D" w:rsidRDefault="002C7FC4" w:rsidP="002C7FC4">
            <w:pPr>
              <w:rPr>
                <w:rFonts w:ascii="Arial" w:hAnsi="Arial" w:cs="Arial"/>
                <w:color w:val="000000"/>
                <w:sz w:val="20"/>
                <w:szCs w:val="20"/>
                <w:shd w:val="clear" w:color="auto" w:fill="FFFFFF"/>
              </w:rPr>
            </w:pPr>
            <w:r w:rsidRPr="00D3585D">
              <w:rPr>
                <w:rFonts w:ascii="Arial" w:hAnsi="Arial" w:cs="Arial"/>
                <w:color w:val="000000"/>
                <w:sz w:val="20"/>
                <w:szCs w:val="20"/>
                <w:shd w:val="clear" w:color="auto" w:fill="FFFFFF"/>
              </w:rPr>
              <w:t xml:space="preserve">Callaby, H., Fisher, J. &amp; Lohr, P.A. 2019. </w:t>
            </w:r>
            <w:hyperlink r:id="rId37" w:history="1">
              <w:r w:rsidRPr="00D3585D">
                <w:rPr>
                  <w:rStyle w:val="Hyperlink"/>
                  <w:rFonts w:ascii="Arial" w:hAnsi="Arial" w:cs="Arial"/>
                  <w:sz w:val="20"/>
                  <w:szCs w:val="20"/>
                  <w:shd w:val="clear" w:color="auto" w:fill="FFFFFF"/>
                </w:rPr>
                <w:t>Surgical termination of pregnancy for fetal anomaly: what role can an independent abortion service provider play?</w:t>
              </w:r>
            </w:hyperlink>
            <w:r w:rsidRPr="00D3585D">
              <w:rPr>
                <w:rFonts w:ascii="Arial" w:hAnsi="Arial" w:cs="Arial"/>
                <w:color w:val="000000"/>
                <w:sz w:val="20"/>
                <w:szCs w:val="20"/>
                <w:shd w:val="clear" w:color="auto" w:fill="FFFFFF"/>
              </w:rPr>
              <w:t xml:space="preserve"> </w:t>
            </w:r>
            <w:r w:rsidRPr="00D3585D">
              <w:rPr>
                <w:rFonts w:ascii="Arial" w:hAnsi="Arial" w:cs="Arial"/>
                <w:i/>
                <w:color w:val="000000"/>
                <w:sz w:val="20"/>
                <w:szCs w:val="20"/>
                <w:shd w:val="clear" w:color="auto" w:fill="FFFFFF"/>
              </w:rPr>
              <w:t>J Obstet Gynaecol</w:t>
            </w:r>
            <w:r w:rsidRPr="00D3585D">
              <w:rPr>
                <w:rFonts w:ascii="Arial" w:hAnsi="Arial" w:cs="Arial"/>
                <w:color w:val="000000"/>
                <w:sz w:val="20"/>
                <w:szCs w:val="20"/>
                <w:shd w:val="clear" w:color="auto" w:fill="FFFFFF"/>
              </w:rPr>
              <w:t>. 2019 Aug; 39(6):799-804.</w:t>
            </w:r>
          </w:p>
          <w:p w14:paraId="205640A9" w14:textId="77777777" w:rsidR="002C7FC4" w:rsidRPr="00D3585D" w:rsidRDefault="002C7FC4" w:rsidP="002C7FC4">
            <w:pPr>
              <w:rPr>
                <w:rFonts w:ascii="Arial" w:hAnsi="Arial" w:cs="Arial"/>
                <w:sz w:val="20"/>
                <w:szCs w:val="20"/>
              </w:rPr>
            </w:pPr>
          </w:p>
          <w:p w14:paraId="27FB5555" w14:textId="77777777" w:rsidR="002C7FC4" w:rsidRPr="00D3585D" w:rsidRDefault="002C7FC4" w:rsidP="002C7FC4">
            <w:pPr>
              <w:rPr>
                <w:rFonts w:ascii="Arial" w:hAnsi="Arial" w:cs="Arial"/>
                <w:sz w:val="20"/>
                <w:szCs w:val="20"/>
              </w:rPr>
            </w:pPr>
            <w:r w:rsidRPr="00D3585D">
              <w:rPr>
                <w:rFonts w:ascii="Arial" w:hAnsi="Arial" w:cs="Arial"/>
                <w:sz w:val="20"/>
                <w:szCs w:val="20"/>
              </w:rPr>
              <w:t xml:space="preserve">Moreau, C., Trussell, J., Desfreres, J. &amp; Bajos, N. </w:t>
            </w:r>
            <w:hyperlink r:id="rId38" w:history="1">
              <w:r w:rsidRPr="00D3585D">
                <w:rPr>
                  <w:rStyle w:val="Hyperlink"/>
                  <w:rFonts w:ascii="Arial" w:hAnsi="Arial" w:cs="Arial"/>
                  <w:sz w:val="20"/>
                  <w:szCs w:val="20"/>
                </w:rPr>
                <w:t>Medical versus surgical abortion: the importance of women’s choice</w:t>
              </w:r>
            </w:hyperlink>
            <w:r w:rsidRPr="00D3585D">
              <w:rPr>
                <w:rFonts w:ascii="Arial" w:hAnsi="Arial" w:cs="Arial"/>
                <w:sz w:val="20"/>
                <w:szCs w:val="20"/>
              </w:rPr>
              <w:t xml:space="preserve">. </w:t>
            </w:r>
            <w:r w:rsidRPr="00D3585D">
              <w:rPr>
                <w:rFonts w:ascii="Arial" w:hAnsi="Arial" w:cs="Arial"/>
                <w:i/>
                <w:sz w:val="20"/>
                <w:szCs w:val="20"/>
              </w:rPr>
              <w:t>Contraception</w:t>
            </w:r>
            <w:r w:rsidRPr="00D3585D">
              <w:rPr>
                <w:rFonts w:ascii="Arial" w:hAnsi="Arial" w:cs="Arial"/>
                <w:sz w:val="20"/>
                <w:szCs w:val="20"/>
              </w:rPr>
              <w:t>. 2011 Sep; 84(3): 224–229.</w:t>
            </w:r>
          </w:p>
          <w:p w14:paraId="700571B9" w14:textId="77777777" w:rsidR="002C7FC4" w:rsidRPr="00D3585D" w:rsidRDefault="002C7FC4" w:rsidP="002C7FC4">
            <w:pPr>
              <w:rPr>
                <w:rFonts w:ascii="Arial" w:hAnsi="Arial" w:cs="Arial"/>
                <w:sz w:val="20"/>
                <w:szCs w:val="20"/>
              </w:rPr>
            </w:pPr>
          </w:p>
          <w:p w14:paraId="1BE8A9DD" w14:textId="77777777" w:rsidR="002C7FC4" w:rsidRPr="00D3585D" w:rsidRDefault="002C7FC4" w:rsidP="002C7FC4">
            <w:pPr>
              <w:rPr>
                <w:rStyle w:val="Hyperlink"/>
                <w:rFonts w:ascii="Arial" w:hAnsi="Arial" w:cs="Arial"/>
                <w:sz w:val="20"/>
                <w:szCs w:val="20"/>
              </w:rPr>
            </w:pPr>
            <w:r w:rsidRPr="00D3585D">
              <w:rPr>
                <w:rFonts w:ascii="Arial" w:hAnsi="Arial" w:cs="Arial"/>
                <w:sz w:val="20"/>
                <w:szCs w:val="20"/>
              </w:rPr>
              <w:t>Heller R, Purcell C, Mackay L, Caird L, Cameron ST. ‘</w:t>
            </w:r>
            <w:hyperlink r:id="rId39" w:history="1">
              <w:r w:rsidRPr="00D3585D">
                <w:rPr>
                  <w:rStyle w:val="Hyperlink"/>
                  <w:rFonts w:ascii="Arial" w:hAnsi="Arial" w:cs="Arial"/>
                  <w:sz w:val="20"/>
                  <w:szCs w:val="20"/>
                </w:rPr>
                <w:t>Barriers to accessing termination of pregnancy in a remote and rural setting: a qualitative study’</w:t>
              </w:r>
            </w:hyperlink>
            <w:r w:rsidRPr="00D3585D">
              <w:rPr>
                <w:rFonts w:ascii="Arial" w:hAnsi="Arial" w:cs="Arial"/>
                <w:sz w:val="20"/>
                <w:szCs w:val="20"/>
              </w:rPr>
              <w:t xml:space="preserve">. </w:t>
            </w:r>
            <w:r w:rsidRPr="00D3585D">
              <w:rPr>
                <w:rFonts w:ascii="Arial" w:hAnsi="Arial" w:cs="Arial"/>
                <w:i/>
                <w:sz w:val="20"/>
                <w:szCs w:val="20"/>
              </w:rPr>
              <w:t>BJOG</w:t>
            </w:r>
            <w:r w:rsidRPr="00D3585D">
              <w:rPr>
                <w:rFonts w:ascii="Arial" w:hAnsi="Arial" w:cs="Arial"/>
                <w:sz w:val="20"/>
                <w:szCs w:val="20"/>
              </w:rPr>
              <w:t>. 2016 Sep;123 (10):1684-91.</w:t>
            </w:r>
          </w:p>
          <w:p w14:paraId="47C94D3D" w14:textId="77777777" w:rsidR="002C7FC4" w:rsidRPr="00D3585D" w:rsidRDefault="002C7FC4" w:rsidP="002C7FC4">
            <w:pPr>
              <w:rPr>
                <w:rFonts w:ascii="Arial" w:hAnsi="Arial" w:cs="Arial"/>
                <w:sz w:val="20"/>
                <w:szCs w:val="20"/>
              </w:rPr>
            </w:pPr>
          </w:p>
          <w:p w14:paraId="10A501B8" w14:textId="77777777" w:rsidR="002C7FC4" w:rsidRPr="00D3585D" w:rsidRDefault="002C7FC4" w:rsidP="002C7FC4">
            <w:pPr>
              <w:rPr>
                <w:rFonts w:ascii="Arial" w:hAnsi="Arial" w:cs="Arial"/>
                <w:sz w:val="20"/>
                <w:szCs w:val="20"/>
              </w:rPr>
            </w:pPr>
          </w:p>
        </w:tc>
      </w:tr>
      <w:tr w:rsidR="002C7FC4" w:rsidRPr="00D3585D" w14:paraId="17AF18EC" w14:textId="77777777" w:rsidTr="00EE6EAB">
        <w:trPr>
          <w:trHeight w:val="282"/>
        </w:trPr>
        <w:tc>
          <w:tcPr>
            <w:tcW w:w="602" w:type="dxa"/>
            <w:gridSpan w:val="2"/>
          </w:tcPr>
          <w:p w14:paraId="140AA23E" w14:textId="7AECE98E" w:rsidR="002C7FC4" w:rsidRPr="00D3585D" w:rsidRDefault="000744C2" w:rsidP="002C7FC4">
            <w:pPr>
              <w:pStyle w:val="TableText1"/>
              <w:rPr>
                <w:rFonts w:cs="Arial"/>
                <w:sz w:val="20"/>
                <w:szCs w:val="20"/>
              </w:rPr>
            </w:pPr>
            <w:r>
              <w:rPr>
                <w:rFonts w:cs="Arial"/>
                <w:sz w:val="20"/>
                <w:szCs w:val="20"/>
              </w:rPr>
              <w:lastRenderedPageBreak/>
              <w:t>17</w:t>
            </w:r>
          </w:p>
        </w:tc>
        <w:tc>
          <w:tcPr>
            <w:tcW w:w="1560" w:type="dxa"/>
            <w:gridSpan w:val="2"/>
          </w:tcPr>
          <w:p w14:paraId="76FEDB98" w14:textId="77777777" w:rsidR="002C7FC4" w:rsidRPr="00D3585D" w:rsidRDefault="002C7FC4" w:rsidP="002C7FC4">
            <w:pPr>
              <w:pStyle w:val="TableText1"/>
              <w:rPr>
                <w:rFonts w:cs="Arial"/>
                <w:sz w:val="20"/>
                <w:szCs w:val="20"/>
              </w:rPr>
            </w:pPr>
            <w:r w:rsidRPr="00D3585D">
              <w:rPr>
                <w:rFonts w:cs="Arial"/>
                <w:sz w:val="20"/>
                <w:szCs w:val="20"/>
              </w:rPr>
              <w:t>North West Anglia Foundation Trust</w:t>
            </w:r>
          </w:p>
        </w:tc>
        <w:tc>
          <w:tcPr>
            <w:tcW w:w="2795" w:type="dxa"/>
          </w:tcPr>
          <w:p w14:paraId="2A3B4377" w14:textId="77777777" w:rsidR="002C7FC4" w:rsidRPr="00D3585D" w:rsidRDefault="002C7FC4" w:rsidP="002C7FC4">
            <w:pPr>
              <w:pStyle w:val="TableText1"/>
              <w:rPr>
                <w:rFonts w:cs="Arial"/>
                <w:sz w:val="20"/>
                <w:szCs w:val="20"/>
              </w:rPr>
            </w:pPr>
            <w:r w:rsidRPr="00D3585D">
              <w:rPr>
                <w:rFonts w:cs="Arial"/>
                <w:sz w:val="20"/>
                <w:szCs w:val="20"/>
              </w:rPr>
              <w:t>Key area for quality improvement 5</w:t>
            </w:r>
          </w:p>
        </w:tc>
        <w:tc>
          <w:tcPr>
            <w:tcW w:w="3402" w:type="dxa"/>
          </w:tcPr>
          <w:p w14:paraId="3E97FFC7" w14:textId="77777777" w:rsidR="002C7FC4" w:rsidRPr="00D3585D" w:rsidRDefault="002C7FC4" w:rsidP="002C7FC4">
            <w:pPr>
              <w:rPr>
                <w:rFonts w:ascii="Arial" w:hAnsi="Arial" w:cs="Arial"/>
                <w:sz w:val="20"/>
                <w:szCs w:val="20"/>
              </w:rPr>
            </w:pPr>
            <w:r w:rsidRPr="00D3585D">
              <w:rPr>
                <w:rFonts w:ascii="Arial" w:hAnsi="Arial" w:cs="Arial"/>
                <w:sz w:val="20"/>
                <w:szCs w:val="20"/>
              </w:rPr>
              <w:t>Patients should be provided with a choice of procedure at all gestations. If the local service is unable to provide this effective referral pathways should ensure timely treatment.</w:t>
            </w:r>
          </w:p>
        </w:tc>
        <w:tc>
          <w:tcPr>
            <w:tcW w:w="3260" w:type="dxa"/>
          </w:tcPr>
          <w:p w14:paraId="683C3D12" w14:textId="77777777" w:rsidR="002C7FC4" w:rsidRPr="00D3585D" w:rsidRDefault="002C7FC4" w:rsidP="002C7FC4">
            <w:pPr>
              <w:pStyle w:val="TableText1"/>
              <w:rPr>
                <w:rFonts w:cs="Arial"/>
                <w:sz w:val="20"/>
                <w:szCs w:val="20"/>
              </w:rPr>
            </w:pPr>
            <w:r w:rsidRPr="00D3585D">
              <w:rPr>
                <w:rFonts w:cs="Arial"/>
                <w:sz w:val="20"/>
                <w:szCs w:val="20"/>
              </w:rPr>
              <w:t>Medical and surgical abortions are equally safe and so patients should be provided with a free choice. This shouldn’t be dependent on local/NHS provision.</w:t>
            </w:r>
          </w:p>
        </w:tc>
        <w:tc>
          <w:tcPr>
            <w:tcW w:w="3265" w:type="dxa"/>
          </w:tcPr>
          <w:p w14:paraId="69FFDC30" w14:textId="77777777" w:rsidR="002C7FC4" w:rsidRPr="00D3585D" w:rsidRDefault="002C7FC4" w:rsidP="002C7FC4">
            <w:pPr>
              <w:pStyle w:val="TableText1"/>
              <w:rPr>
                <w:rFonts w:cs="Arial"/>
                <w:sz w:val="20"/>
                <w:szCs w:val="20"/>
              </w:rPr>
            </w:pPr>
            <w:r w:rsidRPr="00D3585D">
              <w:rPr>
                <w:rFonts w:cs="Arial"/>
                <w:sz w:val="20"/>
                <w:szCs w:val="20"/>
              </w:rPr>
              <w:t>NICE</w:t>
            </w:r>
          </w:p>
        </w:tc>
      </w:tr>
      <w:tr w:rsidR="002C7FC4" w:rsidRPr="00D3585D" w14:paraId="42FA7212" w14:textId="77777777" w:rsidTr="00EE6EAB">
        <w:trPr>
          <w:trHeight w:val="282"/>
        </w:trPr>
        <w:tc>
          <w:tcPr>
            <w:tcW w:w="602" w:type="dxa"/>
            <w:gridSpan w:val="2"/>
          </w:tcPr>
          <w:p w14:paraId="335BD666" w14:textId="0C5082CA" w:rsidR="002C7FC4" w:rsidRPr="00D3585D" w:rsidRDefault="000744C2" w:rsidP="002C7FC4">
            <w:pPr>
              <w:pStyle w:val="TableText1"/>
              <w:rPr>
                <w:rFonts w:cs="Arial"/>
                <w:sz w:val="20"/>
                <w:szCs w:val="20"/>
              </w:rPr>
            </w:pPr>
            <w:r>
              <w:rPr>
                <w:rFonts w:cs="Arial"/>
                <w:sz w:val="20"/>
                <w:szCs w:val="20"/>
              </w:rPr>
              <w:t>18</w:t>
            </w:r>
          </w:p>
        </w:tc>
        <w:tc>
          <w:tcPr>
            <w:tcW w:w="1560" w:type="dxa"/>
            <w:gridSpan w:val="2"/>
          </w:tcPr>
          <w:p w14:paraId="653CD787" w14:textId="77777777" w:rsidR="002C7FC4" w:rsidRPr="00D3585D" w:rsidRDefault="002C7FC4" w:rsidP="002C7FC4">
            <w:pPr>
              <w:pStyle w:val="TableText1"/>
              <w:rPr>
                <w:rFonts w:cs="Arial"/>
                <w:sz w:val="20"/>
                <w:szCs w:val="20"/>
              </w:rPr>
            </w:pPr>
            <w:r w:rsidRPr="00D3585D">
              <w:rPr>
                <w:rFonts w:cs="Arial"/>
                <w:sz w:val="20"/>
                <w:szCs w:val="20"/>
              </w:rPr>
              <w:t>NUPAS- National Unplanned Pregnancy Advisory Services UK</w:t>
            </w:r>
          </w:p>
        </w:tc>
        <w:tc>
          <w:tcPr>
            <w:tcW w:w="2795" w:type="dxa"/>
          </w:tcPr>
          <w:p w14:paraId="6A253307" w14:textId="77777777" w:rsidR="002C7FC4" w:rsidRPr="00D3585D" w:rsidRDefault="002C7FC4" w:rsidP="004A2D0D">
            <w:pPr>
              <w:pStyle w:val="Paragraphnonumbers"/>
              <w:spacing w:after="0"/>
              <w:rPr>
                <w:rFonts w:cs="Arial"/>
                <w:b/>
                <w:bCs/>
                <w:sz w:val="20"/>
                <w:szCs w:val="20"/>
              </w:rPr>
            </w:pPr>
          </w:p>
          <w:p w14:paraId="30237D58" w14:textId="77777777" w:rsidR="002C7FC4" w:rsidRPr="00D3585D" w:rsidRDefault="002C7FC4" w:rsidP="004A2D0D">
            <w:pPr>
              <w:pStyle w:val="Paragraphnonumbers"/>
              <w:spacing w:after="0"/>
              <w:rPr>
                <w:rFonts w:cs="Arial"/>
                <w:sz w:val="20"/>
                <w:szCs w:val="20"/>
              </w:rPr>
            </w:pPr>
            <w:r w:rsidRPr="00D3585D">
              <w:rPr>
                <w:rFonts w:cs="Arial"/>
                <w:sz w:val="20"/>
                <w:szCs w:val="20"/>
              </w:rPr>
              <w:t>Key area for quality improvement 2</w:t>
            </w:r>
          </w:p>
          <w:p w14:paraId="5C8C5EBA" w14:textId="77777777" w:rsidR="002C7FC4" w:rsidRPr="00D3585D" w:rsidRDefault="002C7FC4" w:rsidP="004A2D0D">
            <w:pPr>
              <w:pStyle w:val="Paragraphnonumbers"/>
              <w:spacing w:after="0"/>
              <w:rPr>
                <w:rFonts w:cs="Arial"/>
                <w:b/>
                <w:bCs/>
                <w:sz w:val="20"/>
                <w:szCs w:val="20"/>
              </w:rPr>
            </w:pPr>
          </w:p>
          <w:p w14:paraId="101AE389" w14:textId="77777777" w:rsidR="002C7FC4" w:rsidRPr="00D3585D" w:rsidRDefault="002C7FC4" w:rsidP="004A2D0D">
            <w:pPr>
              <w:pStyle w:val="TableText1"/>
              <w:rPr>
                <w:rFonts w:cs="Arial"/>
                <w:sz w:val="20"/>
                <w:szCs w:val="20"/>
              </w:rPr>
            </w:pPr>
            <w:r w:rsidRPr="00D3585D">
              <w:rPr>
                <w:rFonts w:cs="Arial"/>
                <w:b/>
                <w:bCs/>
                <w:sz w:val="20"/>
                <w:szCs w:val="20"/>
              </w:rPr>
              <w:t xml:space="preserve">Choice of Termination Procedure to be available  for all </w:t>
            </w:r>
          </w:p>
        </w:tc>
        <w:tc>
          <w:tcPr>
            <w:tcW w:w="3402" w:type="dxa"/>
          </w:tcPr>
          <w:p w14:paraId="7297A9B3" w14:textId="77777777" w:rsidR="002C7FC4" w:rsidRPr="00D3585D" w:rsidRDefault="002C7FC4" w:rsidP="004A2D0D">
            <w:pPr>
              <w:pStyle w:val="Paragraphnonumbers"/>
              <w:spacing w:after="0"/>
              <w:rPr>
                <w:rFonts w:cs="Arial"/>
                <w:sz w:val="20"/>
                <w:szCs w:val="20"/>
              </w:rPr>
            </w:pPr>
          </w:p>
          <w:p w14:paraId="3F563B4D" w14:textId="77777777" w:rsidR="002C7FC4" w:rsidRPr="00D3585D" w:rsidRDefault="002C7FC4" w:rsidP="004A2D0D">
            <w:pPr>
              <w:rPr>
                <w:rFonts w:ascii="Arial" w:hAnsi="Arial" w:cs="Arial"/>
                <w:sz w:val="20"/>
                <w:szCs w:val="20"/>
              </w:rPr>
            </w:pPr>
            <w:r w:rsidRPr="00D3585D">
              <w:rPr>
                <w:rFonts w:ascii="Arial" w:hAnsi="Arial" w:cs="Arial"/>
                <w:sz w:val="20"/>
                <w:szCs w:val="20"/>
              </w:rPr>
              <w:t xml:space="preserve">Clients presenting up to 10 weeks gestation should be able to access all the methods of termination of pregnancy, in all termination services </w:t>
            </w:r>
          </w:p>
        </w:tc>
        <w:tc>
          <w:tcPr>
            <w:tcW w:w="3260" w:type="dxa"/>
          </w:tcPr>
          <w:p w14:paraId="6A2DDBCD" w14:textId="77777777" w:rsidR="002C7FC4" w:rsidRPr="00D3585D" w:rsidRDefault="002C7FC4" w:rsidP="004A2D0D">
            <w:pPr>
              <w:pStyle w:val="Paragraphnonumbers"/>
              <w:spacing w:after="0"/>
              <w:rPr>
                <w:rFonts w:cs="Arial"/>
                <w:sz w:val="20"/>
                <w:szCs w:val="20"/>
              </w:rPr>
            </w:pPr>
          </w:p>
          <w:p w14:paraId="7C5637B6" w14:textId="1C85D3E0" w:rsidR="002C7FC4" w:rsidRPr="00D3585D" w:rsidRDefault="002C7FC4" w:rsidP="004A2D0D">
            <w:pPr>
              <w:pStyle w:val="TableText1"/>
              <w:rPr>
                <w:rFonts w:cs="Arial"/>
                <w:sz w:val="20"/>
                <w:szCs w:val="20"/>
              </w:rPr>
            </w:pPr>
            <w:r w:rsidRPr="00D3585D">
              <w:rPr>
                <w:rFonts w:cs="Arial"/>
                <w:sz w:val="20"/>
                <w:szCs w:val="20"/>
              </w:rPr>
              <w:t xml:space="preserve">Currently the choice of termination of pregnancy may be restricted in some centres, and clients do not get the opportunity of making informed choice about their treatment options. Again the </w:t>
            </w:r>
            <w:r w:rsidRPr="00D3585D">
              <w:rPr>
                <w:rFonts w:cs="Arial"/>
                <w:sz w:val="20"/>
                <w:szCs w:val="20"/>
              </w:rPr>
              <w:lastRenderedPageBreak/>
              <w:t xml:space="preserve">underlying issue may be funding and staff skills </w:t>
            </w:r>
            <w:r w:rsidR="00DE1DC0" w:rsidRPr="00D3585D">
              <w:rPr>
                <w:rFonts w:cs="Arial"/>
                <w:sz w:val="20"/>
                <w:szCs w:val="20"/>
              </w:rPr>
              <w:t>unavailability</w:t>
            </w:r>
            <w:r w:rsidRPr="00D3585D">
              <w:rPr>
                <w:rFonts w:cs="Arial"/>
                <w:sz w:val="20"/>
                <w:szCs w:val="20"/>
              </w:rPr>
              <w:t xml:space="preserve"> </w:t>
            </w:r>
          </w:p>
        </w:tc>
        <w:tc>
          <w:tcPr>
            <w:tcW w:w="3265" w:type="dxa"/>
          </w:tcPr>
          <w:p w14:paraId="12A44512" w14:textId="3BD15AD5" w:rsidR="002C7FC4" w:rsidRPr="00D3585D" w:rsidRDefault="002C7FC4" w:rsidP="002C7FC4">
            <w:pPr>
              <w:pStyle w:val="TableText1"/>
              <w:rPr>
                <w:rFonts w:cs="Arial"/>
                <w:sz w:val="20"/>
                <w:szCs w:val="20"/>
              </w:rPr>
            </w:pPr>
          </w:p>
        </w:tc>
      </w:tr>
      <w:tr w:rsidR="002C7FC4" w:rsidRPr="00D3585D" w14:paraId="19D71404" w14:textId="77777777" w:rsidTr="00EE6EAB">
        <w:trPr>
          <w:trHeight w:val="282"/>
        </w:trPr>
        <w:tc>
          <w:tcPr>
            <w:tcW w:w="602" w:type="dxa"/>
            <w:gridSpan w:val="2"/>
          </w:tcPr>
          <w:p w14:paraId="1CF6EEAA" w14:textId="36D0094A" w:rsidR="002C7FC4" w:rsidRPr="00D3585D" w:rsidRDefault="000744C2" w:rsidP="002C7FC4">
            <w:pPr>
              <w:pStyle w:val="TableText1"/>
              <w:rPr>
                <w:rFonts w:cs="Arial"/>
                <w:sz w:val="20"/>
                <w:szCs w:val="20"/>
              </w:rPr>
            </w:pPr>
            <w:r>
              <w:rPr>
                <w:rFonts w:cs="Arial"/>
                <w:sz w:val="20"/>
                <w:szCs w:val="20"/>
              </w:rPr>
              <w:t>19</w:t>
            </w:r>
          </w:p>
        </w:tc>
        <w:tc>
          <w:tcPr>
            <w:tcW w:w="1560" w:type="dxa"/>
            <w:gridSpan w:val="2"/>
          </w:tcPr>
          <w:p w14:paraId="482EA63B" w14:textId="77777777" w:rsidR="002C7FC4" w:rsidRPr="00D3585D" w:rsidRDefault="002C7FC4" w:rsidP="002C7FC4">
            <w:pPr>
              <w:pStyle w:val="TableText1"/>
              <w:rPr>
                <w:rFonts w:cs="Arial"/>
                <w:sz w:val="20"/>
                <w:szCs w:val="20"/>
              </w:rPr>
            </w:pPr>
            <w:r w:rsidRPr="00D3585D">
              <w:rPr>
                <w:rFonts w:cs="Arial"/>
                <w:sz w:val="20"/>
                <w:szCs w:val="20"/>
              </w:rPr>
              <w:t>SCM1</w:t>
            </w:r>
          </w:p>
        </w:tc>
        <w:tc>
          <w:tcPr>
            <w:tcW w:w="2795" w:type="dxa"/>
          </w:tcPr>
          <w:p w14:paraId="40AC014C" w14:textId="77777777" w:rsidR="002C7FC4" w:rsidRPr="00D3585D" w:rsidRDefault="002C7FC4" w:rsidP="002C7FC4">
            <w:pPr>
              <w:pStyle w:val="TableText1"/>
              <w:rPr>
                <w:rFonts w:cs="Arial"/>
                <w:sz w:val="20"/>
                <w:szCs w:val="20"/>
              </w:rPr>
            </w:pPr>
            <w:r w:rsidRPr="00D3585D">
              <w:rPr>
                <w:rFonts w:cs="Arial"/>
                <w:sz w:val="20"/>
                <w:szCs w:val="20"/>
              </w:rPr>
              <w:t>Key area for quality improvement 4</w:t>
            </w:r>
          </w:p>
          <w:p w14:paraId="21BA8E9D" w14:textId="77777777" w:rsidR="002C7FC4" w:rsidRPr="00D3585D" w:rsidRDefault="002C7FC4" w:rsidP="002C7FC4">
            <w:pPr>
              <w:rPr>
                <w:rFonts w:ascii="Arial" w:hAnsi="Arial" w:cs="Arial"/>
                <w:sz w:val="20"/>
                <w:szCs w:val="20"/>
              </w:rPr>
            </w:pPr>
            <w:r w:rsidRPr="00D3585D">
              <w:rPr>
                <w:rFonts w:ascii="Arial" w:hAnsi="Arial" w:cs="Arial"/>
                <w:b/>
                <w:sz w:val="20"/>
                <w:szCs w:val="20"/>
              </w:rPr>
              <w:t>Ensure all women can have the abortion method of their choice (if clinically suitable) without the need to travel</w:t>
            </w:r>
          </w:p>
        </w:tc>
        <w:tc>
          <w:tcPr>
            <w:tcW w:w="3402" w:type="dxa"/>
          </w:tcPr>
          <w:p w14:paraId="0CFDD3E3" w14:textId="77777777" w:rsidR="002C7FC4" w:rsidRPr="00D3585D" w:rsidRDefault="002C7FC4" w:rsidP="002C7FC4">
            <w:pPr>
              <w:pStyle w:val="TableText1"/>
              <w:rPr>
                <w:rFonts w:cs="Arial"/>
                <w:sz w:val="20"/>
                <w:szCs w:val="20"/>
              </w:rPr>
            </w:pPr>
            <w:r w:rsidRPr="00D3585D">
              <w:rPr>
                <w:rFonts w:cs="Arial"/>
                <w:sz w:val="20"/>
                <w:szCs w:val="20"/>
              </w:rPr>
              <w:t>NICE recommendations:</w:t>
            </w:r>
          </w:p>
          <w:p w14:paraId="00B65D72" w14:textId="77777777" w:rsidR="002C7FC4" w:rsidRPr="00D3585D" w:rsidRDefault="002C7FC4" w:rsidP="002C7FC4">
            <w:pPr>
              <w:pStyle w:val="TableText1"/>
              <w:rPr>
                <w:rFonts w:cs="Arial"/>
                <w:sz w:val="20"/>
                <w:szCs w:val="20"/>
              </w:rPr>
            </w:pPr>
            <w:r w:rsidRPr="00D3585D">
              <w:rPr>
                <w:rFonts w:cs="Arial"/>
                <w:sz w:val="20"/>
                <w:szCs w:val="20"/>
              </w:rPr>
              <w:t>1.6.1 state offer a choice of medical and surgical abortion</w:t>
            </w:r>
          </w:p>
          <w:p w14:paraId="6F2B97CE" w14:textId="55C181AE" w:rsidR="002C7FC4" w:rsidRPr="00D3585D" w:rsidRDefault="002C7FC4" w:rsidP="002C7FC4">
            <w:pPr>
              <w:rPr>
                <w:rFonts w:ascii="Arial" w:hAnsi="Arial" w:cs="Arial"/>
                <w:sz w:val="20"/>
                <w:szCs w:val="20"/>
              </w:rPr>
            </w:pPr>
            <w:r w:rsidRPr="00D3585D">
              <w:rPr>
                <w:rFonts w:ascii="Arial" w:hAnsi="Arial" w:cs="Arial"/>
                <w:sz w:val="20"/>
                <w:szCs w:val="20"/>
              </w:rPr>
              <w:t>1.8.1 &amp; 1.8.2 state that women who have an EMA up to 10 weeks gestation should have the option of completing the abortion process at home</w:t>
            </w:r>
          </w:p>
        </w:tc>
        <w:tc>
          <w:tcPr>
            <w:tcW w:w="3260" w:type="dxa"/>
          </w:tcPr>
          <w:p w14:paraId="766BBF48" w14:textId="77777777" w:rsidR="002C7FC4" w:rsidRPr="00D3585D" w:rsidRDefault="002C7FC4" w:rsidP="002C7FC4">
            <w:pPr>
              <w:pStyle w:val="TableText1"/>
              <w:rPr>
                <w:rFonts w:cs="Arial"/>
                <w:sz w:val="20"/>
                <w:szCs w:val="20"/>
              </w:rPr>
            </w:pPr>
            <w:r w:rsidRPr="00D3585D">
              <w:rPr>
                <w:rFonts w:cs="Arial"/>
                <w:sz w:val="20"/>
                <w:szCs w:val="20"/>
              </w:rPr>
              <w:t>There is wide geographical variation in services who offer all methods of abortion up to 23 weeks and 6 days.</w:t>
            </w:r>
          </w:p>
          <w:p w14:paraId="0137811B" w14:textId="103B6FE0" w:rsidR="002C7FC4" w:rsidRPr="00D3585D" w:rsidRDefault="002C7FC4" w:rsidP="002C7FC4">
            <w:pPr>
              <w:pStyle w:val="TableText1"/>
              <w:rPr>
                <w:rFonts w:cs="Arial"/>
                <w:sz w:val="20"/>
                <w:szCs w:val="20"/>
              </w:rPr>
            </w:pPr>
            <w:r w:rsidRPr="00D3585D">
              <w:rPr>
                <w:rFonts w:cs="Arial"/>
                <w:sz w:val="20"/>
                <w:szCs w:val="20"/>
              </w:rPr>
              <w:t>Whilst recognising that not all services can offer all methods (especially in more advancing gestations), women should not be disadvantaged if their local service does not offer the method of their choice (if clinical appropriate). Seamless transfer of patients to services that can accommodate them is essential.</w:t>
            </w:r>
          </w:p>
        </w:tc>
        <w:tc>
          <w:tcPr>
            <w:tcW w:w="3265" w:type="dxa"/>
          </w:tcPr>
          <w:p w14:paraId="496098EA" w14:textId="77777777" w:rsidR="002C7FC4" w:rsidRPr="00D3585D" w:rsidRDefault="002C7FC4" w:rsidP="002C7FC4">
            <w:pPr>
              <w:pStyle w:val="TableText1"/>
              <w:rPr>
                <w:rFonts w:cs="Arial"/>
                <w:sz w:val="20"/>
                <w:szCs w:val="20"/>
              </w:rPr>
            </w:pPr>
            <w:r w:rsidRPr="00D3585D">
              <w:rPr>
                <w:rFonts w:cs="Arial"/>
                <w:sz w:val="20"/>
                <w:szCs w:val="20"/>
              </w:rPr>
              <w:t>Requirement by NHS England Specialised Commissioning to undertake scoping exercise of services in preparation for commissioning Specialist Placement Centres</w:t>
            </w:r>
          </w:p>
        </w:tc>
      </w:tr>
      <w:tr w:rsidR="002C7FC4" w:rsidRPr="00D3585D" w14:paraId="1CB4642A" w14:textId="77777777" w:rsidTr="00EE6EAB">
        <w:trPr>
          <w:trHeight w:val="282"/>
        </w:trPr>
        <w:tc>
          <w:tcPr>
            <w:tcW w:w="602" w:type="dxa"/>
            <w:gridSpan w:val="2"/>
          </w:tcPr>
          <w:p w14:paraId="6B279592" w14:textId="7B604B71" w:rsidR="002C7FC4" w:rsidRPr="00D3585D" w:rsidRDefault="000744C2" w:rsidP="002C7FC4">
            <w:pPr>
              <w:pStyle w:val="TableText1"/>
              <w:rPr>
                <w:rFonts w:cs="Arial"/>
                <w:sz w:val="20"/>
                <w:szCs w:val="20"/>
              </w:rPr>
            </w:pPr>
            <w:r>
              <w:rPr>
                <w:rFonts w:cs="Arial"/>
                <w:sz w:val="20"/>
                <w:szCs w:val="20"/>
              </w:rPr>
              <w:t>20</w:t>
            </w:r>
          </w:p>
        </w:tc>
        <w:tc>
          <w:tcPr>
            <w:tcW w:w="1560" w:type="dxa"/>
            <w:gridSpan w:val="2"/>
          </w:tcPr>
          <w:p w14:paraId="68A2041D" w14:textId="77777777" w:rsidR="002C7FC4" w:rsidRPr="00D3585D" w:rsidRDefault="002C7FC4" w:rsidP="002C7FC4">
            <w:pPr>
              <w:pStyle w:val="TableText1"/>
              <w:rPr>
                <w:rFonts w:cs="Arial"/>
                <w:sz w:val="20"/>
                <w:szCs w:val="20"/>
              </w:rPr>
            </w:pPr>
            <w:r w:rsidRPr="00D3585D">
              <w:rPr>
                <w:rFonts w:cs="Arial"/>
                <w:sz w:val="20"/>
                <w:szCs w:val="20"/>
              </w:rPr>
              <w:t>SCM3</w:t>
            </w:r>
          </w:p>
        </w:tc>
        <w:tc>
          <w:tcPr>
            <w:tcW w:w="2795" w:type="dxa"/>
          </w:tcPr>
          <w:p w14:paraId="2A84B2F7" w14:textId="77777777" w:rsidR="002C7FC4" w:rsidRPr="00D3585D" w:rsidRDefault="002C7FC4" w:rsidP="002C7FC4">
            <w:pPr>
              <w:pStyle w:val="TableText1"/>
              <w:rPr>
                <w:rFonts w:cs="Arial"/>
                <w:sz w:val="20"/>
                <w:szCs w:val="20"/>
              </w:rPr>
            </w:pPr>
            <w:r w:rsidRPr="00D3585D">
              <w:rPr>
                <w:rFonts w:cs="Arial"/>
                <w:sz w:val="20"/>
                <w:szCs w:val="20"/>
              </w:rPr>
              <w:t xml:space="preserve">Providers should ensure that they can offer women, either themselves or through seamless pathways with other providers:   </w:t>
            </w:r>
          </w:p>
          <w:p w14:paraId="3FD26CD2" w14:textId="77777777" w:rsidR="002C7FC4" w:rsidRPr="00D3585D" w:rsidRDefault="002C7FC4" w:rsidP="002C7FC4">
            <w:pPr>
              <w:pStyle w:val="TableText1"/>
              <w:numPr>
                <w:ilvl w:val="0"/>
                <w:numId w:val="10"/>
              </w:numPr>
              <w:rPr>
                <w:rFonts w:cs="Arial"/>
                <w:sz w:val="20"/>
                <w:szCs w:val="20"/>
              </w:rPr>
            </w:pPr>
            <w:r w:rsidRPr="00D3585D">
              <w:rPr>
                <w:rFonts w:cs="Arial"/>
                <w:sz w:val="20"/>
                <w:szCs w:val="20"/>
              </w:rPr>
              <w:t>A choice between medical or surgical abortion up to and including 23</w:t>
            </w:r>
            <w:r w:rsidRPr="00852C71">
              <w:rPr>
                <w:rFonts w:cs="Arial"/>
                <w:sz w:val="20"/>
                <w:szCs w:val="20"/>
                <w:vertAlign w:val="superscript"/>
              </w:rPr>
              <w:t>+6</w:t>
            </w:r>
            <w:r w:rsidRPr="00D3585D">
              <w:rPr>
                <w:rFonts w:cs="Arial"/>
                <w:sz w:val="20"/>
                <w:szCs w:val="20"/>
              </w:rPr>
              <w:t xml:space="preserve"> weeks’ gestation</w:t>
            </w:r>
          </w:p>
        </w:tc>
        <w:tc>
          <w:tcPr>
            <w:tcW w:w="3402" w:type="dxa"/>
          </w:tcPr>
          <w:p w14:paraId="06A58BE2" w14:textId="77777777" w:rsidR="002C7FC4" w:rsidRPr="00D3585D" w:rsidRDefault="002C7FC4" w:rsidP="002C7FC4">
            <w:pPr>
              <w:rPr>
                <w:rFonts w:ascii="Arial" w:hAnsi="Arial" w:cs="Arial"/>
                <w:sz w:val="20"/>
                <w:szCs w:val="20"/>
              </w:rPr>
            </w:pPr>
            <w:r w:rsidRPr="00D3585D">
              <w:rPr>
                <w:rFonts w:ascii="Arial" w:hAnsi="Arial" w:cs="Arial"/>
                <w:sz w:val="20"/>
                <w:szCs w:val="20"/>
              </w:rPr>
              <w:t xml:space="preserve">Choice and reducing delays were key themes of the NICE guidelines.   Not all providers can offer all choices in all locations (there are advantages to community settings, nurse-delivered clinics and remote consultations for example), but they should have collaborative pathways so that women can access their choice without delay where it is not available where she presents.   </w:t>
            </w:r>
          </w:p>
        </w:tc>
        <w:tc>
          <w:tcPr>
            <w:tcW w:w="3260" w:type="dxa"/>
          </w:tcPr>
          <w:p w14:paraId="17F41D8B" w14:textId="77777777" w:rsidR="002C7FC4" w:rsidRPr="00D3585D" w:rsidRDefault="002C7FC4" w:rsidP="002C7FC4">
            <w:pPr>
              <w:pStyle w:val="TableText1"/>
              <w:rPr>
                <w:rFonts w:cs="Arial"/>
                <w:sz w:val="20"/>
                <w:szCs w:val="20"/>
              </w:rPr>
            </w:pPr>
            <w:r w:rsidRPr="00D3585D">
              <w:rPr>
                <w:rFonts w:cs="Arial"/>
                <w:sz w:val="20"/>
                <w:szCs w:val="20"/>
              </w:rPr>
              <w:t xml:space="preserve">There is marked variation in choice offered between providers.   The development of care pathways &amp; collaboration between different providers is rare.   Reducing delay is essential for quality as it is safer, ensures the woman has more options, a better experience, and it is cheaper for the NHS (each day of delay costs £1.6m).   </w:t>
            </w:r>
          </w:p>
        </w:tc>
        <w:tc>
          <w:tcPr>
            <w:tcW w:w="3265" w:type="dxa"/>
          </w:tcPr>
          <w:p w14:paraId="0B1E1911" w14:textId="77777777" w:rsidR="002C7FC4" w:rsidRPr="00D3585D" w:rsidRDefault="002C7FC4" w:rsidP="002C7FC4">
            <w:pPr>
              <w:rPr>
                <w:rFonts w:ascii="Arial" w:hAnsi="Arial" w:cs="Arial"/>
                <w:sz w:val="20"/>
                <w:szCs w:val="20"/>
              </w:rPr>
            </w:pPr>
            <w:r w:rsidRPr="00D3585D">
              <w:rPr>
                <w:rFonts w:ascii="Arial" w:hAnsi="Arial" w:cs="Arial"/>
                <w:sz w:val="20"/>
                <w:szCs w:val="20"/>
              </w:rPr>
              <w:t>NICE 1.1.1, 1.1.6-8, 1.1.16, 1.6.1, 1.13.1</w:t>
            </w:r>
          </w:p>
        </w:tc>
      </w:tr>
      <w:tr w:rsidR="002C7FC4" w:rsidRPr="00D3585D" w14:paraId="25A180AE" w14:textId="77777777" w:rsidTr="00EE6EAB">
        <w:trPr>
          <w:trHeight w:val="282"/>
        </w:trPr>
        <w:tc>
          <w:tcPr>
            <w:tcW w:w="602" w:type="dxa"/>
            <w:gridSpan w:val="2"/>
          </w:tcPr>
          <w:p w14:paraId="4F736192" w14:textId="7B02DE6B" w:rsidR="002C7FC4" w:rsidRPr="00D3585D" w:rsidRDefault="000744C2" w:rsidP="002C7FC4">
            <w:pPr>
              <w:pStyle w:val="TableText1"/>
              <w:rPr>
                <w:rFonts w:cs="Arial"/>
                <w:sz w:val="20"/>
                <w:szCs w:val="20"/>
              </w:rPr>
            </w:pPr>
            <w:r>
              <w:rPr>
                <w:rFonts w:cs="Arial"/>
                <w:sz w:val="20"/>
                <w:szCs w:val="20"/>
              </w:rPr>
              <w:t>21</w:t>
            </w:r>
          </w:p>
        </w:tc>
        <w:tc>
          <w:tcPr>
            <w:tcW w:w="1560" w:type="dxa"/>
            <w:gridSpan w:val="2"/>
          </w:tcPr>
          <w:p w14:paraId="1872EE5D" w14:textId="77777777" w:rsidR="002C7FC4" w:rsidRPr="00D3585D" w:rsidRDefault="002C7FC4" w:rsidP="002C7FC4">
            <w:pPr>
              <w:pStyle w:val="TableText1"/>
              <w:rPr>
                <w:rFonts w:cs="Arial"/>
                <w:sz w:val="20"/>
                <w:szCs w:val="20"/>
              </w:rPr>
            </w:pPr>
            <w:r w:rsidRPr="00D3585D">
              <w:rPr>
                <w:rFonts w:cs="Arial"/>
                <w:sz w:val="20"/>
                <w:szCs w:val="20"/>
              </w:rPr>
              <w:t>SCM4</w:t>
            </w:r>
          </w:p>
        </w:tc>
        <w:tc>
          <w:tcPr>
            <w:tcW w:w="2795" w:type="dxa"/>
          </w:tcPr>
          <w:p w14:paraId="0C2F34D7" w14:textId="77777777" w:rsidR="002C7FC4" w:rsidRPr="00D3585D" w:rsidRDefault="002C7FC4" w:rsidP="002C7FC4">
            <w:pPr>
              <w:pStyle w:val="TableText1"/>
              <w:rPr>
                <w:rFonts w:cs="Arial"/>
                <w:sz w:val="20"/>
                <w:szCs w:val="20"/>
              </w:rPr>
            </w:pPr>
            <w:r w:rsidRPr="00D3585D">
              <w:rPr>
                <w:rFonts w:cs="Arial"/>
                <w:sz w:val="20"/>
                <w:szCs w:val="20"/>
              </w:rPr>
              <w:t>Key area for quality improvement 4</w:t>
            </w:r>
          </w:p>
          <w:p w14:paraId="0A0AC16C" w14:textId="77777777" w:rsidR="002C7FC4" w:rsidRPr="00D3585D" w:rsidRDefault="002C7FC4" w:rsidP="002C7FC4">
            <w:pPr>
              <w:pStyle w:val="TableText1"/>
              <w:rPr>
                <w:rFonts w:cs="Arial"/>
                <w:b/>
                <w:bCs/>
                <w:sz w:val="20"/>
                <w:szCs w:val="20"/>
              </w:rPr>
            </w:pPr>
            <w:r w:rsidRPr="00D3585D">
              <w:rPr>
                <w:rFonts w:cs="Arial"/>
                <w:b/>
                <w:bCs/>
                <w:sz w:val="20"/>
                <w:szCs w:val="20"/>
              </w:rPr>
              <w:t>Offer a choice between medical or surgical abortion up to and including 23</w:t>
            </w:r>
            <w:r w:rsidRPr="00852C71">
              <w:rPr>
                <w:rFonts w:cs="Arial"/>
                <w:b/>
                <w:bCs/>
                <w:sz w:val="20"/>
                <w:szCs w:val="20"/>
                <w:vertAlign w:val="superscript"/>
              </w:rPr>
              <w:t>+6</w:t>
            </w:r>
            <w:r w:rsidRPr="00D3585D">
              <w:rPr>
                <w:rFonts w:cs="Arial"/>
                <w:b/>
                <w:bCs/>
                <w:sz w:val="20"/>
                <w:szCs w:val="20"/>
              </w:rPr>
              <w:t xml:space="preserve"> weeks' gestation</w:t>
            </w:r>
          </w:p>
          <w:p w14:paraId="59AB113E" w14:textId="77777777" w:rsidR="002C7FC4" w:rsidRPr="00D3585D" w:rsidRDefault="002C7FC4" w:rsidP="002C7FC4">
            <w:pPr>
              <w:pStyle w:val="TableText1"/>
              <w:rPr>
                <w:rFonts w:cs="Arial"/>
                <w:b/>
                <w:sz w:val="20"/>
                <w:szCs w:val="20"/>
              </w:rPr>
            </w:pPr>
          </w:p>
        </w:tc>
        <w:tc>
          <w:tcPr>
            <w:tcW w:w="3402" w:type="dxa"/>
          </w:tcPr>
          <w:p w14:paraId="12C15C88" w14:textId="77777777" w:rsidR="002C7FC4" w:rsidRPr="00D3585D" w:rsidRDefault="002C7FC4" w:rsidP="002C7FC4">
            <w:pPr>
              <w:rPr>
                <w:rFonts w:ascii="Arial" w:hAnsi="Arial" w:cs="Arial"/>
                <w:sz w:val="20"/>
                <w:szCs w:val="20"/>
              </w:rPr>
            </w:pPr>
            <w:r w:rsidRPr="00D3585D">
              <w:rPr>
                <w:rFonts w:ascii="Arial" w:hAnsi="Arial" w:cs="Arial"/>
                <w:sz w:val="20"/>
                <w:szCs w:val="20"/>
              </w:rPr>
              <w:t>Because there are still too many women who have no choice but a medical abortion in the second trimester and yet where women do have a choice, they overwhelmingly choose surgical. There is evidence that women’s satisfaction with their abortion experience is increased where the woman is able to choose the abortion method.</w:t>
            </w:r>
          </w:p>
        </w:tc>
        <w:tc>
          <w:tcPr>
            <w:tcW w:w="3260" w:type="dxa"/>
          </w:tcPr>
          <w:p w14:paraId="1F077B31" w14:textId="77777777" w:rsidR="002C7FC4" w:rsidRPr="00D3585D" w:rsidRDefault="002C7FC4" w:rsidP="002C7FC4">
            <w:pPr>
              <w:pStyle w:val="TableText1"/>
              <w:rPr>
                <w:rFonts w:cs="Arial"/>
                <w:sz w:val="20"/>
                <w:szCs w:val="20"/>
              </w:rPr>
            </w:pPr>
            <w:r w:rsidRPr="00D3585D">
              <w:rPr>
                <w:rFonts w:cs="Arial"/>
                <w:sz w:val="20"/>
                <w:szCs w:val="20"/>
              </w:rPr>
              <w:t>Exercising choice in method improves women’s experience of abortion care.</w:t>
            </w:r>
          </w:p>
          <w:p w14:paraId="7D0DB999" w14:textId="77777777" w:rsidR="002C7FC4" w:rsidRPr="00D3585D" w:rsidRDefault="002C7FC4" w:rsidP="002C7FC4">
            <w:pPr>
              <w:pStyle w:val="TableText1"/>
              <w:rPr>
                <w:rFonts w:cs="Arial"/>
                <w:sz w:val="20"/>
                <w:szCs w:val="20"/>
              </w:rPr>
            </w:pPr>
            <w:r w:rsidRPr="00D3585D">
              <w:rPr>
                <w:rFonts w:cs="Arial"/>
                <w:sz w:val="20"/>
                <w:szCs w:val="20"/>
              </w:rPr>
              <w:t>This is easily measurable as a standard, and speaks directly to commissioners funding providers adequately to provide choice to their populations.</w:t>
            </w:r>
          </w:p>
        </w:tc>
        <w:tc>
          <w:tcPr>
            <w:tcW w:w="3265" w:type="dxa"/>
          </w:tcPr>
          <w:p w14:paraId="129628A2" w14:textId="77777777" w:rsidR="002C7FC4" w:rsidRPr="00D3585D" w:rsidRDefault="002C7FC4" w:rsidP="002C7FC4">
            <w:pPr>
              <w:rPr>
                <w:rFonts w:ascii="Arial" w:hAnsi="Arial" w:cs="Arial"/>
                <w:sz w:val="20"/>
                <w:szCs w:val="20"/>
              </w:rPr>
            </w:pPr>
          </w:p>
        </w:tc>
      </w:tr>
      <w:tr w:rsidR="002C7FC4" w:rsidRPr="00D3585D" w14:paraId="2D5FE51A" w14:textId="77777777" w:rsidTr="00EE6EAB">
        <w:trPr>
          <w:trHeight w:val="282"/>
        </w:trPr>
        <w:tc>
          <w:tcPr>
            <w:tcW w:w="602" w:type="dxa"/>
            <w:gridSpan w:val="2"/>
          </w:tcPr>
          <w:p w14:paraId="3FD26508" w14:textId="388DA631" w:rsidR="002C7FC4" w:rsidRPr="00D3585D" w:rsidRDefault="000744C2" w:rsidP="002C7FC4">
            <w:pPr>
              <w:pStyle w:val="TableText1"/>
              <w:rPr>
                <w:rFonts w:cs="Arial"/>
                <w:sz w:val="20"/>
                <w:szCs w:val="20"/>
              </w:rPr>
            </w:pPr>
            <w:r>
              <w:rPr>
                <w:rFonts w:cs="Arial"/>
                <w:sz w:val="20"/>
                <w:szCs w:val="20"/>
              </w:rPr>
              <w:lastRenderedPageBreak/>
              <w:t>22</w:t>
            </w:r>
          </w:p>
        </w:tc>
        <w:tc>
          <w:tcPr>
            <w:tcW w:w="1560" w:type="dxa"/>
            <w:gridSpan w:val="2"/>
          </w:tcPr>
          <w:p w14:paraId="057ACB3C" w14:textId="77777777" w:rsidR="002C7FC4" w:rsidRPr="00D3585D" w:rsidRDefault="002C7FC4" w:rsidP="002C7FC4">
            <w:pPr>
              <w:pStyle w:val="TableText1"/>
              <w:rPr>
                <w:rFonts w:cs="Arial"/>
                <w:sz w:val="20"/>
                <w:szCs w:val="20"/>
              </w:rPr>
            </w:pPr>
            <w:r w:rsidRPr="00D3585D">
              <w:rPr>
                <w:rFonts w:cs="Arial"/>
                <w:sz w:val="20"/>
                <w:szCs w:val="20"/>
              </w:rPr>
              <w:t>Umbrella Sexual Health Service/ University Hospitals Birmingham NHS Trust</w:t>
            </w:r>
          </w:p>
        </w:tc>
        <w:tc>
          <w:tcPr>
            <w:tcW w:w="2795" w:type="dxa"/>
          </w:tcPr>
          <w:p w14:paraId="52D382C7" w14:textId="77777777" w:rsidR="002C7FC4" w:rsidRPr="00D3585D" w:rsidRDefault="002C7FC4" w:rsidP="002C7FC4">
            <w:pPr>
              <w:pStyle w:val="Paragraphnonumbers"/>
              <w:spacing w:after="120"/>
              <w:rPr>
                <w:rFonts w:cs="Arial"/>
                <w:sz w:val="20"/>
                <w:szCs w:val="20"/>
              </w:rPr>
            </w:pPr>
            <w:r w:rsidRPr="00D3585D">
              <w:rPr>
                <w:rFonts w:cs="Arial"/>
                <w:sz w:val="20"/>
                <w:szCs w:val="20"/>
              </w:rPr>
              <w:t xml:space="preserve">Key area for quality improvement 3 </w:t>
            </w:r>
          </w:p>
          <w:p w14:paraId="174CFF29" w14:textId="77777777" w:rsidR="002C7FC4" w:rsidRPr="00D3585D" w:rsidRDefault="002C7FC4" w:rsidP="002C7FC4">
            <w:pPr>
              <w:pStyle w:val="TableText1"/>
              <w:rPr>
                <w:rFonts w:cs="Arial"/>
                <w:b/>
                <w:sz w:val="20"/>
                <w:szCs w:val="20"/>
              </w:rPr>
            </w:pPr>
            <w:r w:rsidRPr="00D3585D">
              <w:rPr>
                <w:rFonts w:cs="Arial"/>
                <w:sz w:val="20"/>
                <w:szCs w:val="20"/>
              </w:rPr>
              <w:t>Choice of procedure</w:t>
            </w:r>
          </w:p>
        </w:tc>
        <w:tc>
          <w:tcPr>
            <w:tcW w:w="3402" w:type="dxa"/>
          </w:tcPr>
          <w:p w14:paraId="7FE58CD3" w14:textId="77777777" w:rsidR="002C7FC4" w:rsidRPr="00D3585D" w:rsidRDefault="002C7FC4" w:rsidP="002C7FC4">
            <w:pPr>
              <w:pStyle w:val="Paragraphnonumbers"/>
              <w:rPr>
                <w:rFonts w:cs="Arial"/>
                <w:sz w:val="20"/>
                <w:szCs w:val="20"/>
              </w:rPr>
            </w:pPr>
          </w:p>
          <w:p w14:paraId="24587F0D" w14:textId="77777777" w:rsidR="002C7FC4" w:rsidRPr="00D3585D" w:rsidRDefault="002C7FC4" w:rsidP="002C7FC4">
            <w:pPr>
              <w:rPr>
                <w:rFonts w:ascii="Arial" w:hAnsi="Arial" w:cs="Arial"/>
                <w:sz w:val="20"/>
                <w:szCs w:val="20"/>
              </w:rPr>
            </w:pPr>
            <w:r w:rsidRPr="00D3585D">
              <w:rPr>
                <w:rFonts w:ascii="Arial" w:hAnsi="Arial" w:cs="Arial"/>
                <w:sz w:val="20"/>
                <w:szCs w:val="20"/>
              </w:rPr>
              <w:t>Women anecdotally may opt for EMA based on provision at first appointment.</w:t>
            </w:r>
          </w:p>
        </w:tc>
        <w:tc>
          <w:tcPr>
            <w:tcW w:w="3260" w:type="dxa"/>
          </w:tcPr>
          <w:p w14:paraId="720EEE0F" w14:textId="77777777" w:rsidR="002C7FC4" w:rsidRPr="00D3585D" w:rsidRDefault="002C7FC4" w:rsidP="002C7FC4">
            <w:pPr>
              <w:pStyle w:val="Paragraphnonumbers"/>
              <w:rPr>
                <w:rFonts w:cs="Arial"/>
                <w:sz w:val="20"/>
                <w:szCs w:val="20"/>
              </w:rPr>
            </w:pPr>
          </w:p>
          <w:p w14:paraId="41CFBB92" w14:textId="77777777" w:rsidR="002C7FC4" w:rsidRPr="00D3585D" w:rsidRDefault="002C7FC4" w:rsidP="002C7FC4">
            <w:pPr>
              <w:pStyle w:val="TableText1"/>
              <w:rPr>
                <w:rFonts w:cs="Arial"/>
                <w:sz w:val="20"/>
                <w:szCs w:val="20"/>
              </w:rPr>
            </w:pPr>
            <w:r w:rsidRPr="00D3585D">
              <w:rPr>
                <w:rFonts w:cs="Arial"/>
                <w:sz w:val="20"/>
                <w:szCs w:val="20"/>
              </w:rPr>
              <w:t>It would be helpful to understand if women would be more likely to opt for surgical TOP (especially MVA under local anaesthetic) if this was also offered on the day.</w:t>
            </w:r>
          </w:p>
        </w:tc>
        <w:tc>
          <w:tcPr>
            <w:tcW w:w="3265" w:type="dxa"/>
          </w:tcPr>
          <w:p w14:paraId="595BAF46" w14:textId="77777777" w:rsidR="002C7FC4" w:rsidRPr="00D3585D" w:rsidRDefault="002C7FC4" w:rsidP="002C7FC4">
            <w:pPr>
              <w:rPr>
                <w:rFonts w:ascii="Arial" w:hAnsi="Arial" w:cs="Arial"/>
                <w:sz w:val="20"/>
                <w:szCs w:val="20"/>
              </w:rPr>
            </w:pPr>
            <w:r w:rsidRPr="00D3585D">
              <w:rPr>
                <w:rFonts w:ascii="Arial" w:hAnsi="Arial" w:cs="Arial"/>
                <w:sz w:val="20"/>
                <w:szCs w:val="20"/>
              </w:rPr>
              <w:t xml:space="preserve"> NICE decision aid for abortion before 14 weeks</w:t>
            </w:r>
          </w:p>
        </w:tc>
      </w:tr>
      <w:tr w:rsidR="002C7FC4" w:rsidRPr="00D3585D" w14:paraId="1F388CD8" w14:textId="77777777" w:rsidTr="00F300BB">
        <w:trPr>
          <w:trHeight w:val="282"/>
        </w:trPr>
        <w:tc>
          <w:tcPr>
            <w:tcW w:w="14884" w:type="dxa"/>
            <w:gridSpan w:val="8"/>
          </w:tcPr>
          <w:p w14:paraId="77A20F79" w14:textId="448E0AF6" w:rsidR="002C7FC4" w:rsidRPr="00F407C5" w:rsidRDefault="002C7FC4" w:rsidP="002C7FC4">
            <w:pPr>
              <w:rPr>
                <w:rFonts w:ascii="Arial" w:hAnsi="Arial" w:cs="Arial"/>
                <w:b/>
                <w:bCs/>
                <w:sz w:val="20"/>
                <w:szCs w:val="20"/>
              </w:rPr>
            </w:pPr>
            <w:r w:rsidRPr="00F407C5">
              <w:rPr>
                <w:rFonts w:ascii="Arial" w:hAnsi="Arial" w:cs="Arial"/>
                <w:b/>
                <w:bCs/>
                <w:sz w:val="20"/>
                <w:szCs w:val="20"/>
              </w:rPr>
              <w:t>Choice and referral - Referral pathways/collaborative working</w:t>
            </w:r>
          </w:p>
        </w:tc>
      </w:tr>
      <w:tr w:rsidR="002C7FC4" w:rsidRPr="00D3585D" w14:paraId="5F7AE2B6" w14:textId="77777777" w:rsidTr="00EE6EAB">
        <w:trPr>
          <w:trHeight w:val="282"/>
        </w:trPr>
        <w:tc>
          <w:tcPr>
            <w:tcW w:w="602" w:type="dxa"/>
            <w:gridSpan w:val="2"/>
          </w:tcPr>
          <w:p w14:paraId="52E4D3A9" w14:textId="6CF17242" w:rsidR="002C7FC4" w:rsidRPr="00D3585D" w:rsidRDefault="000744C2" w:rsidP="002C7FC4">
            <w:pPr>
              <w:pStyle w:val="TableText1"/>
              <w:rPr>
                <w:rFonts w:cs="Arial"/>
                <w:sz w:val="20"/>
                <w:szCs w:val="20"/>
              </w:rPr>
            </w:pPr>
            <w:r>
              <w:rPr>
                <w:rFonts w:cs="Arial"/>
                <w:sz w:val="20"/>
                <w:szCs w:val="20"/>
                <w:lang w:eastAsia="en-US"/>
              </w:rPr>
              <w:t>23</w:t>
            </w:r>
          </w:p>
        </w:tc>
        <w:tc>
          <w:tcPr>
            <w:tcW w:w="1560" w:type="dxa"/>
            <w:gridSpan w:val="2"/>
          </w:tcPr>
          <w:p w14:paraId="2F98E398" w14:textId="77777777" w:rsidR="002C7FC4" w:rsidRPr="00D3585D" w:rsidRDefault="002C7FC4" w:rsidP="002C7FC4">
            <w:pPr>
              <w:pStyle w:val="TableText1"/>
              <w:rPr>
                <w:rFonts w:cs="Arial"/>
                <w:sz w:val="20"/>
                <w:szCs w:val="20"/>
              </w:rPr>
            </w:pPr>
            <w:r w:rsidRPr="00D3585D">
              <w:rPr>
                <w:rFonts w:cs="Arial"/>
                <w:sz w:val="20"/>
                <w:szCs w:val="20"/>
                <w:lang w:eastAsia="en-US"/>
              </w:rPr>
              <w:t>British Pregnancy Advisory Service</w:t>
            </w:r>
          </w:p>
        </w:tc>
        <w:tc>
          <w:tcPr>
            <w:tcW w:w="2795" w:type="dxa"/>
          </w:tcPr>
          <w:p w14:paraId="176018F6" w14:textId="77777777" w:rsidR="002C7FC4" w:rsidRPr="00D3585D" w:rsidRDefault="002C7FC4" w:rsidP="002C7FC4">
            <w:pPr>
              <w:pStyle w:val="TableText1"/>
              <w:rPr>
                <w:rFonts w:cs="Arial"/>
                <w:b/>
                <w:sz w:val="20"/>
                <w:szCs w:val="20"/>
              </w:rPr>
            </w:pPr>
            <w:r w:rsidRPr="00D3585D">
              <w:rPr>
                <w:rFonts w:cs="Arial"/>
                <w:sz w:val="20"/>
                <w:szCs w:val="20"/>
              </w:rPr>
              <w:t>Building networks of collaborative working that support cross-organisation provision</w:t>
            </w:r>
          </w:p>
        </w:tc>
        <w:tc>
          <w:tcPr>
            <w:tcW w:w="3402" w:type="dxa"/>
          </w:tcPr>
          <w:p w14:paraId="5CAA4791" w14:textId="77777777" w:rsidR="002C7FC4" w:rsidRPr="00D3585D" w:rsidRDefault="002C7FC4" w:rsidP="002C7FC4">
            <w:pPr>
              <w:pStyle w:val="Paragraphnonumbers"/>
              <w:rPr>
                <w:rFonts w:cs="Arial"/>
                <w:sz w:val="20"/>
                <w:szCs w:val="20"/>
              </w:rPr>
            </w:pPr>
            <w:r w:rsidRPr="00D3585D">
              <w:rPr>
                <w:rFonts w:cs="Arial"/>
                <w:sz w:val="20"/>
                <w:szCs w:val="20"/>
              </w:rPr>
              <w:t xml:space="preserve">Abortion care is essential care that relies on a relatively small and dedicated workforce – most of which is nurse- and midwife-led. Because of the relatively small number of staff and clinics involved, supply-side shocks can have a sizeable impact on the ability of clients to access care. </w:t>
            </w:r>
          </w:p>
          <w:p w14:paraId="0B887A58" w14:textId="77777777" w:rsidR="002C7FC4" w:rsidRPr="00D3585D" w:rsidRDefault="002C7FC4" w:rsidP="002C7FC4">
            <w:pPr>
              <w:pStyle w:val="Paragraphnonumbers"/>
              <w:rPr>
                <w:rFonts w:cs="Arial"/>
                <w:sz w:val="20"/>
                <w:szCs w:val="20"/>
              </w:rPr>
            </w:pPr>
            <w:r w:rsidRPr="00D3585D">
              <w:rPr>
                <w:rFonts w:cs="Arial"/>
                <w:sz w:val="20"/>
                <w:szCs w:val="20"/>
              </w:rPr>
              <w:t>Collaborative working would not only enable better sharing of best practice experience, but also enable clients to access a more uniform service across the country.</w:t>
            </w:r>
          </w:p>
          <w:p w14:paraId="0DCA2E54" w14:textId="77777777" w:rsidR="002C7FC4" w:rsidRPr="00D3585D" w:rsidRDefault="002C7FC4" w:rsidP="002C7FC4">
            <w:pPr>
              <w:rPr>
                <w:rFonts w:ascii="Arial" w:hAnsi="Arial" w:cs="Arial"/>
                <w:sz w:val="20"/>
                <w:szCs w:val="20"/>
              </w:rPr>
            </w:pPr>
          </w:p>
        </w:tc>
        <w:tc>
          <w:tcPr>
            <w:tcW w:w="3260" w:type="dxa"/>
          </w:tcPr>
          <w:p w14:paraId="20601460" w14:textId="77777777" w:rsidR="002C7FC4" w:rsidRPr="00D3585D" w:rsidRDefault="002C7FC4" w:rsidP="002C7FC4">
            <w:pPr>
              <w:pStyle w:val="Paragraphnonumbers"/>
              <w:rPr>
                <w:rFonts w:cs="Arial"/>
                <w:sz w:val="20"/>
                <w:szCs w:val="20"/>
              </w:rPr>
            </w:pPr>
            <w:r w:rsidRPr="00D3585D">
              <w:rPr>
                <w:rFonts w:cs="Arial"/>
                <w:sz w:val="20"/>
                <w:szCs w:val="20"/>
              </w:rPr>
              <w:t xml:space="preserve">BPAS has worked extensively in recent years, without funding, to provide a single bookings service for women with complex medical comorbidities attempting to access abortion care. This requires significant cross-provider working and has enabled more women to be seen in specialised environments. </w:t>
            </w:r>
          </w:p>
          <w:p w14:paraId="20FA61C5" w14:textId="77777777" w:rsidR="002C7FC4" w:rsidRPr="00D3585D" w:rsidRDefault="002C7FC4" w:rsidP="002C7FC4">
            <w:pPr>
              <w:pStyle w:val="TableText1"/>
              <w:rPr>
                <w:rFonts w:cs="Arial"/>
                <w:sz w:val="20"/>
                <w:szCs w:val="20"/>
              </w:rPr>
            </w:pPr>
            <w:r w:rsidRPr="00D3585D">
              <w:rPr>
                <w:rFonts w:cs="Arial"/>
                <w:sz w:val="20"/>
                <w:szCs w:val="20"/>
              </w:rPr>
              <w:t xml:space="preserve">However, there is nothing comparable for women in less dire circumstances and this can result in individual women having issues with access to care and aftercare eg. Where they are on the border of a CCG but unable to be treated in their nearest clinic owing to contract reasons. </w:t>
            </w:r>
          </w:p>
        </w:tc>
        <w:tc>
          <w:tcPr>
            <w:tcW w:w="3265" w:type="dxa"/>
          </w:tcPr>
          <w:p w14:paraId="40859390" w14:textId="77777777" w:rsidR="002C7FC4" w:rsidRPr="00D3585D" w:rsidRDefault="002C7FC4" w:rsidP="002C7FC4">
            <w:pPr>
              <w:rPr>
                <w:rFonts w:ascii="Arial" w:hAnsi="Arial" w:cs="Arial"/>
                <w:sz w:val="20"/>
                <w:szCs w:val="20"/>
              </w:rPr>
            </w:pPr>
          </w:p>
        </w:tc>
      </w:tr>
      <w:tr w:rsidR="002C7FC4" w:rsidRPr="00D3585D" w14:paraId="5FD0C4F5" w14:textId="77777777" w:rsidTr="00EE6EAB">
        <w:trPr>
          <w:trHeight w:val="282"/>
        </w:trPr>
        <w:tc>
          <w:tcPr>
            <w:tcW w:w="602" w:type="dxa"/>
            <w:gridSpan w:val="2"/>
          </w:tcPr>
          <w:p w14:paraId="08585370" w14:textId="1C889012" w:rsidR="002C7FC4" w:rsidRPr="00D3585D" w:rsidRDefault="000744C2" w:rsidP="002C7FC4">
            <w:pPr>
              <w:pStyle w:val="TableText1"/>
              <w:rPr>
                <w:rFonts w:cs="Arial"/>
                <w:sz w:val="20"/>
                <w:szCs w:val="20"/>
              </w:rPr>
            </w:pPr>
            <w:r>
              <w:rPr>
                <w:rFonts w:cs="Arial"/>
                <w:sz w:val="20"/>
                <w:szCs w:val="20"/>
              </w:rPr>
              <w:t>24</w:t>
            </w:r>
          </w:p>
        </w:tc>
        <w:tc>
          <w:tcPr>
            <w:tcW w:w="1560" w:type="dxa"/>
            <w:gridSpan w:val="2"/>
          </w:tcPr>
          <w:p w14:paraId="3F8591B5" w14:textId="77777777" w:rsidR="002C7FC4" w:rsidRPr="00D3585D" w:rsidRDefault="002C7FC4" w:rsidP="002C7FC4">
            <w:pPr>
              <w:pStyle w:val="TableText1"/>
              <w:rPr>
                <w:rFonts w:cs="Arial"/>
                <w:sz w:val="20"/>
                <w:szCs w:val="20"/>
              </w:rPr>
            </w:pPr>
            <w:r w:rsidRPr="00D3585D">
              <w:rPr>
                <w:rFonts w:cs="Arial"/>
                <w:sz w:val="20"/>
                <w:szCs w:val="20"/>
              </w:rPr>
              <w:t xml:space="preserve">Homerton University Hospital NHS Foundation Trust </w:t>
            </w:r>
          </w:p>
        </w:tc>
        <w:tc>
          <w:tcPr>
            <w:tcW w:w="2795" w:type="dxa"/>
          </w:tcPr>
          <w:p w14:paraId="02339211" w14:textId="77777777" w:rsidR="002C7FC4" w:rsidRPr="00D3585D" w:rsidRDefault="002C7FC4" w:rsidP="002C7FC4">
            <w:pPr>
              <w:pStyle w:val="TableText1"/>
              <w:rPr>
                <w:rFonts w:cs="Arial"/>
                <w:b/>
                <w:sz w:val="20"/>
                <w:szCs w:val="20"/>
              </w:rPr>
            </w:pPr>
            <w:r w:rsidRPr="00D3585D">
              <w:rPr>
                <w:rFonts w:cs="Arial"/>
                <w:sz w:val="20"/>
                <w:szCs w:val="20"/>
              </w:rPr>
              <w:t>Key area for quality improvement 2</w:t>
            </w:r>
          </w:p>
        </w:tc>
        <w:tc>
          <w:tcPr>
            <w:tcW w:w="3402" w:type="dxa"/>
          </w:tcPr>
          <w:p w14:paraId="0F774A54" w14:textId="77777777" w:rsidR="002C7FC4" w:rsidRPr="00D3585D" w:rsidRDefault="002C7FC4" w:rsidP="002C7FC4">
            <w:pPr>
              <w:pStyle w:val="Paragraphnonumbers"/>
              <w:rPr>
                <w:rFonts w:cs="Arial"/>
                <w:sz w:val="20"/>
                <w:szCs w:val="20"/>
              </w:rPr>
            </w:pPr>
            <w:r w:rsidRPr="00D3585D">
              <w:rPr>
                <w:rFonts w:cs="Arial"/>
                <w:sz w:val="20"/>
                <w:szCs w:val="20"/>
              </w:rPr>
              <w:t>The NHS should aim to reduce the geographical variation that currently means many women diagnosed with fetal anomaly do not have an option of surgical abortion.</w:t>
            </w:r>
          </w:p>
          <w:p w14:paraId="6E6B3C2D" w14:textId="77777777" w:rsidR="002C7FC4" w:rsidRPr="00D3585D" w:rsidRDefault="002C7FC4" w:rsidP="002C7FC4">
            <w:pPr>
              <w:pStyle w:val="Paragraphnonumbers"/>
              <w:rPr>
                <w:rStyle w:val="paragraph-number"/>
                <w:rFonts w:cs="Arial"/>
                <w:color w:val="0E0E0E"/>
                <w:sz w:val="20"/>
                <w:szCs w:val="20"/>
                <w:shd w:val="clear" w:color="auto" w:fill="FAFAFB"/>
              </w:rPr>
            </w:pPr>
            <w:r w:rsidRPr="00D3585D">
              <w:rPr>
                <w:rStyle w:val="paragraph-number"/>
                <w:rFonts w:cs="Arial"/>
                <w:color w:val="0E0E0E"/>
                <w:sz w:val="20"/>
                <w:szCs w:val="20"/>
                <w:shd w:val="clear" w:color="auto" w:fill="FAFAFB"/>
              </w:rPr>
              <w:t>NICE recommendations</w:t>
            </w:r>
          </w:p>
          <w:p w14:paraId="22F07C04" w14:textId="77777777" w:rsidR="002C7FC4" w:rsidRPr="00D3585D" w:rsidRDefault="002C7FC4" w:rsidP="002C7FC4">
            <w:pPr>
              <w:pStyle w:val="Paragraphnonumbers"/>
              <w:rPr>
                <w:rFonts w:cs="Arial"/>
                <w:sz w:val="20"/>
                <w:szCs w:val="20"/>
              </w:rPr>
            </w:pPr>
            <w:r w:rsidRPr="00D3585D">
              <w:rPr>
                <w:rStyle w:val="paragraph-number"/>
                <w:rFonts w:cs="Arial"/>
                <w:color w:val="0E0E0E"/>
                <w:sz w:val="20"/>
                <w:szCs w:val="20"/>
                <w:shd w:val="clear" w:color="auto" w:fill="FAFAFB"/>
              </w:rPr>
              <w:lastRenderedPageBreak/>
              <w:t xml:space="preserve">1.6.1 </w:t>
            </w:r>
            <w:r w:rsidRPr="00D3585D">
              <w:rPr>
                <w:rFonts w:cs="Arial"/>
                <w:color w:val="0E0E0E"/>
                <w:sz w:val="20"/>
                <w:szCs w:val="20"/>
                <w:shd w:val="clear" w:color="auto" w:fill="FAFAFB"/>
              </w:rPr>
              <w:t>Offer a choice between medical or surgical abortion up to and including 23</w:t>
            </w:r>
            <w:r w:rsidRPr="00D3585D">
              <w:rPr>
                <w:rFonts w:cs="Arial"/>
                <w:color w:val="0E0E0E"/>
                <w:sz w:val="20"/>
                <w:szCs w:val="20"/>
                <w:shd w:val="clear" w:color="auto" w:fill="FAFAFB"/>
                <w:vertAlign w:val="superscript"/>
              </w:rPr>
              <w:t>+6</w:t>
            </w:r>
            <w:r w:rsidRPr="00D3585D">
              <w:rPr>
                <w:rFonts w:cs="Arial"/>
                <w:color w:val="0E0E0E"/>
                <w:sz w:val="20"/>
                <w:szCs w:val="20"/>
                <w:shd w:val="clear" w:color="auto" w:fill="FAFAFB"/>
              </w:rPr>
              <w:t> weeks' gestation</w:t>
            </w:r>
            <w:r w:rsidRPr="00D3585D">
              <w:rPr>
                <w:rFonts w:cs="Arial"/>
                <w:color w:val="0E0E0E"/>
                <w:sz w:val="20"/>
                <w:szCs w:val="20"/>
                <w:shd w:val="clear" w:color="auto" w:fill="FAFAFB"/>
                <w:vertAlign w:val="superscript"/>
              </w:rPr>
              <w:t>[</w:t>
            </w:r>
            <w:bookmarkStart w:id="54" w:name="footnote_1"/>
            <w:r w:rsidRPr="00D3585D">
              <w:rPr>
                <w:rFonts w:cs="Arial"/>
                <w:color w:val="0E0E0E"/>
                <w:sz w:val="20"/>
                <w:szCs w:val="20"/>
                <w:shd w:val="clear" w:color="auto" w:fill="FAFAFB"/>
                <w:vertAlign w:val="superscript"/>
              </w:rPr>
              <w:fldChar w:fldCharType="begin"/>
            </w:r>
            <w:r w:rsidRPr="00D3585D">
              <w:rPr>
                <w:rFonts w:cs="Arial"/>
                <w:color w:val="0E0E0E"/>
                <w:sz w:val="20"/>
                <w:szCs w:val="20"/>
                <w:shd w:val="clear" w:color="auto" w:fill="FAFAFB"/>
                <w:vertAlign w:val="superscript"/>
              </w:rPr>
              <w:instrText xml:space="preserve"> HYPERLINK "https://www.nice.org.uk/guidance/ng140/chapter/Recommendations" \l "ftn.footnote_1" </w:instrText>
            </w:r>
            <w:r w:rsidRPr="00D3585D">
              <w:rPr>
                <w:rFonts w:cs="Arial"/>
                <w:color w:val="0E0E0E"/>
                <w:sz w:val="20"/>
                <w:szCs w:val="20"/>
                <w:shd w:val="clear" w:color="auto" w:fill="FAFAFB"/>
                <w:vertAlign w:val="superscript"/>
              </w:rPr>
              <w:fldChar w:fldCharType="separate"/>
            </w:r>
            <w:r w:rsidRPr="00D3585D">
              <w:rPr>
                <w:rStyle w:val="Hyperlink"/>
                <w:rFonts w:cs="Arial"/>
                <w:color w:val="005EA5"/>
                <w:sz w:val="20"/>
                <w:szCs w:val="20"/>
                <w:shd w:val="clear" w:color="auto" w:fill="FAFAFB"/>
                <w:vertAlign w:val="superscript"/>
              </w:rPr>
              <w:t>1</w:t>
            </w:r>
            <w:bookmarkEnd w:id="54"/>
            <w:r w:rsidRPr="00D3585D">
              <w:rPr>
                <w:rFonts w:cs="Arial"/>
                <w:color w:val="0E0E0E"/>
                <w:sz w:val="20"/>
                <w:szCs w:val="20"/>
                <w:shd w:val="clear" w:color="auto" w:fill="FAFAFB"/>
                <w:vertAlign w:val="superscript"/>
              </w:rPr>
              <w:fldChar w:fldCharType="end"/>
            </w:r>
            <w:r w:rsidRPr="00D3585D">
              <w:rPr>
                <w:rFonts w:cs="Arial"/>
                <w:color w:val="0E0E0E"/>
                <w:sz w:val="20"/>
                <w:szCs w:val="20"/>
                <w:shd w:val="clear" w:color="auto" w:fill="FAFAFB"/>
                <w:vertAlign w:val="superscript"/>
              </w:rPr>
              <w:t>]</w:t>
            </w:r>
            <w:r w:rsidRPr="00D3585D">
              <w:rPr>
                <w:rFonts w:cs="Arial"/>
                <w:color w:val="0E0E0E"/>
                <w:sz w:val="20"/>
                <w:szCs w:val="20"/>
                <w:shd w:val="clear" w:color="auto" w:fill="FAFAFB"/>
              </w:rPr>
              <w:t>. If any methods would not be clinically appropriate, explain why.</w:t>
            </w:r>
          </w:p>
          <w:p w14:paraId="7ED26E0E" w14:textId="77777777" w:rsidR="002C7FC4" w:rsidRPr="00D3585D" w:rsidRDefault="002C7FC4" w:rsidP="00BB1C56">
            <w:pPr>
              <w:pStyle w:val="numbered-paragraph"/>
              <w:shd w:val="clear" w:color="auto" w:fill="FAFAFB"/>
              <w:spacing w:before="0" w:beforeAutospacing="0" w:after="0" w:afterAutospacing="0"/>
              <w:rPr>
                <w:rFonts w:ascii="Arial" w:hAnsi="Arial" w:cs="Arial"/>
                <w:sz w:val="20"/>
                <w:szCs w:val="20"/>
              </w:rPr>
            </w:pPr>
            <w:r w:rsidRPr="00D3585D">
              <w:rPr>
                <w:rStyle w:val="paragraph-number"/>
                <w:rFonts w:ascii="Arial" w:hAnsi="Arial" w:cs="Arial"/>
                <w:color w:val="0E0E0E"/>
                <w:sz w:val="20"/>
                <w:szCs w:val="20"/>
              </w:rPr>
              <w:t xml:space="preserve">1.2.11 </w:t>
            </w:r>
            <w:r w:rsidRPr="00D3585D">
              <w:rPr>
                <w:rFonts w:ascii="Arial" w:hAnsi="Arial" w:cs="Arial"/>
                <w:color w:val="0E0E0E"/>
                <w:sz w:val="20"/>
                <w:szCs w:val="20"/>
              </w:rPr>
              <w:t>If a woman who is having an abortion for </w:t>
            </w:r>
            <w:hyperlink r:id="rId40" w:anchor="fetal-anomaly" w:tgtFrame="_top" w:history="1">
              <w:r w:rsidRPr="00D3585D">
                <w:rPr>
                  <w:rStyle w:val="Hyperlink"/>
                  <w:rFonts w:ascii="Arial" w:hAnsi="Arial" w:cs="Arial"/>
                  <w:color w:val="005EA5"/>
                  <w:sz w:val="20"/>
                  <w:szCs w:val="20"/>
                </w:rPr>
                <w:t>fetal anomaly</w:t>
              </w:r>
            </w:hyperlink>
            <w:r w:rsidRPr="00D3585D">
              <w:rPr>
                <w:rFonts w:ascii="Arial" w:hAnsi="Arial" w:cs="Arial"/>
                <w:color w:val="0E0E0E"/>
                <w:sz w:val="20"/>
                <w:szCs w:val="20"/>
              </w:rPr>
              <w:t> cannot have her preferred method of abortion in the maternity service, establish a clear referral pathway with ongoing communication between services so that she can:</w:t>
            </w:r>
            <w:r w:rsidRPr="00D3585D">
              <w:rPr>
                <w:rFonts w:ascii="Arial" w:hAnsi="Arial" w:cs="Arial"/>
                <w:color w:val="0E0E0E"/>
                <w:sz w:val="20"/>
                <w:szCs w:val="20"/>
              </w:rPr>
              <w:br/>
              <w:t>easily transfer to the abortion service</w:t>
            </w:r>
            <w:r w:rsidRPr="00D3585D">
              <w:rPr>
                <w:rFonts w:ascii="Arial" w:hAnsi="Arial" w:cs="Arial"/>
                <w:color w:val="0E0E0E"/>
                <w:sz w:val="20"/>
                <w:szCs w:val="20"/>
              </w:rPr>
              <w:br/>
              <w:t>receive ongoing support from the maternity service</w:t>
            </w:r>
            <w:r w:rsidRPr="00D3585D">
              <w:rPr>
                <w:rFonts w:ascii="Arial" w:hAnsi="Arial" w:cs="Arial"/>
                <w:color w:val="0E0E0E"/>
                <w:sz w:val="20"/>
                <w:szCs w:val="20"/>
              </w:rPr>
              <w:br/>
              <w:t>get more information about the anomaly.</w:t>
            </w:r>
          </w:p>
        </w:tc>
        <w:tc>
          <w:tcPr>
            <w:tcW w:w="3260" w:type="dxa"/>
          </w:tcPr>
          <w:p w14:paraId="69D50FA9" w14:textId="77777777" w:rsidR="002C7FC4" w:rsidRPr="00D3585D" w:rsidRDefault="002C7FC4" w:rsidP="002C7FC4">
            <w:pPr>
              <w:pStyle w:val="Paragraphnonumbers"/>
              <w:rPr>
                <w:rFonts w:cs="Arial"/>
                <w:sz w:val="20"/>
                <w:szCs w:val="20"/>
              </w:rPr>
            </w:pPr>
            <w:r w:rsidRPr="00D3585D">
              <w:rPr>
                <w:rFonts w:cs="Arial"/>
                <w:sz w:val="20"/>
                <w:szCs w:val="20"/>
              </w:rPr>
              <w:lastRenderedPageBreak/>
              <w:t xml:space="preserve">We understand the committee’s argument “that it is not feasible for surgical abortions to be available from all services or in all locations and that some services may lack the expertise or resources to perform abortions after a specific </w:t>
            </w:r>
            <w:r w:rsidRPr="00D3585D">
              <w:rPr>
                <w:rFonts w:cs="Arial"/>
                <w:sz w:val="20"/>
                <w:szCs w:val="20"/>
              </w:rPr>
              <w:lastRenderedPageBreak/>
              <w:t xml:space="preserve">gestational age”, but we feel that a woman should be able </w:t>
            </w:r>
            <w:r w:rsidRPr="00D3585D">
              <w:rPr>
                <w:rFonts w:cs="Arial"/>
                <w:b/>
                <w:bCs/>
                <w:sz w:val="20"/>
                <w:szCs w:val="20"/>
              </w:rPr>
              <w:t>to seamlessly transfer</w:t>
            </w:r>
            <w:r w:rsidRPr="00D3585D">
              <w:rPr>
                <w:rFonts w:cs="Arial"/>
                <w:sz w:val="20"/>
                <w:szCs w:val="20"/>
              </w:rPr>
              <w:t xml:space="preserve"> and receive her choice of method if this cannot be provided at her initial place of care. </w:t>
            </w:r>
          </w:p>
          <w:p w14:paraId="2DC6BAE9" w14:textId="77777777" w:rsidR="002C7FC4" w:rsidRPr="00D3585D" w:rsidRDefault="002C7FC4" w:rsidP="002C7FC4">
            <w:pPr>
              <w:pStyle w:val="Paragraphnonumbers"/>
              <w:rPr>
                <w:rFonts w:cs="Arial"/>
                <w:sz w:val="20"/>
                <w:szCs w:val="20"/>
              </w:rPr>
            </w:pPr>
            <w:r w:rsidRPr="00D3585D">
              <w:rPr>
                <w:rFonts w:cs="Arial"/>
                <w:sz w:val="20"/>
                <w:szCs w:val="20"/>
              </w:rPr>
              <w:t>Commissioners need to support collaboration and networking between fetal medicine units to sharing of skills and where necessary seamless transfer of care for individuals.</w:t>
            </w:r>
          </w:p>
          <w:p w14:paraId="3BFD416E" w14:textId="77777777" w:rsidR="002C7FC4" w:rsidRPr="00D3585D" w:rsidRDefault="002C7FC4" w:rsidP="002C7FC4">
            <w:pPr>
              <w:pStyle w:val="TableText1"/>
              <w:rPr>
                <w:rFonts w:cs="Arial"/>
                <w:sz w:val="20"/>
                <w:szCs w:val="20"/>
              </w:rPr>
            </w:pPr>
          </w:p>
        </w:tc>
        <w:tc>
          <w:tcPr>
            <w:tcW w:w="3265" w:type="dxa"/>
          </w:tcPr>
          <w:p w14:paraId="7DC3E90E" w14:textId="77777777" w:rsidR="002C7FC4" w:rsidRPr="00D3585D" w:rsidRDefault="002C7FC4" w:rsidP="002C7FC4">
            <w:pPr>
              <w:rPr>
                <w:rFonts w:ascii="Arial" w:hAnsi="Arial" w:cs="Arial"/>
                <w:sz w:val="20"/>
                <w:szCs w:val="20"/>
              </w:rPr>
            </w:pPr>
          </w:p>
        </w:tc>
      </w:tr>
      <w:tr w:rsidR="002C7FC4" w:rsidRPr="00D3585D" w14:paraId="477076AF" w14:textId="77777777" w:rsidTr="00EE6EAB">
        <w:trPr>
          <w:trHeight w:val="282"/>
        </w:trPr>
        <w:tc>
          <w:tcPr>
            <w:tcW w:w="602" w:type="dxa"/>
            <w:gridSpan w:val="2"/>
          </w:tcPr>
          <w:p w14:paraId="6720C30B" w14:textId="176F6C5C" w:rsidR="002C7FC4" w:rsidRPr="00D3585D" w:rsidRDefault="000744C2" w:rsidP="002C7FC4">
            <w:pPr>
              <w:pStyle w:val="TableText1"/>
              <w:rPr>
                <w:rFonts w:cs="Arial"/>
                <w:sz w:val="20"/>
                <w:szCs w:val="20"/>
              </w:rPr>
            </w:pPr>
            <w:r>
              <w:rPr>
                <w:rFonts w:cs="Arial"/>
                <w:sz w:val="20"/>
                <w:szCs w:val="20"/>
              </w:rPr>
              <w:t>25</w:t>
            </w:r>
          </w:p>
        </w:tc>
        <w:tc>
          <w:tcPr>
            <w:tcW w:w="1560" w:type="dxa"/>
            <w:gridSpan w:val="2"/>
          </w:tcPr>
          <w:p w14:paraId="6EE7673E" w14:textId="77777777" w:rsidR="002C7FC4" w:rsidRPr="00D3585D" w:rsidRDefault="002C7FC4" w:rsidP="002C7FC4">
            <w:pPr>
              <w:pStyle w:val="TableText1"/>
              <w:rPr>
                <w:rFonts w:cs="Arial"/>
                <w:sz w:val="20"/>
                <w:szCs w:val="20"/>
              </w:rPr>
            </w:pPr>
            <w:r w:rsidRPr="00D3585D">
              <w:rPr>
                <w:rFonts w:cs="Arial"/>
                <w:sz w:val="20"/>
                <w:szCs w:val="20"/>
              </w:rPr>
              <w:t>NUPAS- National Unplanned Pregnancy Advisory Services UK</w:t>
            </w:r>
          </w:p>
        </w:tc>
        <w:tc>
          <w:tcPr>
            <w:tcW w:w="2795" w:type="dxa"/>
          </w:tcPr>
          <w:p w14:paraId="027A4F08" w14:textId="77777777" w:rsidR="002C7FC4" w:rsidRPr="00D3585D" w:rsidRDefault="002C7FC4" w:rsidP="002C7FC4">
            <w:pPr>
              <w:pStyle w:val="Paragraphnonumbers"/>
              <w:spacing w:after="120"/>
              <w:rPr>
                <w:rFonts w:cs="Arial"/>
                <w:sz w:val="20"/>
                <w:szCs w:val="20"/>
              </w:rPr>
            </w:pPr>
            <w:r w:rsidRPr="00D3585D">
              <w:rPr>
                <w:rFonts w:cs="Arial"/>
                <w:sz w:val="20"/>
                <w:szCs w:val="20"/>
              </w:rPr>
              <w:t>Key area for quality improvement 4</w:t>
            </w:r>
          </w:p>
          <w:p w14:paraId="29369A0F" w14:textId="77777777" w:rsidR="002C7FC4" w:rsidRPr="00D3585D" w:rsidRDefault="002C7FC4" w:rsidP="002C7FC4">
            <w:pPr>
              <w:pStyle w:val="Paragraphnonumbers"/>
              <w:spacing w:after="120"/>
              <w:rPr>
                <w:rFonts w:cs="Arial"/>
                <w:sz w:val="20"/>
                <w:szCs w:val="20"/>
              </w:rPr>
            </w:pPr>
          </w:p>
          <w:p w14:paraId="2EC0F51D" w14:textId="77777777" w:rsidR="002C7FC4" w:rsidRPr="00D3585D" w:rsidRDefault="002C7FC4" w:rsidP="002C7FC4">
            <w:pPr>
              <w:pStyle w:val="TableText1"/>
              <w:rPr>
                <w:rFonts w:cs="Arial"/>
                <w:sz w:val="20"/>
                <w:szCs w:val="20"/>
              </w:rPr>
            </w:pPr>
            <w:r w:rsidRPr="00D3585D">
              <w:rPr>
                <w:rFonts w:cs="Arial"/>
                <w:b/>
                <w:bCs/>
                <w:sz w:val="20"/>
                <w:szCs w:val="20"/>
              </w:rPr>
              <w:t>Robust pathways for referral of people with complex co morbidities</w:t>
            </w:r>
          </w:p>
        </w:tc>
        <w:tc>
          <w:tcPr>
            <w:tcW w:w="3402" w:type="dxa"/>
          </w:tcPr>
          <w:p w14:paraId="44F68476" w14:textId="77777777" w:rsidR="002C7FC4" w:rsidRPr="00D3585D" w:rsidRDefault="002C7FC4" w:rsidP="002C7FC4">
            <w:pPr>
              <w:rPr>
                <w:rFonts w:ascii="Arial" w:hAnsi="Arial" w:cs="Arial"/>
                <w:sz w:val="20"/>
                <w:szCs w:val="20"/>
              </w:rPr>
            </w:pPr>
            <w:r w:rsidRPr="00D3585D">
              <w:rPr>
                <w:rFonts w:ascii="Arial" w:hAnsi="Arial" w:cs="Arial"/>
                <w:sz w:val="20"/>
                <w:szCs w:val="20"/>
              </w:rPr>
              <w:t>Clients having background complex medical/surgical problems are often victims of having to wait for a much longer time till appropriate termination services are identified for them</w:t>
            </w:r>
          </w:p>
          <w:p w14:paraId="40447537" w14:textId="77777777" w:rsidR="002C7FC4" w:rsidRPr="00D3585D" w:rsidRDefault="002C7FC4" w:rsidP="002C7FC4">
            <w:pPr>
              <w:rPr>
                <w:rFonts w:ascii="Arial" w:hAnsi="Arial" w:cs="Arial"/>
                <w:sz w:val="20"/>
                <w:szCs w:val="20"/>
              </w:rPr>
            </w:pPr>
            <w:r w:rsidRPr="00D3585D">
              <w:rPr>
                <w:rFonts w:ascii="Arial" w:hAnsi="Arial" w:cs="Arial"/>
                <w:sz w:val="20"/>
                <w:szCs w:val="20"/>
              </w:rPr>
              <w:t xml:space="preserve">This magnifies the already distressing situation they are in ,and prolongation of the pregnancy period may adversely affect both their physical and mental health </w:t>
            </w:r>
          </w:p>
        </w:tc>
        <w:tc>
          <w:tcPr>
            <w:tcW w:w="3260" w:type="dxa"/>
          </w:tcPr>
          <w:p w14:paraId="1450BEDD" w14:textId="77777777" w:rsidR="002C7FC4" w:rsidRPr="00D3585D" w:rsidRDefault="002C7FC4" w:rsidP="002C7FC4">
            <w:pPr>
              <w:pStyle w:val="TableText1"/>
              <w:rPr>
                <w:rFonts w:cs="Arial"/>
                <w:sz w:val="20"/>
                <w:szCs w:val="20"/>
              </w:rPr>
            </w:pPr>
            <w:r w:rsidRPr="00D3585D">
              <w:rPr>
                <w:rFonts w:cs="Arial"/>
                <w:sz w:val="20"/>
                <w:szCs w:val="20"/>
              </w:rPr>
              <w:t xml:space="preserve">NHS England recently published data showing at least 20-30% of termination done nationwide are for clients with complex co morbidities </w:t>
            </w:r>
          </w:p>
          <w:p w14:paraId="78B6D091" w14:textId="77777777" w:rsidR="002C7FC4" w:rsidRPr="00D3585D" w:rsidRDefault="002C7FC4" w:rsidP="002C7FC4">
            <w:pPr>
              <w:pStyle w:val="Paragraphnonumbers"/>
              <w:rPr>
                <w:rFonts w:cs="Arial"/>
                <w:sz w:val="20"/>
                <w:szCs w:val="20"/>
              </w:rPr>
            </w:pPr>
            <w:r w:rsidRPr="00D3585D">
              <w:rPr>
                <w:rFonts w:cs="Arial"/>
                <w:sz w:val="20"/>
                <w:szCs w:val="20"/>
              </w:rPr>
              <w:t>Working in one of the three independent sector providers of termination services in UK , we are faced with the regular task of trying to find appropriate referral centres for these clients</w:t>
            </w:r>
          </w:p>
          <w:p w14:paraId="186C31EE" w14:textId="77777777" w:rsidR="002C7FC4" w:rsidRPr="00D3585D" w:rsidRDefault="002C7FC4" w:rsidP="002C7FC4">
            <w:pPr>
              <w:pStyle w:val="TableText1"/>
              <w:rPr>
                <w:rFonts w:cs="Arial"/>
                <w:sz w:val="20"/>
                <w:szCs w:val="20"/>
              </w:rPr>
            </w:pPr>
            <w:r w:rsidRPr="00D3585D">
              <w:rPr>
                <w:rFonts w:cs="Arial"/>
                <w:sz w:val="20"/>
                <w:szCs w:val="20"/>
              </w:rPr>
              <w:t xml:space="preserve">This is due to lack of efficient referral systems and lack of prioritisation of abortion services in NHS hospitals </w:t>
            </w:r>
          </w:p>
        </w:tc>
        <w:tc>
          <w:tcPr>
            <w:tcW w:w="3265" w:type="dxa"/>
          </w:tcPr>
          <w:p w14:paraId="09C436A1" w14:textId="77777777" w:rsidR="002C7FC4" w:rsidRPr="00D3585D" w:rsidRDefault="002C7FC4" w:rsidP="002C7FC4">
            <w:pPr>
              <w:pStyle w:val="TableText1"/>
              <w:rPr>
                <w:rFonts w:cs="Arial"/>
                <w:sz w:val="20"/>
                <w:szCs w:val="20"/>
              </w:rPr>
            </w:pPr>
          </w:p>
        </w:tc>
      </w:tr>
      <w:tr w:rsidR="002C7FC4" w:rsidRPr="00D3585D" w14:paraId="4D0B3737" w14:textId="77777777" w:rsidTr="00EE6EAB">
        <w:trPr>
          <w:trHeight w:val="282"/>
        </w:trPr>
        <w:tc>
          <w:tcPr>
            <w:tcW w:w="602" w:type="dxa"/>
            <w:gridSpan w:val="2"/>
          </w:tcPr>
          <w:p w14:paraId="4085FA41" w14:textId="3B6B3E23" w:rsidR="002C7FC4" w:rsidRPr="00D3585D" w:rsidRDefault="000744C2" w:rsidP="002C7FC4">
            <w:pPr>
              <w:pStyle w:val="TableText1"/>
              <w:rPr>
                <w:rFonts w:cs="Arial"/>
                <w:sz w:val="20"/>
                <w:szCs w:val="20"/>
              </w:rPr>
            </w:pPr>
            <w:r>
              <w:rPr>
                <w:rFonts w:cs="Arial"/>
                <w:sz w:val="20"/>
                <w:szCs w:val="20"/>
              </w:rPr>
              <w:lastRenderedPageBreak/>
              <w:t>26</w:t>
            </w:r>
          </w:p>
        </w:tc>
        <w:tc>
          <w:tcPr>
            <w:tcW w:w="1560" w:type="dxa"/>
            <w:gridSpan w:val="2"/>
          </w:tcPr>
          <w:p w14:paraId="6EDE71EB" w14:textId="77777777" w:rsidR="002C7FC4" w:rsidRPr="00D3585D" w:rsidRDefault="002C7FC4" w:rsidP="002C7FC4">
            <w:pPr>
              <w:pStyle w:val="TableText1"/>
              <w:rPr>
                <w:rFonts w:cs="Arial"/>
                <w:sz w:val="20"/>
                <w:szCs w:val="20"/>
              </w:rPr>
            </w:pPr>
            <w:r w:rsidRPr="00D3585D">
              <w:rPr>
                <w:rFonts w:cs="Arial"/>
                <w:sz w:val="20"/>
                <w:szCs w:val="20"/>
              </w:rPr>
              <w:t>RCOG</w:t>
            </w:r>
          </w:p>
        </w:tc>
        <w:tc>
          <w:tcPr>
            <w:tcW w:w="2795" w:type="dxa"/>
          </w:tcPr>
          <w:p w14:paraId="66C52A32" w14:textId="77777777" w:rsidR="002C7FC4" w:rsidRPr="00D3585D" w:rsidRDefault="002C7FC4" w:rsidP="002C7FC4">
            <w:pPr>
              <w:pStyle w:val="Paragraphnonumbers"/>
              <w:spacing w:after="120"/>
              <w:rPr>
                <w:rFonts w:cs="Arial"/>
                <w:sz w:val="20"/>
                <w:szCs w:val="20"/>
              </w:rPr>
            </w:pPr>
            <w:r w:rsidRPr="00D3585D">
              <w:rPr>
                <w:rFonts w:cs="Arial"/>
                <w:sz w:val="20"/>
                <w:szCs w:val="20"/>
              </w:rPr>
              <w:t>Key area for quality improvement 2</w:t>
            </w:r>
          </w:p>
          <w:p w14:paraId="34F0BAAC" w14:textId="77777777" w:rsidR="002C7FC4" w:rsidRPr="00D3585D" w:rsidRDefault="002C7FC4" w:rsidP="000158EB">
            <w:pPr>
              <w:pStyle w:val="Paragraphnonumbers"/>
              <w:spacing w:after="0"/>
              <w:rPr>
                <w:rFonts w:cs="Arial"/>
                <w:sz w:val="20"/>
                <w:szCs w:val="20"/>
              </w:rPr>
            </w:pPr>
            <w:r w:rsidRPr="00D3585D">
              <w:rPr>
                <w:rFonts w:cs="Arial"/>
                <w:sz w:val="20"/>
                <w:szCs w:val="20"/>
              </w:rPr>
              <w:t>Abortion for women with a previous caesarean section</w:t>
            </w:r>
          </w:p>
        </w:tc>
        <w:tc>
          <w:tcPr>
            <w:tcW w:w="3402" w:type="dxa"/>
          </w:tcPr>
          <w:p w14:paraId="123631A7" w14:textId="77777777" w:rsidR="002C7FC4" w:rsidRPr="00D3585D" w:rsidRDefault="002C7FC4" w:rsidP="000158EB">
            <w:pPr>
              <w:pStyle w:val="Paragraphnonumbers"/>
              <w:spacing w:after="0"/>
              <w:rPr>
                <w:rFonts w:cs="Arial"/>
                <w:sz w:val="20"/>
                <w:szCs w:val="20"/>
              </w:rPr>
            </w:pPr>
            <w:r w:rsidRPr="00D3585D">
              <w:rPr>
                <w:rFonts w:cs="Arial"/>
                <w:sz w:val="20"/>
                <w:szCs w:val="20"/>
              </w:rPr>
              <w:t>Specific separate guidance should be available for this group due to rupture risk with standard doses of misoprostol, also AIP risk in surgical TOP</w:t>
            </w:r>
          </w:p>
        </w:tc>
        <w:tc>
          <w:tcPr>
            <w:tcW w:w="3260" w:type="dxa"/>
          </w:tcPr>
          <w:p w14:paraId="6FFC9E06" w14:textId="419F7A0E" w:rsidR="002C7FC4" w:rsidRPr="00D3585D" w:rsidRDefault="002C7FC4" w:rsidP="002C7FC4">
            <w:pPr>
              <w:pStyle w:val="Paragraphnonumbers"/>
              <w:rPr>
                <w:rFonts w:cs="Arial"/>
                <w:sz w:val="20"/>
                <w:szCs w:val="20"/>
              </w:rPr>
            </w:pPr>
            <w:r w:rsidRPr="00D3585D">
              <w:rPr>
                <w:rFonts w:cs="Arial"/>
                <w:sz w:val="20"/>
                <w:szCs w:val="20"/>
              </w:rPr>
              <w:t>Complications of abortion - previous CS group are over-represented</w:t>
            </w:r>
          </w:p>
        </w:tc>
        <w:tc>
          <w:tcPr>
            <w:tcW w:w="3265" w:type="dxa"/>
          </w:tcPr>
          <w:p w14:paraId="49473D65" w14:textId="77777777" w:rsidR="002C7FC4" w:rsidRPr="00D3585D" w:rsidRDefault="002C7FC4" w:rsidP="002C7FC4">
            <w:pPr>
              <w:pStyle w:val="Paragraphnonumbers"/>
              <w:rPr>
                <w:rFonts w:cs="Arial"/>
                <w:sz w:val="20"/>
                <w:szCs w:val="20"/>
              </w:rPr>
            </w:pPr>
          </w:p>
        </w:tc>
      </w:tr>
      <w:tr w:rsidR="002C7FC4" w:rsidRPr="00D3585D" w14:paraId="2859CEE2" w14:textId="77777777" w:rsidTr="00EE6EAB">
        <w:trPr>
          <w:trHeight w:val="282"/>
        </w:trPr>
        <w:tc>
          <w:tcPr>
            <w:tcW w:w="602" w:type="dxa"/>
            <w:gridSpan w:val="2"/>
          </w:tcPr>
          <w:p w14:paraId="4252058F" w14:textId="13538CAB" w:rsidR="002C7FC4" w:rsidRPr="00D3585D" w:rsidRDefault="000744C2" w:rsidP="002C7FC4">
            <w:pPr>
              <w:pStyle w:val="TableText1"/>
              <w:rPr>
                <w:rFonts w:cs="Arial"/>
                <w:sz w:val="20"/>
                <w:szCs w:val="20"/>
              </w:rPr>
            </w:pPr>
            <w:r>
              <w:rPr>
                <w:rFonts w:cs="Arial"/>
                <w:sz w:val="20"/>
                <w:szCs w:val="20"/>
              </w:rPr>
              <w:t>27</w:t>
            </w:r>
          </w:p>
        </w:tc>
        <w:tc>
          <w:tcPr>
            <w:tcW w:w="1560" w:type="dxa"/>
            <w:gridSpan w:val="2"/>
          </w:tcPr>
          <w:p w14:paraId="5FAC0ADA" w14:textId="77777777" w:rsidR="002C7FC4" w:rsidRPr="00D3585D" w:rsidRDefault="002C7FC4" w:rsidP="002C7FC4">
            <w:pPr>
              <w:pStyle w:val="TableText1"/>
              <w:rPr>
                <w:rFonts w:cs="Arial"/>
                <w:sz w:val="20"/>
                <w:szCs w:val="20"/>
              </w:rPr>
            </w:pPr>
            <w:r w:rsidRPr="00D3585D">
              <w:rPr>
                <w:rFonts w:cs="Arial"/>
                <w:sz w:val="20"/>
                <w:szCs w:val="20"/>
              </w:rPr>
              <w:t>SCM3</w:t>
            </w:r>
          </w:p>
        </w:tc>
        <w:tc>
          <w:tcPr>
            <w:tcW w:w="2795" w:type="dxa"/>
          </w:tcPr>
          <w:p w14:paraId="6629271B" w14:textId="77777777" w:rsidR="002C7FC4" w:rsidRPr="00D3585D" w:rsidRDefault="002C7FC4" w:rsidP="002C7FC4">
            <w:pPr>
              <w:pStyle w:val="TableText1"/>
              <w:rPr>
                <w:rFonts w:cs="Arial"/>
                <w:sz w:val="20"/>
                <w:szCs w:val="20"/>
              </w:rPr>
            </w:pPr>
            <w:r w:rsidRPr="00D3585D">
              <w:rPr>
                <w:rFonts w:cs="Arial"/>
                <w:sz w:val="20"/>
                <w:szCs w:val="20"/>
              </w:rPr>
              <w:t xml:space="preserve">Commissioners should ensure their local services have sufficient resources to deliver the range of services needed:   </w:t>
            </w:r>
          </w:p>
          <w:p w14:paraId="53CE35D0" w14:textId="77777777" w:rsidR="002C7FC4" w:rsidRPr="00D3585D" w:rsidRDefault="002C7FC4" w:rsidP="002C7FC4">
            <w:pPr>
              <w:pStyle w:val="TableText1"/>
              <w:numPr>
                <w:ilvl w:val="0"/>
                <w:numId w:val="9"/>
              </w:numPr>
              <w:rPr>
                <w:rFonts w:cs="Arial"/>
                <w:sz w:val="20"/>
                <w:szCs w:val="20"/>
              </w:rPr>
            </w:pPr>
            <w:r w:rsidRPr="00D3585D">
              <w:rPr>
                <w:rFonts w:cs="Arial"/>
                <w:sz w:val="20"/>
                <w:szCs w:val="20"/>
              </w:rPr>
              <w:t>Where contracts are awarded to providers at below national tariff rates (i.e. prices determine through NHS reference costs), ensure that this does not reduce choice, quality or training opportunities, that it does not exclude other providers and that the variation is registered with NHSE</w:t>
            </w:r>
          </w:p>
          <w:p w14:paraId="28F341D5" w14:textId="77777777" w:rsidR="002C7FC4" w:rsidRPr="00D3585D" w:rsidRDefault="002C7FC4" w:rsidP="002C7FC4">
            <w:pPr>
              <w:pStyle w:val="TableText1"/>
              <w:numPr>
                <w:ilvl w:val="0"/>
                <w:numId w:val="9"/>
              </w:numPr>
              <w:rPr>
                <w:rFonts w:cs="Arial"/>
                <w:sz w:val="20"/>
                <w:szCs w:val="20"/>
              </w:rPr>
            </w:pPr>
            <w:r w:rsidRPr="00D3585D">
              <w:rPr>
                <w:rFonts w:cs="Arial"/>
                <w:sz w:val="20"/>
                <w:szCs w:val="20"/>
              </w:rPr>
              <w:t xml:space="preserve">Encourage a seamless network approach so that women can access the range of options for procedure and anaesthesia without delay even if her preferred option is not available at her local provider (e.g. in </w:t>
            </w:r>
            <w:r w:rsidRPr="00D3585D">
              <w:rPr>
                <w:rFonts w:cs="Arial"/>
                <w:sz w:val="20"/>
                <w:szCs w:val="20"/>
              </w:rPr>
              <w:lastRenderedPageBreak/>
              <w:t>a community setting, where there are complex co-morbidities or late gestation)</w:t>
            </w:r>
          </w:p>
          <w:p w14:paraId="5AE2A36A" w14:textId="1E1A4228" w:rsidR="002C7FC4" w:rsidRPr="00D3585D" w:rsidRDefault="002C7FC4" w:rsidP="002C7FC4">
            <w:pPr>
              <w:pStyle w:val="TableText1"/>
              <w:numPr>
                <w:ilvl w:val="0"/>
                <w:numId w:val="9"/>
              </w:numPr>
              <w:rPr>
                <w:rFonts w:cs="Arial"/>
                <w:b/>
                <w:sz w:val="20"/>
                <w:szCs w:val="20"/>
              </w:rPr>
            </w:pPr>
            <w:r w:rsidRPr="00D3585D">
              <w:rPr>
                <w:rFonts w:cs="Arial"/>
                <w:sz w:val="20"/>
                <w:szCs w:val="20"/>
              </w:rPr>
              <w:t>Ensure commissioning arrangements encourage collaboration and do not exclude a range of providers from offering these networks (e.g. independent and NHS Trusts)</w:t>
            </w:r>
          </w:p>
        </w:tc>
        <w:tc>
          <w:tcPr>
            <w:tcW w:w="3402" w:type="dxa"/>
          </w:tcPr>
          <w:p w14:paraId="43A3F73E" w14:textId="77777777" w:rsidR="002C7FC4" w:rsidRPr="00D3585D" w:rsidRDefault="002C7FC4" w:rsidP="002C7FC4">
            <w:pPr>
              <w:rPr>
                <w:rFonts w:ascii="Arial" w:hAnsi="Arial" w:cs="Arial"/>
                <w:sz w:val="20"/>
                <w:szCs w:val="20"/>
              </w:rPr>
            </w:pPr>
            <w:r w:rsidRPr="00D3585D">
              <w:rPr>
                <w:rFonts w:ascii="Arial" w:hAnsi="Arial" w:cs="Arial"/>
                <w:sz w:val="20"/>
                <w:szCs w:val="20"/>
              </w:rPr>
              <w:lastRenderedPageBreak/>
              <w:t xml:space="preserve">A culture of commissioning services out to independent providers through restrictive tenders has resulted in fragmentation and competition, with many NHS Trusts no longer offering services.   This was raised as a key issue by stakeholders in the scope of the NICE guideline, and for example has meant that women with complex needs or later gestations have prolonged waits and must travel to distant providers as local Trusts have not been commissioned.   Whilst commissioners have a legal duty to report local variations in commissioning to NHSE/I, to date none have done so despite 70% of abortions being delivered by independent providers outside of payment by results.   This has made it impossible to monitor quality or to ensure other responsibilities such as training are delivered across the NHS.   </w:t>
            </w:r>
          </w:p>
        </w:tc>
        <w:tc>
          <w:tcPr>
            <w:tcW w:w="3260" w:type="dxa"/>
          </w:tcPr>
          <w:p w14:paraId="0450E848" w14:textId="77777777" w:rsidR="002C7FC4" w:rsidRPr="00D3585D" w:rsidRDefault="002C7FC4" w:rsidP="002C7FC4">
            <w:pPr>
              <w:pStyle w:val="TableText1"/>
              <w:rPr>
                <w:rFonts w:cs="Arial"/>
                <w:sz w:val="20"/>
                <w:szCs w:val="20"/>
              </w:rPr>
            </w:pPr>
            <w:r w:rsidRPr="00D3585D">
              <w:rPr>
                <w:rFonts w:cs="Arial"/>
                <w:sz w:val="20"/>
                <w:szCs w:val="20"/>
              </w:rPr>
              <w:t>There is marked variation in service provision with a “race to the bottom” for quality owing to the need to compete and submit the lowest tender.   This has resulted in reduced choice, poor provision for later gestations, complex cases and often no facility for training of NHS staff.   Both independent providers and NHS Trusts have complementary strengths, but standards must require them to act collaboratively using integrated care pathways</w:t>
            </w:r>
          </w:p>
        </w:tc>
        <w:tc>
          <w:tcPr>
            <w:tcW w:w="3265" w:type="dxa"/>
          </w:tcPr>
          <w:p w14:paraId="2EEBD512" w14:textId="77777777" w:rsidR="002C7FC4" w:rsidRPr="00D3585D" w:rsidRDefault="002C7FC4" w:rsidP="002C7FC4">
            <w:pPr>
              <w:rPr>
                <w:rFonts w:ascii="Arial" w:hAnsi="Arial" w:cs="Arial"/>
                <w:sz w:val="20"/>
                <w:szCs w:val="20"/>
              </w:rPr>
            </w:pPr>
            <w:r w:rsidRPr="00D3585D">
              <w:rPr>
                <w:rFonts w:ascii="Arial" w:hAnsi="Arial" w:cs="Arial"/>
                <w:sz w:val="20"/>
                <w:szCs w:val="20"/>
              </w:rPr>
              <w:t xml:space="preserve">NICE 1.1.5, 1.1.15-16, including rationale and text in evidence review A.   </w:t>
            </w:r>
          </w:p>
        </w:tc>
      </w:tr>
      <w:tr w:rsidR="002C7FC4" w:rsidRPr="00D3585D" w14:paraId="73DFCE7C" w14:textId="77777777" w:rsidTr="00EE6EAB">
        <w:trPr>
          <w:trHeight w:val="282"/>
        </w:trPr>
        <w:tc>
          <w:tcPr>
            <w:tcW w:w="602" w:type="dxa"/>
            <w:gridSpan w:val="2"/>
          </w:tcPr>
          <w:p w14:paraId="1862888C" w14:textId="36E34187" w:rsidR="002C7FC4" w:rsidRPr="00D3585D" w:rsidRDefault="000744C2" w:rsidP="002C7FC4">
            <w:pPr>
              <w:pStyle w:val="TableText1"/>
              <w:rPr>
                <w:rFonts w:cs="Arial"/>
                <w:sz w:val="20"/>
                <w:szCs w:val="20"/>
              </w:rPr>
            </w:pPr>
            <w:r>
              <w:rPr>
                <w:rFonts w:cs="Arial"/>
                <w:sz w:val="20"/>
                <w:szCs w:val="20"/>
              </w:rPr>
              <w:t>28</w:t>
            </w:r>
          </w:p>
        </w:tc>
        <w:tc>
          <w:tcPr>
            <w:tcW w:w="1560" w:type="dxa"/>
            <w:gridSpan w:val="2"/>
          </w:tcPr>
          <w:p w14:paraId="171D3189" w14:textId="77777777" w:rsidR="002C7FC4" w:rsidRPr="00D3585D" w:rsidRDefault="002C7FC4" w:rsidP="002C7FC4">
            <w:pPr>
              <w:pStyle w:val="TableText1"/>
              <w:rPr>
                <w:rFonts w:cs="Arial"/>
                <w:sz w:val="20"/>
                <w:szCs w:val="20"/>
              </w:rPr>
            </w:pPr>
            <w:r w:rsidRPr="00D3585D">
              <w:rPr>
                <w:rFonts w:cs="Arial"/>
                <w:sz w:val="20"/>
                <w:szCs w:val="20"/>
              </w:rPr>
              <w:t>SCM6</w:t>
            </w:r>
          </w:p>
        </w:tc>
        <w:tc>
          <w:tcPr>
            <w:tcW w:w="2795" w:type="dxa"/>
          </w:tcPr>
          <w:p w14:paraId="560223F8" w14:textId="77777777" w:rsidR="002C7FC4" w:rsidRPr="00D3585D" w:rsidRDefault="002C7FC4" w:rsidP="002C7FC4">
            <w:pPr>
              <w:pStyle w:val="TableText1"/>
              <w:rPr>
                <w:rFonts w:cs="Arial"/>
                <w:sz w:val="20"/>
                <w:szCs w:val="20"/>
              </w:rPr>
            </w:pPr>
            <w:r w:rsidRPr="00D3585D">
              <w:rPr>
                <w:rFonts w:cs="Arial"/>
                <w:sz w:val="20"/>
                <w:szCs w:val="20"/>
              </w:rPr>
              <w:t>Additional developmental areas of emergent practice</w:t>
            </w:r>
          </w:p>
          <w:p w14:paraId="2B2ABAB6" w14:textId="77777777" w:rsidR="002C7FC4" w:rsidRPr="00D3585D" w:rsidRDefault="002C7FC4" w:rsidP="002C7FC4">
            <w:pPr>
              <w:pStyle w:val="TableText1"/>
              <w:rPr>
                <w:rFonts w:cs="Arial"/>
                <w:sz w:val="20"/>
                <w:szCs w:val="20"/>
              </w:rPr>
            </w:pPr>
          </w:p>
          <w:p w14:paraId="214994E3" w14:textId="77777777" w:rsidR="002C7FC4" w:rsidRPr="00D3585D" w:rsidRDefault="002C7FC4" w:rsidP="002C7FC4">
            <w:pPr>
              <w:pStyle w:val="TableText1"/>
              <w:numPr>
                <w:ilvl w:val="0"/>
                <w:numId w:val="13"/>
              </w:numPr>
              <w:rPr>
                <w:rFonts w:cs="Arial"/>
                <w:sz w:val="20"/>
                <w:szCs w:val="20"/>
              </w:rPr>
            </w:pPr>
            <w:r w:rsidRPr="00D3585D">
              <w:rPr>
                <w:rFonts w:cs="Arial"/>
                <w:sz w:val="20"/>
                <w:szCs w:val="20"/>
              </w:rPr>
              <w:t>Facilitating complex abortions (for women with comorbidities and/ or of late gestation)</w:t>
            </w:r>
          </w:p>
          <w:p w14:paraId="1EE187DB" w14:textId="77777777" w:rsidR="002C7FC4" w:rsidRPr="00D3585D" w:rsidRDefault="002C7FC4" w:rsidP="002C7FC4">
            <w:pPr>
              <w:pStyle w:val="TableText1"/>
              <w:rPr>
                <w:rFonts w:cs="Arial"/>
                <w:sz w:val="20"/>
                <w:szCs w:val="20"/>
              </w:rPr>
            </w:pPr>
          </w:p>
          <w:p w14:paraId="4D25A9A9" w14:textId="77777777" w:rsidR="002C7FC4" w:rsidRPr="00D3585D" w:rsidRDefault="002C7FC4" w:rsidP="002C7FC4">
            <w:pPr>
              <w:pStyle w:val="TableText1"/>
              <w:rPr>
                <w:rFonts w:cs="Arial"/>
                <w:sz w:val="20"/>
                <w:szCs w:val="20"/>
              </w:rPr>
            </w:pPr>
          </w:p>
          <w:p w14:paraId="38EA8EB6" w14:textId="77777777" w:rsidR="002C7FC4" w:rsidRPr="00D3585D" w:rsidRDefault="002C7FC4" w:rsidP="002C7FC4">
            <w:pPr>
              <w:pStyle w:val="TableText1"/>
              <w:rPr>
                <w:rFonts w:cs="Arial"/>
                <w:sz w:val="20"/>
                <w:szCs w:val="20"/>
              </w:rPr>
            </w:pPr>
          </w:p>
          <w:p w14:paraId="1971BF8D" w14:textId="77777777" w:rsidR="002C7FC4" w:rsidRPr="00D3585D" w:rsidRDefault="002C7FC4" w:rsidP="002C7FC4">
            <w:pPr>
              <w:pStyle w:val="TableText1"/>
              <w:rPr>
                <w:rFonts w:cs="Arial"/>
                <w:sz w:val="20"/>
                <w:szCs w:val="20"/>
              </w:rPr>
            </w:pPr>
          </w:p>
          <w:p w14:paraId="3BCE391F" w14:textId="77777777" w:rsidR="002C7FC4" w:rsidRPr="00D3585D" w:rsidRDefault="002C7FC4" w:rsidP="002C7FC4">
            <w:pPr>
              <w:pStyle w:val="TableText1"/>
              <w:rPr>
                <w:rFonts w:cs="Arial"/>
                <w:sz w:val="20"/>
                <w:szCs w:val="20"/>
              </w:rPr>
            </w:pPr>
          </w:p>
          <w:p w14:paraId="71723D3D" w14:textId="77777777" w:rsidR="002C7FC4" w:rsidRPr="00D3585D" w:rsidRDefault="002C7FC4" w:rsidP="002C7FC4">
            <w:pPr>
              <w:pStyle w:val="TableText1"/>
              <w:rPr>
                <w:rFonts w:cs="Arial"/>
                <w:sz w:val="20"/>
                <w:szCs w:val="20"/>
              </w:rPr>
            </w:pPr>
          </w:p>
          <w:p w14:paraId="46A44B57" w14:textId="77777777" w:rsidR="002C7FC4" w:rsidRPr="00D3585D" w:rsidRDefault="002C7FC4" w:rsidP="002C7FC4">
            <w:pPr>
              <w:pStyle w:val="TableText1"/>
              <w:rPr>
                <w:rFonts w:cs="Arial"/>
                <w:sz w:val="20"/>
                <w:szCs w:val="20"/>
              </w:rPr>
            </w:pPr>
          </w:p>
          <w:p w14:paraId="27EB1DF3" w14:textId="77777777" w:rsidR="002C7FC4" w:rsidRPr="00D3585D" w:rsidRDefault="002C7FC4" w:rsidP="002C7FC4">
            <w:pPr>
              <w:pStyle w:val="TableText1"/>
              <w:rPr>
                <w:rFonts w:cs="Arial"/>
                <w:sz w:val="20"/>
                <w:szCs w:val="20"/>
              </w:rPr>
            </w:pPr>
          </w:p>
          <w:p w14:paraId="01E8C8D9" w14:textId="77777777" w:rsidR="002C7FC4" w:rsidRPr="00D3585D" w:rsidRDefault="002C7FC4" w:rsidP="002C7FC4">
            <w:pPr>
              <w:pStyle w:val="TableText1"/>
              <w:rPr>
                <w:rFonts w:cs="Arial"/>
                <w:sz w:val="20"/>
                <w:szCs w:val="20"/>
              </w:rPr>
            </w:pPr>
          </w:p>
          <w:p w14:paraId="5A6DF0F1" w14:textId="77777777" w:rsidR="002C7FC4" w:rsidRPr="00D3585D" w:rsidRDefault="002C7FC4" w:rsidP="002C7FC4">
            <w:pPr>
              <w:pStyle w:val="TableText1"/>
              <w:rPr>
                <w:rFonts w:cs="Arial"/>
                <w:sz w:val="20"/>
                <w:szCs w:val="20"/>
              </w:rPr>
            </w:pPr>
          </w:p>
          <w:p w14:paraId="46C12BAA" w14:textId="77777777" w:rsidR="002C7FC4" w:rsidRPr="00D3585D" w:rsidRDefault="002C7FC4" w:rsidP="002C7FC4">
            <w:pPr>
              <w:pStyle w:val="TableText1"/>
              <w:rPr>
                <w:rFonts w:cs="Arial"/>
                <w:sz w:val="20"/>
                <w:szCs w:val="20"/>
              </w:rPr>
            </w:pPr>
          </w:p>
          <w:p w14:paraId="7BB4E8A1" w14:textId="77777777" w:rsidR="002C7FC4" w:rsidRPr="00D3585D" w:rsidRDefault="002C7FC4" w:rsidP="002C7FC4">
            <w:pPr>
              <w:pStyle w:val="TableText1"/>
              <w:rPr>
                <w:rFonts w:cs="Arial"/>
                <w:sz w:val="20"/>
                <w:szCs w:val="20"/>
              </w:rPr>
            </w:pPr>
          </w:p>
          <w:p w14:paraId="664D5A74" w14:textId="77777777" w:rsidR="002C7FC4" w:rsidRPr="00D3585D" w:rsidRDefault="002C7FC4" w:rsidP="002C7FC4">
            <w:pPr>
              <w:pStyle w:val="TableText1"/>
              <w:rPr>
                <w:rFonts w:cs="Arial"/>
                <w:sz w:val="20"/>
                <w:szCs w:val="20"/>
              </w:rPr>
            </w:pPr>
          </w:p>
          <w:p w14:paraId="4093F89F" w14:textId="77777777" w:rsidR="002C7FC4" w:rsidRPr="00D3585D" w:rsidRDefault="002C7FC4" w:rsidP="002C7FC4">
            <w:pPr>
              <w:pStyle w:val="TableText1"/>
              <w:rPr>
                <w:rFonts w:cs="Arial"/>
                <w:sz w:val="20"/>
                <w:szCs w:val="20"/>
              </w:rPr>
            </w:pPr>
          </w:p>
          <w:p w14:paraId="07B5B57F" w14:textId="77777777" w:rsidR="002C7FC4" w:rsidRPr="00D3585D" w:rsidRDefault="002C7FC4" w:rsidP="002C7FC4">
            <w:pPr>
              <w:pStyle w:val="TableText1"/>
              <w:rPr>
                <w:rFonts w:cs="Arial"/>
                <w:sz w:val="20"/>
                <w:szCs w:val="20"/>
              </w:rPr>
            </w:pPr>
          </w:p>
          <w:p w14:paraId="6100726C" w14:textId="77777777" w:rsidR="002C7FC4" w:rsidRPr="00D3585D" w:rsidRDefault="002C7FC4" w:rsidP="002C7FC4">
            <w:pPr>
              <w:pStyle w:val="TableText1"/>
              <w:rPr>
                <w:rFonts w:cs="Arial"/>
                <w:sz w:val="20"/>
                <w:szCs w:val="20"/>
              </w:rPr>
            </w:pPr>
          </w:p>
          <w:p w14:paraId="6932764B" w14:textId="77777777" w:rsidR="002C7FC4" w:rsidRPr="00D3585D" w:rsidRDefault="002C7FC4" w:rsidP="002C7FC4">
            <w:pPr>
              <w:pStyle w:val="TableText1"/>
              <w:rPr>
                <w:rFonts w:cs="Arial"/>
                <w:sz w:val="20"/>
                <w:szCs w:val="20"/>
              </w:rPr>
            </w:pPr>
          </w:p>
          <w:p w14:paraId="4FF10C03" w14:textId="77777777" w:rsidR="002C7FC4" w:rsidRPr="00D3585D" w:rsidRDefault="002C7FC4" w:rsidP="002C7FC4">
            <w:pPr>
              <w:pStyle w:val="TableText1"/>
              <w:numPr>
                <w:ilvl w:val="0"/>
                <w:numId w:val="13"/>
              </w:numPr>
              <w:rPr>
                <w:rFonts w:cs="Arial"/>
                <w:sz w:val="20"/>
                <w:szCs w:val="20"/>
              </w:rPr>
            </w:pPr>
            <w:r w:rsidRPr="00D3585D">
              <w:rPr>
                <w:rFonts w:cs="Arial"/>
                <w:sz w:val="20"/>
                <w:szCs w:val="20"/>
              </w:rPr>
              <w:t>Facilitating access</w:t>
            </w:r>
          </w:p>
        </w:tc>
        <w:tc>
          <w:tcPr>
            <w:tcW w:w="3402" w:type="dxa"/>
          </w:tcPr>
          <w:p w14:paraId="6D66B716" w14:textId="77777777" w:rsidR="002C7FC4" w:rsidRPr="00D3585D" w:rsidRDefault="002C7FC4" w:rsidP="002C7FC4">
            <w:pPr>
              <w:pStyle w:val="TableText1"/>
              <w:rPr>
                <w:rFonts w:cs="Arial"/>
                <w:sz w:val="20"/>
                <w:szCs w:val="20"/>
              </w:rPr>
            </w:pPr>
          </w:p>
          <w:p w14:paraId="188ACBB1" w14:textId="77777777" w:rsidR="002C7FC4" w:rsidRPr="00D3585D" w:rsidRDefault="002C7FC4" w:rsidP="002C7FC4">
            <w:pPr>
              <w:pStyle w:val="TableText1"/>
              <w:rPr>
                <w:rFonts w:cs="Arial"/>
                <w:sz w:val="20"/>
                <w:szCs w:val="20"/>
              </w:rPr>
            </w:pPr>
          </w:p>
          <w:p w14:paraId="1FB51327" w14:textId="77777777" w:rsidR="002C7FC4" w:rsidRPr="00D3585D" w:rsidRDefault="002C7FC4" w:rsidP="002C7FC4">
            <w:pPr>
              <w:pStyle w:val="TableText1"/>
              <w:rPr>
                <w:rFonts w:cs="Arial"/>
                <w:sz w:val="20"/>
                <w:szCs w:val="20"/>
              </w:rPr>
            </w:pPr>
          </w:p>
          <w:p w14:paraId="00AC8E72" w14:textId="77777777" w:rsidR="002C7FC4" w:rsidRPr="00D3585D" w:rsidRDefault="002C7FC4" w:rsidP="002C7FC4">
            <w:pPr>
              <w:pStyle w:val="TableText1"/>
              <w:rPr>
                <w:rFonts w:cs="Arial"/>
                <w:sz w:val="20"/>
                <w:szCs w:val="20"/>
              </w:rPr>
            </w:pPr>
          </w:p>
          <w:p w14:paraId="76E165A1" w14:textId="77777777" w:rsidR="002C7FC4" w:rsidRPr="00D3585D" w:rsidRDefault="002C7FC4" w:rsidP="002C7FC4">
            <w:pPr>
              <w:pStyle w:val="TableText1"/>
              <w:rPr>
                <w:rFonts w:cs="Arial"/>
                <w:sz w:val="20"/>
                <w:szCs w:val="20"/>
              </w:rPr>
            </w:pPr>
            <w:r w:rsidRPr="00D3585D">
              <w:rPr>
                <w:rFonts w:cs="Arial"/>
                <w:sz w:val="20"/>
                <w:szCs w:val="20"/>
              </w:rPr>
              <w:t>Such abortions need to be carried-out by an experienced theatre team within a DGH setting.</w:t>
            </w:r>
          </w:p>
          <w:p w14:paraId="4004D6DD" w14:textId="77777777" w:rsidR="002C7FC4" w:rsidRPr="00D3585D" w:rsidRDefault="002C7FC4" w:rsidP="002C7FC4">
            <w:pPr>
              <w:pStyle w:val="TableText1"/>
              <w:rPr>
                <w:rFonts w:cs="Arial"/>
                <w:sz w:val="20"/>
                <w:szCs w:val="20"/>
              </w:rPr>
            </w:pPr>
          </w:p>
          <w:p w14:paraId="14B3A797" w14:textId="77777777" w:rsidR="002C7FC4" w:rsidRPr="00D3585D" w:rsidRDefault="002C7FC4" w:rsidP="002C7FC4">
            <w:pPr>
              <w:pStyle w:val="TableText1"/>
              <w:rPr>
                <w:rFonts w:cs="Arial"/>
                <w:sz w:val="20"/>
                <w:szCs w:val="20"/>
              </w:rPr>
            </w:pPr>
          </w:p>
          <w:p w14:paraId="4B311463" w14:textId="77777777" w:rsidR="002C7FC4" w:rsidRPr="00D3585D" w:rsidRDefault="002C7FC4" w:rsidP="002C7FC4">
            <w:pPr>
              <w:pStyle w:val="TableText1"/>
              <w:rPr>
                <w:rFonts w:cs="Arial"/>
                <w:sz w:val="20"/>
                <w:szCs w:val="20"/>
              </w:rPr>
            </w:pPr>
          </w:p>
          <w:p w14:paraId="34E7ED36" w14:textId="77777777" w:rsidR="002C7FC4" w:rsidRPr="00D3585D" w:rsidRDefault="002C7FC4" w:rsidP="002C7FC4">
            <w:pPr>
              <w:pStyle w:val="TableText1"/>
              <w:rPr>
                <w:rFonts w:cs="Arial"/>
                <w:sz w:val="20"/>
                <w:szCs w:val="20"/>
              </w:rPr>
            </w:pPr>
          </w:p>
          <w:p w14:paraId="408402E4" w14:textId="77777777" w:rsidR="002C7FC4" w:rsidRPr="00D3585D" w:rsidRDefault="002C7FC4" w:rsidP="002C7FC4">
            <w:pPr>
              <w:pStyle w:val="TableText1"/>
              <w:rPr>
                <w:rFonts w:cs="Arial"/>
                <w:sz w:val="20"/>
                <w:szCs w:val="20"/>
              </w:rPr>
            </w:pPr>
          </w:p>
          <w:p w14:paraId="236FA93D" w14:textId="77777777" w:rsidR="002C7FC4" w:rsidRPr="00D3585D" w:rsidRDefault="002C7FC4" w:rsidP="002C7FC4">
            <w:pPr>
              <w:pStyle w:val="TableText1"/>
              <w:rPr>
                <w:rFonts w:cs="Arial"/>
                <w:sz w:val="20"/>
                <w:szCs w:val="20"/>
              </w:rPr>
            </w:pPr>
          </w:p>
          <w:p w14:paraId="0DBC5CC9" w14:textId="77777777" w:rsidR="002C7FC4" w:rsidRPr="00D3585D" w:rsidRDefault="002C7FC4" w:rsidP="002C7FC4">
            <w:pPr>
              <w:pStyle w:val="TableText1"/>
              <w:rPr>
                <w:rFonts w:cs="Arial"/>
                <w:sz w:val="20"/>
                <w:szCs w:val="20"/>
              </w:rPr>
            </w:pPr>
          </w:p>
          <w:p w14:paraId="0E403369" w14:textId="77777777" w:rsidR="002C7FC4" w:rsidRPr="00D3585D" w:rsidRDefault="002C7FC4" w:rsidP="002C7FC4">
            <w:pPr>
              <w:pStyle w:val="TableText1"/>
              <w:rPr>
                <w:rFonts w:cs="Arial"/>
                <w:sz w:val="20"/>
                <w:szCs w:val="20"/>
              </w:rPr>
            </w:pPr>
          </w:p>
          <w:p w14:paraId="5000F2F3" w14:textId="77777777" w:rsidR="002C7FC4" w:rsidRPr="00D3585D" w:rsidRDefault="002C7FC4" w:rsidP="002C7FC4">
            <w:pPr>
              <w:pStyle w:val="TableText1"/>
              <w:rPr>
                <w:rFonts w:cs="Arial"/>
                <w:sz w:val="20"/>
                <w:szCs w:val="20"/>
              </w:rPr>
            </w:pPr>
          </w:p>
          <w:p w14:paraId="4F7529C5" w14:textId="77777777" w:rsidR="002C7FC4" w:rsidRPr="00D3585D" w:rsidRDefault="002C7FC4" w:rsidP="002C7FC4">
            <w:pPr>
              <w:pStyle w:val="TableText1"/>
              <w:rPr>
                <w:rFonts w:cs="Arial"/>
                <w:sz w:val="20"/>
                <w:szCs w:val="20"/>
              </w:rPr>
            </w:pPr>
          </w:p>
          <w:p w14:paraId="5CD04E12" w14:textId="77777777" w:rsidR="002C7FC4" w:rsidRPr="00D3585D" w:rsidRDefault="002C7FC4" w:rsidP="002C7FC4">
            <w:pPr>
              <w:pStyle w:val="TableText1"/>
              <w:rPr>
                <w:rFonts w:cs="Arial"/>
                <w:sz w:val="20"/>
                <w:szCs w:val="20"/>
              </w:rPr>
            </w:pPr>
          </w:p>
          <w:p w14:paraId="3E4FEAC5" w14:textId="77777777" w:rsidR="002C7FC4" w:rsidRPr="00D3585D" w:rsidRDefault="002C7FC4" w:rsidP="002C7FC4">
            <w:pPr>
              <w:pStyle w:val="TableText1"/>
              <w:rPr>
                <w:rFonts w:cs="Arial"/>
                <w:sz w:val="20"/>
                <w:szCs w:val="20"/>
              </w:rPr>
            </w:pPr>
          </w:p>
          <w:p w14:paraId="1AEE666E" w14:textId="77777777" w:rsidR="002C7FC4" w:rsidRPr="00D3585D" w:rsidRDefault="002C7FC4" w:rsidP="002C7FC4">
            <w:pPr>
              <w:pStyle w:val="TableText1"/>
              <w:rPr>
                <w:rFonts w:cs="Arial"/>
                <w:sz w:val="20"/>
                <w:szCs w:val="20"/>
              </w:rPr>
            </w:pPr>
          </w:p>
          <w:p w14:paraId="46DC3BCA" w14:textId="77777777" w:rsidR="002C7FC4" w:rsidRPr="00D3585D" w:rsidRDefault="002C7FC4" w:rsidP="002C7FC4">
            <w:pPr>
              <w:pStyle w:val="TableText1"/>
              <w:rPr>
                <w:rFonts w:cs="Arial"/>
                <w:sz w:val="20"/>
                <w:szCs w:val="20"/>
              </w:rPr>
            </w:pPr>
          </w:p>
          <w:p w14:paraId="09EE8635" w14:textId="77777777" w:rsidR="002C7FC4" w:rsidRPr="00D3585D" w:rsidRDefault="002C7FC4" w:rsidP="002C7FC4">
            <w:pPr>
              <w:pStyle w:val="TableText1"/>
              <w:rPr>
                <w:rFonts w:cs="Arial"/>
                <w:sz w:val="20"/>
                <w:szCs w:val="20"/>
              </w:rPr>
            </w:pPr>
          </w:p>
          <w:p w14:paraId="1E9F6038" w14:textId="77777777" w:rsidR="002C7FC4" w:rsidRPr="00D3585D" w:rsidRDefault="002C7FC4" w:rsidP="002C7FC4">
            <w:pPr>
              <w:pStyle w:val="TableText1"/>
              <w:rPr>
                <w:rFonts w:cs="Arial"/>
                <w:sz w:val="20"/>
                <w:szCs w:val="20"/>
              </w:rPr>
            </w:pPr>
          </w:p>
          <w:p w14:paraId="633B0A53" w14:textId="77777777" w:rsidR="002C7FC4" w:rsidRPr="00D3585D" w:rsidRDefault="002C7FC4" w:rsidP="002C7FC4">
            <w:pPr>
              <w:pStyle w:val="TableText1"/>
              <w:rPr>
                <w:rFonts w:cs="Arial"/>
                <w:sz w:val="20"/>
                <w:szCs w:val="20"/>
              </w:rPr>
            </w:pPr>
          </w:p>
          <w:p w14:paraId="6B080504" w14:textId="77777777" w:rsidR="002C7FC4" w:rsidRPr="00D3585D" w:rsidRDefault="002C7FC4" w:rsidP="002C7FC4">
            <w:pPr>
              <w:pStyle w:val="TableText1"/>
              <w:rPr>
                <w:rFonts w:cs="Arial"/>
                <w:sz w:val="20"/>
                <w:szCs w:val="20"/>
              </w:rPr>
            </w:pPr>
          </w:p>
          <w:p w14:paraId="2DB555C0" w14:textId="77777777" w:rsidR="002C7FC4" w:rsidRPr="00D3585D" w:rsidRDefault="002C7FC4" w:rsidP="002C7FC4">
            <w:pPr>
              <w:pStyle w:val="TableText1"/>
              <w:rPr>
                <w:rFonts w:cs="Arial"/>
                <w:sz w:val="20"/>
                <w:szCs w:val="20"/>
              </w:rPr>
            </w:pPr>
            <w:r w:rsidRPr="00D3585D">
              <w:rPr>
                <w:rFonts w:cs="Arial"/>
                <w:sz w:val="20"/>
                <w:szCs w:val="20"/>
              </w:rPr>
              <w:t>Delay to access can lead to women having a termination at a later gestation, potentially prolonging their need to have an abortion and increasing the complexity/ degree of intervention required to deliver successful care.</w:t>
            </w:r>
          </w:p>
        </w:tc>
        <w:tc>
          <w:tcPr>
            <w:tcW w:w="3260" w:type="dxa"/>
          </w:tcPr>
          <w:p w14:paraId="20A784CA" w14:textId="77777777" w:rsidR="002C7FC4" w:rsidRPr="00D3585D" w:rsidRDefault="002C7FC4" w:rsidP="002C7FC4">
            <w:pPr>
              <w:pStyle w:val="TableText1"/>
              <w:rPr>
                <w:rFonts w:cs="Arial"/>
                <w:sz w:val="20"/>
                <w:szCs w:val="20"/>
              </w:rPr>
            </w:pPr>
            <w:r w:rsidRPr="00D3585D">
              <w:rPr>
                <w:rFonts w:cs="Arial"/>
                <w:sz w:val="20"/>
                <w:szCs w:val="20"/>
              </w:rPr>
              <w:lastRenderedPageBreak/>
              <w:t>I believe (from professional conversations) that around 2,000-3,000 of circa 198,000 abortions per year would be considered ‘clinically complex’.  That is to say – the women concerned have co-morbidities that could likely/ potentially cause complications during the procedure and/ or present at a late gestation of say 20</w:t>
            </w:r>
            <w:r w:rsidRPr="00852C71">
              <w:rPr>
                <w:rFonts w:cs="Arial"/>
                <w:sz w:val="20"/>
                <w:szCs w:val="20"/>
                <w:vertAlign w:val="superscript"/>
              </w:rPr>
              <w:t>+</w:t>
            </w:r>
            <w:r w:rsidRPr="00D3585D">
              <w:rPr>
                <w:rFonts w:cs="Arial"/>
                <w:sz w:val="20"/>
                <w:szCs w:val="20"/>
              </w:rPr>
              <w:t xml:space="preserve"> weeks.</w:t>
            </w:r>
          </w:p>
          <w:p w14:paraId="559DEB49" w14:textId="77777777" w:rsidR="002C7FC4" w:rsidRPr="00D3585D" w:rsidRDefault="002C7FC4" w:rsidP="002C7FC4">
            <w:pPr>
              <w:pStyle w:val="TableText1"/>
              <w:rPr>
                <w:rFonts w:cs="Arial"/>
                <w:sz w:val="20"/>
                <w:szCs w:val="20"/>
              </w:rPr>
            </w:pPr>
          </w:p>
          <w:p w14:paraId="26582850" w14:textId="77777777" w:rsidR="002C7FC4" w:rsidRPr="00D3585D" w:rsidRDefault="002C7FC4" w:rsidP="002C7FC4">
            <w:pPr>
              <w:pStyle w:val="TableText1"/>
              <w:rPr>
                <w:rFonts w:cs="Arial"/>
                <w:sz w:val="20"/>
                <w:szCs w:val="20"/>
              </w:rPr>
            </w:pPr>
            <w:r w:rsidRPr="00D3585D">
              <w:rPr>
                <w:rFonts w:cs="Arial"/>
                <w:sz w:val="20"/>
                <w:szCs w:val="20"/>
              </w:rPr>
              <w:t>Most providers will receive few referrals concerning such women, but historically have had to refer to a single digit number of clinicians/ providers who are able to carry-out such work.  This has previously been left without guidance and to the hands of circa 200 individual commissioning organisations.</w:t>
            </w:r>
          </w:p>
          <w:p w14:paraId="1F0F41E8" w14:textId="77777777" w:rsidR="002C7FC4" w:rsidRPr="00D3585D" w:rsidRDefault="002C7FC4" w:rsidP="002C7FC4">
            <w:pPr>
              <w:pStyle w:val="TableText1"/>
              <w:rPr>
                <w:rFonts w:cs="Arial"/>
                <w:sz w:val="20"/>
                <w:szCs w:val="20"/>
              </w:rPr>
            </w:pPr>
          </w:p>
          <w:p w14:paraId="276027A4" w14:textId="77777777" w:rsidR="002C7FC4" w:rsidRPr="00D3585D" w:rsidRDefault="002C7FC4" w:rsidP="002C7FC4">
            <w:pPr>
              <w:pStyle w:val="TableText1"/>
              <w:rPr>
                <w:rFonts w:cs="Arial"/>
                <w:sz w:val="20"/>
                <w:szCs w:val="20"/>
              </w:rPr>
            </w:pPr>
            <w:r w:rsidRPr="00D3585D">
              <w:rPr>
                <w:rFonts w:cs="Arial"/>
                <w:sz w:val="20"/>
                <w:szCs w:val="20"/>
              </w:rPr>
              <w:lastRenderedPageBreak/>
              <w:t>NHS England has begun to develop a network of provider organisations able to deliver such work; and who are committing to expand their scope of practice.</w:t>
            </w:r>
          </w:p>
          <w:p w14:paraId="2EDD878F" w14:textId="77777777" w:rsidR="002C7FC4" w:rsidRPr="00D3585D" w:rsidRDefault="002C7FC4" w:rsidP="002C7FC4">
            <w:pPr>
              <w:pStyle w:val="TableText1"/>
              <w:rPr>
                <w:rFonts w:cs="Arial"/>
                <w:sz w:val="20"/>
                <w:szCs w:val="20"/>
              </w:rPr>
            </w:pPr>
          </w:p>
          <w:p w14:paraId="03A64FA5" w14:textId="77777777" w:rsidR="002C7FC4" w:rsidRPr="00D3585D" w:rsidRDefault="002C7FC4" w:rsidP="002C7FC4">
            <w:pPr>
              <w:pStyle w:val="TableText1"/>
              <w:rPr>
                <w:rFonts w:cs="Arial"/>
                <w:sz w:val="20"/>
                <w:szCs w:val="20"/>
              </w:rPr>
            </w:pPr>
            <w:r w:rsidRPr="00D3585D">
              <w:rPr>
                <w:rFonts w:cs="Arial"/>
                <w:sz w:val="20"/>
                <w:szCs w:val="20"/>
              </w:rPr>
              <w:t>During this mobilisation period, and indeed when fully established, we will want to ensure that women and / or referrers have good, barrier-free access to such provision.</w:t>
            </w:r>
          </w:p>
          <w:p w14:paraId="1E4A267D" w14:textId="77777777" w:rsidR="002C7FC4" w:rsidRPr="00D3585D" w:rsidRDefault="002C7FC4" w:rsidP="002C7FC4">
            <w:pPr>
              <w:pStyle w:val="TableText1"/>
              <w:rPr>
                <w:rFonts w:cs="Arial"/>
                <w:sz w:val="20"/>
                <w:szCs w:val="20"/>
              </w:rPr>
            </w:pPr>
          </w:p>
          <w:p w14:paraId="1DB35012" w14:textId="77777777" w:rsidR="002C7FC4" w:rsidRPr="00D3585D" w:rsidRDefault="002C7FC4" w:rsidP="002C7FC4">
            <w:pPr>
              <w:pStyle w:val="TableText1"/>
              <w:rPr>
                <w:rFonts w:cs="Arial"/>
                <w:sz w:val="20"/>
                <w:szCs w:val="20"/>
              </w:rPr>
            </w:pPr>
            <w:r w:rsidRPr="00D3585D">
              <w:rPr>
                <w:rFonts w:cs="Arial"/>
                <w:sz w:val="20"/>
                <w:szCs w:val="20"/>
              </w:rPr>
              <w:t>A key barrier to access is funding for public transport; particularly for women requiring surgical interventions; women presenting at later gestation; and women from rural areas and those struggling financially.</w:t>
            </w:r>
          </w:p>
          <w:p w14:paraId="03138109" w14:textId="77777777" w:rsidR="002C7FC4" w:rsidRPr="00D3585D" w:rsidRDefault="002C7FC4" w:rsidP="002C7FC4">
            <w:pPr>
              <w:pStyle w:val="TableText1"/>
              <w:rPr>
                <w:rFonts w:cs="Arial"/>
                <w:sz w:val="20"/>
                <w:szCs w:val="20"/>
              </w:rPr>
            </w:pPr>
          </w:p>
          <w:p w14:paraId="1E49D61E" w14:textId="77777777" w:rsidR="002C7FC4" w:rsidRPr="00D3585D" w:rsidRDefault="002C7FC4" w:rsidP="002C7FC4">
            <w:pPr>
              <w:pStyle w:val="TableText1"/>
              <w:rPr>
                <w:rFonts w:cs="Arial"/>
                <w:sz w:val="20"/>
                <w:szCs w:val="20"/>
              </w:rPr>
            </w:pPr>
            <w:r w:rsidRPr="00D3585D">
              <w:rPr>
                <w:rFonts w:cs="Arial"/>
                <w:sz w:val="20"/>
                <w:szCs w:val="20"/>
              </w:rPr>
              <w:t>The guideline makes key recommendations for commissioners to consider how they could better facilitate access and it will be important to monitor the impact of that.</w:t>
            </w:r>
          </w:p>
        </w:tc>
        <w:tc>
          <w:tcPr>
            <w:tcW w:w="3265" w:type="dxa"/>
          </w:tcPr>
          <w:p w14:paraId="11A7F7F3" w14:textId="77777777" w:rsidR="002C7FC4" w:rsidRPr="00D3585D" w:rsidRDefault="002C7FC4" w:rsidP="002C7FC4">
            <w:pPr>
              <w:pStyle w:val="TableText1"/>
              <w:rPr>
                <w:rFonts w:cs="Arial"/>
                <w:sz w:val="20"/>
                <w:szCs w:val="20"/>
              </w:rPr>
            </w:pPr>
          </w:p>
        </w:tc>
      </w:tr>
      <w:tr w:rsidR="002C7FC4" w:rsidRPr="00D3585D" w14:paraId="39BBCA26" w14:textId="77777777" w:rsidTr="00EE6EAB">
        <w:trPr>
          <w:trHeight w:val="282"/>
        </w:trPr>
        <w:tc>
          <w:tcPr>
            <w:tcW w:w="602" w:type="dxa"/>
            <w:gridSpan w:val="2"/>
          </w:tcPr>
          <w:p w14:paraId="6C016780" w14:textId="12C21AA2" w:rsidR="002C7FC4" w:rsidRPr="00D3585D" w:rsidRDefault="000744C2" w:rsidP="002C7FC4">
            <w:pPr>
              <w:pStyle w:val="TableText1"/>
              <w:rPr>
                <w:rFonts w:cs="Arial"/>
                <w:sz w:val="20"/>
                <w:szCs w:val="20"/>
              </w:rPr>
            </w:pPr>
            <w:r>
              <w:rPr>
                <w:rFonts w:cs="Arial"/>
                <w:sz w:val="20"/>
                <w:szCs w:val="20"/>
              </w:rPr>
              <w:t>29</w:t>
            </w:r>
          </w:p>
        </w:tc>
        <w:tc>
          <w:tcPr>
            <w:tcW w:w="1560" w:type="dxa"/>
            <w:gridSpan w:val="2"/>
          </w:tcPr>
          <w:p w14:paraId="0CEC8E77" w14:textId="77777777" w:rsidR="002C7FC4" w:rsidRPr="00D3585D" w:rsidRDefault="002C7FC4" w:rsidP="002C7FC4">
            <w:pPr>
              <w:pStyle w:val="TableText1"/>
              <w:rPr>
                <w:rFonts w:cs="Arial"/>
                <w:sz w:val="20"/>
                <w:szCs w:val="20"/>
              </w:rPr>
            </w:pPr>
            <w:r w:rsidRPr="00D3585D">
              <w:rPr>
                <w:rFonts w:cs="Arial"/>
                <w:sz w:val="20"/>
                <w:szCs w:val="20"/>
              </w:rPr>
              <w:t>Umbrella Sexual Health Service/ University Hospitals Birmingham NHS Trust</w:t>
            </w:r>
          </w:p>
        </w:tc>
        <w:tc>
          <w:tcPr>
            <w:tcW w:w="2795" w:type="dxa"/>
          </w:tcPr>
          <w:p w14:paraId="6A223389" w14:textId="77777777" w:rsidR="002C7FC4" w:rsidRPr="00D3585D" w:rsidRDefault="002C7FC4" w:rsidP="002C7FC4">
            <w:pPr>
              <w:pStyle w:val="Paragraphnonumbers"/>
              <w:spacing w:after="120"/>
              <w:rPr>
                <w:rFonts w:cs="Arial"/>
                <w:sz w:val="20"/>
                <w:szCs w:val="20"/>
              </w:rPr>
            </w:pPr>
            <w:r w:rsidRPr="00D3585D">
              <w:rPr>
                <w:rFonts w:cs="Arial"/>
                <w:sz w:val="20"/>
                <w:szCs w:val="20"/>
              </w:rPr>
              <w:t>Key area for quality improvement 1</w:t>
            </w:r>
          </w:p>
          <w:p w14:paraId="3D1FF379" w14:textId="77777777" w:rsidR="002C7FC4" w:rsidRPr="00D3585D" w:rsidRDefault="002C7FC4" w:rsidP="002C7FC4">
            <w:pPr>
              <w:pStyle w:val="Paragraphnonumbers"/>
              <w:spacing w:after="120"/>
              <w:rPr>
                <w:rFonts w:cs="Arial"/>
                <w:sz w:val="20"/>
                <w:szCs w:val="20"/>
              </w:rPr>
            </w:pPr>
          </w:p>
          <w:p w14:paraId="0DCC4798" w14:textId="77777777" w:rsidR="002C7FC4" w:rsidRPr="00D3585D" w:rsidRDefault="002C7FC4" w:rsidP="002C7FC4">
            <w:pPr>
              <w:pStyle w:val="TableText1"/>
              <w:rPr>
                <w:rFonts w:cs="Arial"/>
                <w:sz w:val="20"/>
                <w:szCs w:val="20"/>
              </w:rPr>
            </w:pPr>
            <w:r w:rsidRPr="00D3585D">
              <w:rPr>
                <w:rFonts w:cs="Arial"/>
                <w:sz w:val="20"/>
                <w:szCs w:val="20"/>
              </w:rPr>
              <w:t>Pathways for women with complex needs or significant comorbidities</w:t>
            </w:r>
          </w:p>
        </w:tc>
        <w:tc>
          <w:tcPr>
            <w:tcW w:w="3402" w:type="dxa"/>
          </w:tcPr>
          <w:p w14:paraId="70E35580" w14:textId="77777777" w:rsidR="002C7FC4" w:rsidRPr="00D3585D" w:rsidRDefault="002C7FC4" w:rsidP="002C7FC4">
            <w:pPr>
              <w:pStyle w:val="Paragraphnonumbers"/>
              <w:rPr>
                <w:rFonts w:cs="Arial"/>
                <w:sz w:val="20"/>
                <w:szCs w:val="20"/>
              </w:rPr>
            </w:pPr>
          </w:p>
          <w:p w14:paraId="5C54140C" w14:textId="5BEFB916" w:rsidR="002C7FC4" w:rsidRPr="00D3585D" w:rsidRDefault="002C7FC4" w:rsidP="002C7FC4">
            <w:pPr>
              <w:pStyle w:val="Paragraphnonumbers"/>
              <w:rPr>
                <w:rFonts w:cs="Arial"/>
                <w:sz w:val="20"/>
                <w:szCs w:val="20"/>
              </w:rPr>
            </w:pPr>
            <w:r w:rsidRPr="00D3585D">
              <w:rPr>
                <w:rFonts w:cs="Arial"/>
                <w:sz w:val="20"/>
                <w:szCs w:val="20"/>
              </w:rPr>
              <w:t>Current delays in provision of TOP for these women, many of whom require avoidance of delay (increases comorbidity relevance and likelihood of not attending)</w:t>
            </w:r>
          </w:p>
          <w:p w14:paraId="2091F6A4" w14:textId="77777777" w:rsidR="002C7FC4" w:rsidRPr="00D3585D" w:rsidRDefault="002C7FC4" w:rsidP="002C7FC4">
            <w:pPr>
              <w:pStyle w:val="Paragraphnonumbers"/>
              <w:rPr>
                <w:rFonts w:cs="Arial"/>
                <w:sz w:val="20"/>
                <w:szCs w:val="20"/>
              </w:rPr>
            </w:pPr>
          </w:p>
          <w:p w14:paraId="1AAFA2BC" w14:textId="77777777" w:rsidR="002C7FC4" w:rsidRPr="00D3585D" w:rsidRDefault="002C7FC4" w:rsidP="002C7FC4">
            <w:pPr>
              <w:pStyle w:val="Paragraphnonumbers"/>
              <w:rPr>
                <w:rFonts w:cs="Arial"/>
                <w:sz w:val="20"/>
                <w:szCs w:val="20"/>
              </w:rPr>
            </w:pPr>
          </w:p>
          <w:p w14:paraId="5F02BFC4" w14:textId="77777777" w:rsidR="002C7FC4" w:rsidRPr="00D3585D" w:rsidRDefault="002C7FC4" w:rsidP="002C7FC4">
            <w:pPr>
              <w:rPr>
                <w:rFonts w:ascii="Arial" w:hAnsi="Arial" w:cs="Arial"/>
                <w:sz w:val="20"/>
                <w:szCs w:val="20"/>
              </w:rPr>
            </w:pPr>
          </w:p>
        </w:tc>
        <w:tc>
          <w:tcPr>
            <w:tcW w:w="3260" w:type="dxa"/>
          </w:tcPr>
          <w:p w14:paraId="60DAAE96" w14:textId="77777777" w:rsidR="002C7FC4" w:rsidRPr="00D3585D" w:rsidRDefault="002C7FC4" w:rsidP="002C7FC4">
            <w:pPr>
              <w:pStyle w:val="Paragraphnonumbers"/>
              <w:rPr>
                <w:rFonts w:cs="Arial"/>
                <w:sz w:val="20"/>
                <w:szCs w:val="20"/>
              </w:rPr>
            </w:pPr>
            <w:r w:rsidRPr="00D3585D">
              <w:rPr>
                <w:rFonts w:cs="Arial"/>
                <w:sz w:val="20"/>
                <w:szCs w:val="20"/>
              </w:rPr>
              <w:lastRenderedPageBreak/>
              <w:t>Current delays in provision of TOP for these women due to:</w:t>
            </w:r>
          </w:p>
          <w:p w14:paraId="40689CB0" w14:textId="77777777" w:rsidR="002C7FC4" w:rsidRPr="00D3585D" w:rsidRDefault="002C7FC4" w:rsidP="002C7FC4">
            <w:pPr>
              <w:pStyle w:val="Paragraphnonumbers"/>
              <w:rPr>
                <w:rFonts w:cs="Arial"/>
                <w:sz w:val="20"/>
                <w:szCs w:val="20"/>
              </w:rPr>
            </w:pPr>
            <w:r w:rsidRPr="00D3585D">
              <w:rPr>
                <w:rFonts w:cs="Arial"/>
                <w:sz w:val="20"/>
                <w:szCs w:val="20"/>
              </w:rPr>
              <w:t>Lack of relevant medical information available if woman self-refers to TOP provider +/- declines GP being informed</w:t>
            </w:r>
          </w:p>
          <w:p w14:paraId="084FF0DF" w14:textId="77777777" w:rsidR="002C7FC4" w:rsidRPr="00D3585D" w:rsidRDefault="002C7FC4" w:rsidP="002C7FC4">
            <w:pPr>
              <w:pStyle w:val="Paragraphnonumbers"/>
              <w:rPr>
                <w:rFonts w:cs="Arial"/>
                <w:sz w:val="20"/>
                <w:szCs w:val="20"/>
              </w:rPr>
            </w:pPr>
            <w:r w:rsidRPr="00D3585D">
              <w:rPr>
                <w:rFonts w:cs="Arial"/>
                <w:sz w:val="20"/>
                <w:szCs w:val="20"/>
              </w:rPr>
              <w:t>PLUS</w:t>
            </w:r>
          </w:p>
          <w:p w14:paraId="6C6218F0" w14:textId="77777777" w:rsidR="002C7FC4" w:rsidRPr="00D3585D" w:rsidRDefault="002C7FC4" w:rsidP="00055353">
            <w:pPr>
              <w:pStyle w:val="Paragraphnonumbers"/>
              <w:spacing w:after="0"/>
              <w:rPr>
                <w:rFonts w:cs="Arial"/>
                <w:sz w:val="20"/>
                <w:szCs w:val="20"/>
              </w:rPr>
            </w:pPr>
            <w:r w:rsidRPr="00D3585D">
              <w:rPr>
                <w:rFonts w:cs="Arial"/>
                <w:sz w:val="20"/>
                <w:szCs w:val="20"/>
              </w:rPr>
              <w:lastRenderedPageBreak/>
              <w:t>Lack of local providers of TOP for these women (often unsuitable for ISPs)</w:t>
            </w:r>
          </w:p>
        </w:tc>
        <w:tc>
          <w:tcPr>
            <w:tcW w:w="3265" w:type="dxa"/>
          </w:tcPr>
          <w:p w14:paraId="0A638E93" w14:textId="77777777" w:rsidR="002C7FC4" w:rsidRPr="00D3585D" w:rsidRDefault="002C7FC4" w:rsidP="002C7FC4">
            <w:pPr>
              <w:pStyle w:val="Paragraphnonumbers"/>
              <w:rPr>
                <w:rFonts w:cs="Arial"/>
                <w:sz w:val="20"/>
                <w:szCs w:val="20"/>
              </w:rPr>
            </w:pPr>
          </w:p>
          <w:p w14:paraId="286159B9" w14:textId="77777777" w:rsidR="002C7FC4" w:rsidRPr="00D3585D" w:rsidRDefault="002C7FC4" w:rsidP="002C7FC4">
            <w:pPr>
              <w:rPr>
                <w:rFonts w:ascii="Arial" w:hAnsi="Arial" w:cs="Arial"/>
                <w:sz w:val="20"/>
                <w:szCs w:val="20"/>
              </w:rPr>
            </w:pPr>
            <w:r w:rsidRPr="00D3585D">
              <w:rPr>
                <w:rFonts w:ascii="Arial" w:hAnsi="Arial" w:cs="Arial"/>
                <w:sz w:val="20"/>
                <w:szCs w:val="20"/>
              </w:rPr>
              <w:t>NICE guidance 2019</w:t>
            </w:r>
          </w:p>
        </w:tc>
      </w:tr>
      <w:tr w:rsidR="002C7FC4" w:rsidRPr="00F109D0" w14:paraId="044CA0FD" w14:textId="77777777" w:rsidTr="00F300BB">
        <w:trPr>
          <w:trHeight w:val="282"/>
        </w:trPr>
        <w:tc>
          <w:tcPr>
            <w:tcW w:w="14884" w:type="dxa"/>
            <w:gridSpan w:val="8"/>
          </w:tcPr>
          <w:p w14:paraId="08DF9465" w14:textId="77777777" w:rsidR="002C7FC4" w:rsidRPr="00F109D0" w:rsidRDefault="002C7FC4" w:rsidP="002C7FC4">
            <w:pPr>
              <w:rPr>
                <w:rFonts w:ascii="Arial" w:hAnsi="Arial" w:cs="Arial"/>
                <w:b/>
                <w:bCs/>
                <w:sz w:val="20"/>
                <w:szCs w:val="20"/>
              </w:rPr>
            </w:pPr>
            <w:r w:rsidRPr="00F109D0">
              <w:rPr>
                <w:rFonts w:ascii="Arial" w:hAnsi="Arial" w:cs="Arial"/>
                <w:b/>
                <w:bCs/>
                <w:sz w:val="20"/>
                <w:szCs w:val="20"/>
              </w:rPr>
              <w:t>Accessing abortion services - Travel and accommodation</w:t>
            </w:r>
          </w:p>
        </w:tc>
      </w:tr>
      <w:tr w:rsidR="002C7FC4" w:rsidRPr="00D3585D" w14:paraId="3B44B125" w14:textId="77777777" w:rsidTr="00EE6EAB">
        <w:trPr>
          <w:trHeight w:val="282"/>
        </w:trPr>
        <w:tc>
          <w:tcPr>
            <w:tcW w:w="602" w:type="dxa"/>
            <w:gridSpan w:val="2"/>
          </w:tcPr>
          <w:p w14:paraId="0AC8C987" w14:textId="3B24785B" w:rsidR="002C7FC4" w:rsidRPr="00D3585D" w:rsidRDefault="000744C2" w:rsidP="002C7FC4">
            <w:pPr>
              <w:pStyle w:val="TableText1"/>
              <w:rPr>
                <w:rFonts w:cs="Arial"/>
                <w:sz w:val="20"/>
                <w:szCs w:val="20"/>
              </w:rPr>
            </w:pPr>
            <w:r>
              <w:rPr>
                <w:rFonts w:cs="Arial"/>
                <w:sz w:val="20"/>
                <w:szCs w:val="20"/>
                <w:lang w:eastAsia="en-US"/>
              </w:rPr>
              <w:t>30</w:t>
            </w:r>
          </w:p>
        </w:tc>
        <w:tc>
          <w:tcPr>
            <w:tcW w:w="1560" w:type="dxa"/>
            <w:gridSpan w:val="2"/>
          </w:tcPr>
          <w:p w14:paraId="53E7FBAF" w14:textId="77777777" w:rsidR="002C7FC4" w:rsidRPr="00D3585D" w:rsidRDefault="002C7FC4" w:rsidP="002C7FC4">
            <w:pPr>
              <w:pStyle w:val="TableText1"/>
              <w:rPr>
                <w:rFonts w:cs="Arial"/>
                <w:sz w:val="20"/>
                <w:szCs w:val="20"/>
              </w:rPr>
            </w:pPr>
            <w:r w:rsidRPr="00D3585D">
              <w:rPr>
                <w:rFonts w:cs="Arial"/>
                <w:sz w:val="20"/>
                <w:szCs w:val="20"/>
                <w:lang w:eastAsia="en-US"/>
              </w:rPr>
              <w:t>British Pregnancy Advisory Service</w:t>
            </w:r>
          </w:p>
        </w:tc>
        <w:tc>
          <w:tcPr>
            <w:tcW w:w="2795" w:type="dxa"/>
          </w:tcPr>
          <w:p w14:paraId="05AF58E5" w14:textId="77777777" w:rsidR="002C7FC4" w:rsidRPr="00D3585D" w:rsidRDefault="002C7FC4" w:rsidP="002C7FC4">
            <w:pPr>
              <w:pStyle w:val="TableText1"/>
              <w:rPr>
                <w:rFonts w:cs="Arial"/>
                <w:b/>
                <w:sz w:val="20"/>
                <w:szCs w:val="20"/>
              </w:rPr>
            </w:pPr>
            <w:r w:rsidRPr="00D3585D">
              <w:rPr>
                <w:rFonts w:cs="Arial"/>
                <w:sz w:val="20"/>
                <w:szCs w:val="20"/>
              </w:rPr>
              <w:t>Providing up-front funding for clients requiring travel and/or accommodation to access appropriate care</w:t>
            </w:r>
          </w:p>
        </w:tc>
        <w:tc>
          <w:tcPr>
            <w:tcW w:w="3402" w:type="dxa"/>
          </w:tcPr>
          <w:p w14:paraId="32F20762" w14:textId="77777777" w:rsidR="002C7FC4" w:rsidRPr="00D3585D" w:rsidRDefault="002C7FC4" w:rsidP="002C7FC4">
            <w:pPr>
              <w:rPr>
                <w:rFonts w:ascii="Arial" w:hAnsi="Arial" w:cs="Arial"/>
                <w:sz w:val="20"/>
                <w:szCs w:val="20"/>
              </w:rPr>
            </w:pPr>
            <w:r w:rsidRPr="00D3585D">
              <w:rPr>
                <w:rFonts w:ascii="Arial" w:hAnsi="Arial" w:cs="Arial"/>
                <w:sz w:val="20"/>
                <w:szCs w:val="20"/>
              </w:rPr>
              <w:t>Owing to the specialised nature of later procedures, it is unlikely that all women will have a local service up to the legal limit and thus many women will be required to travel. Lack of up-front funding causes delays, particularly for vulnerable women, and with the delay the risk of experiencing a negative side-effect increases.</w:t>
            </w:r>
          </w:p>
        </w:tc>
        <w:tc>
          <w:tcPr>
            <w:tcW w:w="3260" w:type="dxa"/>
          </w:tcPr>
          <w:p w14:paraId="0A120B4E" w14:textId="77777777" w:rsidR="002C7FC4" w:rsidRPr="00D3585D" w:rsidRDefault="002C7FC4" w:rsidP="002C7FC4">
            <w:pPr>
              <w:pStyle w:val="Paragraphnonumbers"/>
              <w:rPr>
                <w:rFonts w:cs="Arial"/>
                <w:sz w:val="20"/>
                <w:szCs w:val="20"/>
              </w:rPr>
            </w:pPr>
            <w:r w:rsidRPr="00D3585D">
              <w:rPr>
                <w:rFonts w:cs="Arial"/>
                <w:sz w:val="20"/>
                <w:szCs w:val="20"/>
              </w:rPr>
              <w:t xml:space="preserve">As a charitable provider, BPAS is asked to provide upfront funding to women even where our contract does not have the provision for us to recharge the commissioning body, which is the case approximately 50% of the time. </w:t>
            </w:r>
          </w:p>
          <w:p w14:paraId="7148547F" w14:textId="77777777" w:rsidR="002C7FC4" w:rsidRPr="00D3585D" w:rsidRDefault="002C7FC4" w:rsidP="002C7FC4">
            <w:pPr>
              <w:pStyle w:val="TableText1"/>
              <w:rPr>
                <w:rFonts w:cs="Arial"/>
                <w:sz w:val="20"/>
                <w:szCs w:val="20"/>
              </w:rPr>
            </w:pPr>
            <w:r w:rsidRPr="00D3585D">
              <w:rPr>
                <w:rFonts w:cs="Arial"/>
                <w:sz w:val="20"/>
                <w:szCs w:val="20"/>
              </w:rPr>
              <w:t>We are aware that this ability to fund upfront is not the case with many NHS services where women may be forced to travel sizeable distances to access even early treatments, and that women do put off attending services, particularly when later in pregnancy, to enable them to save up money for travel tickets or accommodation.</w:t>
            </w:r>
          </w:p>
        </w:tc>
        <w:tc>
          <w:tcPr>
            <w:tcW w:w="3265" w:type="dxa"/>
          </w:tcPr>
          <w:p w14:paraId="7EDE8FEF" w14:textId="77777777" w:rsidR="002C7FC4" w:rsidRPr="00D3585D" w:rsidRDefault="002C7FC4" w:rsidP="002C7FC4">
            <w:pPr>
              <w:rPr>
                <w:rFonts w:ascii="Arial" w:hAnsi="Arial" w:cs="Arial"/>
                <w:sz w:val="20"/>
                <w:szCs w:val="20"/>
              </w:rPr>
            </w:pPr>
          </w:p>
        </w:tc>
      </w:tr>
      <w:tr w:rsidR="002C7FC4" w:rsidRPr="00D3585D" w14:paraId="1DE8423A" w14:textId="77777777" w:rsidTr="00EE6EAB">
        <w:trPr>
          <w:trHeight w:val="4677"/>
        </w:trPr>
        <w:tc>
          <w:tcPr>
            <w:tcW w:w="602" w:type="dxa"/>
            <w:gridSpan w:val="2"/>
          </w:tcPr>
          <w:p w14:paraId="554CB2E1" w14:textId="2A3D8DFC" w:rsidR="002C7FC4" w:rsidRPr="00D3585D" w:rsidRDefault="000744C2" w:rsidP="002C7FC4">
            <w:pPr>
              <w:pStyle w:val="TableText1"/>
              <w:rPr>
                <w:rFonts w:cs="Arial"/>
                <w:sz w:val="20"/>
                <w:szCs w:val="20"/>
              </w:rPr>
            </w:pPr>
            <w:r>
              <w:rPr>
                <w:rFonts w:cs="Arial"/>
                <w:sz w:val="20"/>
                <w:szCs w:val="20"/>
              </w:rPr>
              <w:lastRenderedPageBreak/>
              <w:t>31</w:t>
            </w:r>
          </w:p>
        </w:tc>
        <w:tc>
          <w:tcPr>
            <w:tcW w:w="1560" w:type="dxa"/>
            <w:gridSpan w:val="2"/>
          </w:tcPr>
          <w:p w14:paraId="7A7744CA" w14:textId="77777777" w:rsidR="002C7FC4" w:rsidRPr="00D3585D" w:rsidRDefault="002C7FC4" w:rsidP="002C7FC4">
            <w:pPr>
              <w:pStyle w:val="TableText1"/>
              <w:rPr>
                <w:rFonts w:cs="Arial"/>
                <w:sz w:val="20"/>
                <w:szCs w:val="20"/>
              </w:rPr>
            </w:pPr>
            <w:r w:rsidRPr="00D3585D">
              <w:rPr>
                <w:rFonts w:cs="Arial"/>
                <w:sz w:val="20"/>
                <w:szCs w:val="20"/>
              </w:rPr>
              <w:t>British Society of Abortion Care Providers (BSACP)</w:t>
            </w:r>
          </w:p>
        </w:tc>
        <w:tc>
          <w:tcPr>
            <w:tcW w:w="2795" w:type="dxa"/>
          </w:tcPr>
          <w:p w14:paraId="4C96FE88" w14:textId="77777777" w:rsidR="002C7FC4" w:rsidRPr="00D3585D" w:rsidRDefault="002C7FC4" w:rsidP="002C7FC4">
            <w:pPr>
              <w:pStyle w:val="TableText1"/>
              <w:rPr>
                <w:rFonts w:cs="Arial"/>
                <w:b/>
                <w:sz w:val="20"/>
                <w:szCs w:val="20"/>
              </w:rPr>
            </w:pPr>
            <w:r w:rsidRPr="00D3585D">
              <w:rPr>
                <w:rFonts w:cs="Arial"/>
                <w:sz w:val="20"/>
                <w:szCs w:val="20"/>
              </w:rPr>
              <w:t>Key area for quality improvement 5</w:t>
            </w:r>
          </w:p>
        </w:tc>
        <w:tc>
          <w:tcPr>
            <w:tcW w:w="3402" w:type="dxa"/>
          </w:tcPr>
          <w:p w14:paraId="57AF78B4" w14:textId="77777777" w:rsidR="002C7FC4" w:rsidRPr="00D3585D" w:rsidRDefault="002C7FC4" w:rsidP="00156542">
            <w:pPr>
              <w:pStyle w:val="Paragraphnonumbers"/>
              <w:spacing w:after="0"/>
              <w:rPr>
                <w:rFonts w:cs="Arial"/>
                <w:b/>
                <w:bCs/>
                <w:sz w:val="20"/>
                <w:szCs w:val="20"/>
              </w:rPr>
            </w:pPr>
            <w:bookmarkStart w:id="55" w:name="_Hlk22593960"/>
            <w:r w:rsidRPr="00D3585D">
              <w:rPr>
                <w:rFonts w:cs="Arial"/>
                <w:b/>
                <w:bCs/>
                <w:sz w:val="20"/>
                <w:szCs w:val="20"/>
              </w:rPr>
              <w:t xml:space="preserve">Upfront (not refund) travel and accommodation costs should be made available for those women who must travel to get abortion care. </w:t>
            </w:r>
          </w:p>
          <w:bookmarkEnd w:id="55"/>
          <w:p w14:paraId="01B66E4E" w14:textId="77777777" w:rsidR="002C7FC4" w:rsidRPr="00D3585D" w:rsidRDefault="002C7FC4" w:rsidP="00156542">
            <w:pPr>
              <w:pStyle w:val="Paragraphnonumbers"/>
              <w:spacing w:after="0"/>
              <w:rPr>
                <w:rFonts w:cs="Arial"/>
                <w:sz w:val="20"/>
                <w:szCs w:val="20"/>
              </w:rPr>
            </w:pPr>
            <w:r w:rsidRPr="00D3585D">
              <w:rPr>
                <w:rFonts w:cs="Arial"/>
                <w:sz w:val="20"/>
                <w:szCs w:val="20"/>
              </w:rPr>
              <w:t>NICE recommendation:</w:t>
            </w:r>
          </w:p>
          <w:p w14:paraId="4EB262CD" w14:textId="77777777" w:rsidR="002C7FC4" w:rsidRPr="00D3585D" w:rsidRDefault="002C7FC4" w:rsidP="00156542">
            <w:pPr>
              <w:rPr>
                <w:rFonts w:ascii="Arial" w:hAnsi="Arial" w:cs="Arial"/>
                <w:sz w:val="20"/>
                <w:szCs w:val="20"/>
              </w:rPr>
            </w:pPr>
            <w:r w:rsidRPr="00D3585D">
              <w:rPr>
                <w:rStyle w:val="paragraph-number"/>
                <w:rFonts w:ascii="Arial" w:hAnsi="Arial" w:cs="Arial"/>
                <w:color w:val="0E0E0E"/>
                <w:sz w:val="20"/>
                <w:szCs w:val="20"/>
              </w:rPr>
              <w:t xml:space="preserve">1.1.4 </w:t>
            </w:r>
            <w:r w:rsidRPr="00D3585D">
              <w:rPr>
                <w:rFonts w:ascii="Arial" w:hAnsi="Arial" w:cs="Arial"/>
                <w:color w:val="0E0E0E"/>
                <w:sz w:val="20"/>
                <w:szCs w:val="20"/>
              </w:rPr>
              <w:t>Commissioners should consider upfront funding for travel and accommodation for women who:</w:t>
            </w:r>
            <w:r w:rsidRPr="00D3585D">
              <w:rPr>
                <w:rFonts w:ascii="Arial" w:hAnsi="Arial" w:cs="Arial"/>
                <w:color w:val="0E0E0E"/>
                <w:sz w:val="20"/>
                <w:szCs w:val="20"/>
              </w:rPr>
              <w:br/>
              <w:t xml:space="preserve">are eligible for the NHS Healthcare Travel Costs Scheme </w:t>
            </w:r>
            <w:r w:rsidRPr="00D3585D">
              <w:rPr>
                <w:rStyle w:val="Strong"/>
                <w:rFonts w:ascii="Arial" w:hAnsi="Arial" w:cs="Arial"/>
                <w:color w:val="0E0E0E"/>
                <w:sz w:val="20"/>
                <w:szCs w:val="20"/>
              </w:rPr>
              <w:t>and/or</w:t>
            </w:r>
            <w:r w:rsidRPr="00D3585D">
              <w:rPr>
                <w:rStyle w:val="Strong"/>
                <w:rFonts w:ascii="Arial" w:hAnsi="Arial" w:cs="Arial"/>
                <w:color w:val="0E0E0E"/>
                <w:sz w:val="20"/>
                <w:szCs w:val="20"/>
              </w:rPr>
              <w:br/>
            </w:r>
            <w:r w:rsidRPr="00D3585D">
              <w:rPr>
                <w:rFonts w:ascii="Arial" w:hAnsi="Arial" w:cs="Arial"/>
                <w:color w:val="0E0E0E"/>
                <w:sz w:val="20"/>
                <w:szCs w:val="20"/>
              </w:rPr>
              <w:t>need to travel to a service that is not available locally.</w:t>
            </w:r>
            <w:r w:rsidRPr="00D3585D">
              <w:rPr>
                <w:rFonts w:ascii="Arial" w:hAnsi="Arial" w:cs="Arial"/>
                <w:color w:val="0E0E0E"/>
                <w:sz w:val="20"/>
                <w:szCs w:val="20"/>
              </w:rPr>
              <w:br/>
              <w:t>Commissioners should make information available about any upfront funding to access services.</w:t>
            </w:r>
          </w:p>
        </w:tc>
        <w:tc>
          <w:tcPr>
            <w:tcW w:w="3260" w:type="dxa"/>
          </w:tcPr>
          <w:p w14:paraId="2C8542B8" w14:textId="77777777" w:rsidR="002C7FC4" w:rsidRPr="00D3585D" w:rsidRDefault="002C7FC4" w:rsidP="00156542">
            <w:pPr>
              <w:pStyle w:val="Paragraphnonumbers"/>
              <w:spacing w:after="0"/>
              <w:rPr>
                <w:rFonts w:cs="Arial"/>
                <w:sz w:val="20"/>
                <w:szCs w:val="20"/>
              </w:rPr>
            </w:pPr>
            <w:r w:rsidRPr="00D3585D">
              <w:rPr>
                <w:rFonts w:cs="Arial"/>
                <w:sz w:val="20"/>
                <w:szCs w:val="20"/>
              </w:rPr>
              <w:t xml:space="preserve">Poverty can cause delay in getting abortion care and abortion is time-sensitive.  Women living in poverty will often be unable to meet upfront travel costs and a system of refund is ineffective at addressing the problem.  Delay will result in increased risk and can sometimes result in abortion no longer being an option.  It is unacceptable and perpetuates inequality if lack of funds to travel delays or prevents access. The healthcare cost of abortion versus maternity care also means there is an economic argument to support upfront NHS </w:t>
            </w:r>
            <w:r w:rsidRPr="00D3585D">
              <w:rPr>
                <w:rFonts w:cs="Arial"/>
                <w:color w:val="0E0E0E"/>
                <w:sz w:val="20"/>
                <w:szCs w:val="20"/>
              </w:rPr>
              <w:t>Healthcare</w:t>
            </w:r>
            <w:r w:rsidRPr="00D3585D">
              <w:rPr>
                <w:rFonts w:cs="Arial"/>
                <w:sz w:val="20"/>
                <w:szCs w:val="20"/>
              </w:rPr>
              <w:t xml:space="preserve"> Travel Costs.</w:t>
            </w:r>
          </w:p>
        </w:tc>
        <w:tc>
          <w:tcPr>
            <w:tcW w:w="3265" w:type="dxa"/>
          </w:tcPr>
          <w:p w14:paraId="0F5D5B12" w14:textId="77777777" w:rsidR="002C7FC4" w:rsidRPr="00D3585D" w:rsidRDefault="002C7FC4" w:rsidP="002C7FC4">
            <w:pPr>
              <w:pStyle w:val="Paragraphnonumbers"/>
              <w:rPr>
                <w:rFonts w:cs="Arial"/>
                <w:sz w:val="20"/>
                <w:szCs w:val="20"/>
              </w:rPr>
            </w:pPr>
            <w:r w:rsidRPr="00D3585D">
              <w:rPr>
                <w:rFonts w:cs="Arial"/>
                <w:sz w:val="20"/>
                <w:szCs w:val="20"/>
              </w:rPr>
              <w:t>BPAS Specialist Placement Service (which deals with women with co-morbidity requiring hospital-based care) have experience of many cases where the lack of funds led to delay, sometimes even beyond 24 weeks so that abortion was no longer an option.</w:t>
            </w:r>
          </w:p>
          <w:p w14:paraId="0B7B8D4C" w14:textId="77777777" w:rsidR="002C7FC4" w:rsidRPr="00D3585D" w:rsidRDefault="004F09FD" w:rsidP="002C7FC4">
            <w:pPr>
              <w:pStyle w:val="Paragraphnonumbers"/>
              <w:rPr>
                <w:rFonts w:cs="Arial"/>
                <w:sz w:val="20"/>
                <w:szCs w:val="20"/>
              </w:rPr>
            </w:pPr>
            <w:hyperlink r:id="rId41" w:history="1">
              <w:r w:rsidR="002C7FC4" w:rsidRPr="00D3585D">
                <w:rPr>
                  <w:rStyle w:val="Hyperlink"/>
                  <w:rFonts w:cs="Arial"/>
                  <w:sz w:val="20"/>
                  <w:szCs w:val="20"/>
                </w:rPr>
                <w:t>https://www.bpas.org/media/2074/briefing-medically-complex-women-and-abortion-care.pdf</w:t>
              </w:r>
            </w:hyperlink>
          </w:p>
        </w:tc>
      </w:tr>
      <w:tr w:rsidR="002C7FC4" w:rsidRPr="00D3585D" w14:paraId="0B23EC8E" w14:textId="77777777" w:rsidTr="00EE6EAB">
        <w:trPr>
          <w:trHeight w:val="282"/>
        </w:trPr>
        <w:tc>
          <w:tcPr>
            <w:tcW w:w="602" w:type="dxa"/>
            <w:gridSpan w:val="2"/>
          </w:tcPr>
          <w:p w14:paraId="72416596" w14:textId="18C9A87B" w:rsidR="002C7FC4" w:rsidRPr="00D3585D" w:rsidRDefault="000744C2" w:rsidP="002C7FC4">
            <w:pPr>
              <w:pStyle w:val="TableText1"/>
              <w:rPr>
                <w:rFonts w:cs="Arial"/>
                <w:sz w:val="20"/>
                <w:szCs w:val="20"/>
              </w:rPr>
            </w:pPr>
            <w:r>
              <w:rPr>
                <w:rFonts w:cs="Arial"/>
                <w:sz w:val="20"/>
                <w:szCs w:val="20"/>
              </w:rPr>
              <w:t>32</w:t>
            </w:r>
          </w:p>
        </w:tc>
        <w:tc>
          <w:tcPr>
            <w:tcW w:w="1560" w:type="dxa"/>
            <w:gridSpan w:val="2"/>
          </w:tcPr>
          <w:p w14:paraId="51E32660" w14:textId="77777777" w:rsidR="002C7FC4" w:rsidRPr="00D3585D" w:rsidRDefault="002C7FC4" w:rsidP="002C7FC4">
            <w:pPr>
              <w:pStyle w:val="TableText1"/>
              <w:rPr>
                <w:rFonts w:cs="Arial"/>
                <w:sz w:val="20"/>
                <w:szCs w:val="20"/>
              </w:rPr>
            </w:pPr>
            <w:r w:rsidRPr="00D3585D">
              <w:rPr>
                <w:rFonts w:cs="Arial"/>
                <w:sz w:val="20"/>
                <w:szCs w:val="20"/>
              </w:rPr>
              <w:t xml:space="preserve">Doctors for Choice UK </w:t>
            </w:r>
          </w:p>
        </w:tc>
        <w:tc>
          <w:tcPr>
            <w:tcW w:w="2795" w:type="dxa"/>
          </w:tcPr>
          <w:p w14:paraId="12440685" w14:textId="77777777" w:rsidR="002C7FC4" w:rsidRPr="00D3585D" w:rsidRDefault="002C7FC4" w:rsidP="002C7FC4">
            <w:pPr>
              <w:pStyle w:val="Paragraphnonumbers"/>
              <w:spacing w:after="120"/>
              <w:rPr>
                <w:rFonts w:cs="Arial"/>
                <w:sz w:val="20"/>
                <w:szCs w:val="20"/>
              </w:rPr>
            </w:pPr>
            <w:r w:rsidRPr="00D3585D">
              <w:rPr>
                <w:rFonts w:cs="Arial"/>
                <w:sz w:val="20"/>
                <w:szCs w:val="20"/>
              </w:rPr>
              <w:t>Key area for quality improvement 4</w:t>
            </w:r>
          </w:p>
          <w:p w14:paraId="56BAE765" w14:textId="77777777" w:rsidR="002C7FC4" w:rsidRPr="00D3585D" w:rsidRDefault="002C7FC4" w:rsidP="002C7FC4">
            <w:pPr>
              <w:pStyle w:val="Paragraphnonumbers"/>
              <w:spacing w:after="120"/>
              <w:rPr>
                <w:rFonts w:cs="Arial"/>
                <w:sz w:val="20"/>
                <w:szCs w:val="20"/>
              </w:rPr>
            </w:pPr>
            <w:r w:rsidRPr="00D3585D">
              <w:rPr>
                <w:rFonts w:cs="Arial"/>
                <w:sz w:val="20"/>
                <w:szCs w:val="20"/>
              </w:rPr>
              <w:t>Upfront funding for people needing to travel to access abortion care</w:t>
            </w:r>
          </w:p>
          <w:p w14:paraId="5B4BE7AE" w14:textId="77777777" w:rsidR="002C7FC4" w:rsidRPr="00D3585D" w:rsidRDefault="002C7FC4" w:rsidP="002C7FC4">
            <w:pPr>
              <w:pStyle w:val="TableText1"/>
              <w:rPr>
                <w:rFonts w:cs="Arial"/>
                <w:b/>
                <w:sz w:val="20"/>
                <w:szCs w:val="20"/>
              </w:rPr>
            </w:pPr>
          </w:p>
        </w:tc>
        <w:tc>
          <w:tcPr>
            <w:tcW w:w="3402" w:type="dxa"/>
          </w:tcPr>
          <w:p w14:paraId="0A03DDD3" w14:textId="77777777" w:rsidR="002C7FC4" w:rsidRPr="00D3585D" w:rsidRDefault="002C7FC4" w:rsidP="002C7FC4">
            <w:pPr>
              <w:pStyle w:val="TableText1"/>
              <w:rPr>
                <w:rFonts w:cs="Arial"/>
                <w:sz w:val="20"/>
                <w:szCs w:val="20"/>
              </w:rPr>
            </w:pPr>
            <w:r w:rsidRPr="00D3585D">
              <w:rPr>
                <w:rFonts w:cs="Arial"/>
                <w:sz w:val="20"/>
                <w:szCs w:val="20"/>
              </w:rPr>
              <w:t xml:space="preserve">Travel (and accommodation) costs are a significant barrier to accessing abortion care for some. </w:t>
            </w:r>
          </w:p>
          <w:p w14:paraId="51619270" w14:textId="77777777" w:rsidR="002C7FC4" w:rsidRPr="00D3585D" w:rsidRDefault="002C7FC4" w:rsidP="002C7FC4">
            <w:pPr>
              <w:pStyle w:val="TableText1"/>
              <w:rPr>
                <w:rFonts w:cs="Arial"/>
                <w:sz w:val="20"/>
                <w:szCs w:val="20"/>
              </w:rPr>
            </w:pPr>
          </w:p>
          <w:p w14:paraId="273BA1AA" w14:textId="77777777" w:rsidR="002C7FC4" w:rsidRPr="00D3585D" w:rsidRDefault="002C7FC4" w:rsidP="002C7FC4">
            <w:pPr>
              <w:pStyle w:val="TableText1"/>
              <w:rPr>
                <w:rFonts w:cs="Arial"/>
                <w:sz w:val="20"/>
                <w:szCs w:val="20"/>
              </w:rPr>
            </w:pPr>
            <w:r w:rsidRPr="00D3585D">
              <w:rPr>
                <w:rFonts w:cs="Arial"/>
                <w:sz w:val="20"/>
                <w:szCs w:val="20"/>
              </w:rPr>
              <w:t xml:space="preserve">Lack of funds for travel and accommodation if needed (e.g. for second trimester surgical procedures) can result in later abortions with increased morbidity, distress and cost.   </w:t>
            </w:r>
          </w:p>
          <w:p w14:paraId="35B5BB78" w14:textId="77777777" w:rsidR="002C7FC4" w:rsidRPr="00D3585D" w:rsidRDefault="002C7FC4" w:rsidP="002C7FC4">
            <w:pPr>
              <w:rPr>
                <w:rFonts w:ascii="Arial" w:hAnsi="Arial" w:cs="Arial"/>
                <w:sz w:val="20"/>
                <w:szCs w:val="20"/>
              </w:rPr>
            </w:pPr>
          </w:p>
        </w:tc>
        <w:tc>
          <w:tcPr>
            <w:tcW w:w="3260" w:type="dxa"/>
          </w:tcPr>
          <w:p w14:paraId="17E5B3BA" w14:textId="77777777" w:rsidR="002C7FC4" w:rsidRPr="00D3585D" w:rsidRDefault="002C7FC4" w:rsidP="002C7FC4">
            <w:pPr>
              <w:pStyle w:val="Paragraphnonumbers"/>
              <w:rPr>
                <w:rFonts w:cs="Arial"/>
                <w:sz w:val="20"/>
                <w:szCs w:val="20"/>
              </w:rPr>
            </w:pPr>
            <w:r w:rsidRPr="00D3585D">
              <w:rPr>
                <w:rFonts w:cs="Arial"/>
                <w:sz w:val="20"/>
                <w:szCs w:val="20"/>
              </w:rPr>
              <w:t>This issue disproportionally affects people with co-morbidities, those living in remote/rural areas, those on low income and vulnerable and marginalised people.</w:t>
            </w:r>
          </w:p>
          <w:p w14:paraId="622CA4D5" w14:textId="77777777" w:rsidR="002C7FC4" w:rsidRPr="00D3585D" w:rsidRDefault="002C7FC4" w:rsidP="002C7FC4">
            <w:pPr>
              <w:pStyle w:val="TableText1"/>
              <w:rPr>
                <w:rFonts w:cs="Arial"/>
                <w:sz w:val="20"/>
                <w:szCs w:val="20"/>
              </w:rPr>
            </w:pPr>
            <w:r w:rsidRPr="00D3585D">
              <w:rPr>
                <w:rFonts w:cs="Arial"/>
                <w:sz w:val="20"/>
                <w:szCs w:val="20"/>
              </w:rPr>
              <w:t xml:space="preserve">The NHS Healthcare Travel Costs Funding Scheme allows people with a low income to claim back travel costs after an abortion. But some people find it impossible to pay upfront which may lead to them having to continue with an unwanted pregnancy. </w:t>
            </w:r>
          </w:p>
        </w:tc>
        <w:tc>
          <w:tcPr>
            <w:tcW w:w="3265" w:type="dxa"/>
          </w:tcPr>
          <w:p w14:paraId="65BC7D68" w14:textId="77777777" w:rsidR="002C7FC4" w:rsidRPr="00D3585D" w:rsidRDefault="002C7FC4" w:rsidP="002C7FC4">
            <w:pPr>
              <w:rPr>
                <w:rFonts w:ascii="Arial" w:hAnsi="Arial" w:cs="Arial"/>
                <w:sz w:val="20"/>
                <w:szCs w:val="20"/>
              </w:rPr>
            </w:pPr>
            <w:r w:rsidRPr="00D3585D">
              <w:rPr>
                <w:rFonts w:ascii="Arial" w:hAnsi="Arial" w:cs="Arial"/>
                <w:sz w:val="20"/>
                <w:szCs w:val="20"/>
              </w:rPr>
              <w:t>NICE recommendations</w:t>
            </w:r>
            <w:r w:rsidRPr="00D3585D">
              <w:rPr>
                <w:rFonts w:ascii="Arial" w:hAnsi="Arial" w:cs="Arial"/>
                <w:sz w:val="20"/>
                <w:szCs w:val="20"/>
              </w:rPr>
              <w:br/>
            </w:r>
            <w:r w:rsidRPr="00D3585D">
              <w:rPr>
                <w:rStyle w:val="paragraph-number"/>
                <w:rFonts w:ascii="Arial" w:hAnsi="Arial" w:cs="Arial"/>
                <w:color w:val="0E0E0E"/>
                <w:sz w:val="20"/>
                <w:szCs w:val="20"/>
              </w:rPr>
              <w:t xml:space="preserve">1.1.4 </w:t>
            </w:r>
            <w:r w:rsidRPr="00D3585D">
              <w:rPr>
                <w:rFonts w:ascii="Arial" w:hAnsi="Arial" w:cs="Arial"/>
                <w:color w:val="0E0E0E"/>
                <w:sz w:val="20"/>
                <w:szCs w:val="20"/>
              </w:rPr>
              <w:t>Commissioners should consider upfront funding for travel and accommodation for women who are eligible for the NHS Healthcare Travel Costs Scheme </w:t>
            </w:r>
            <w:r w:rsidRPr="00D3585D">
              <w:rPr>
                <w:rStyle w:val="Strong"/>
                <w:rFonts w:ascii="Arial" w:hAnsi="Arial" w:cs="Arial"/>
                <w:color w:val="0E0E0E"/>
                <w:sz w:val="20"/>
                <w:szCs w:val="20"/>
              </w:rPr>
              <w:t>and/or</w:t>
            </w:r>
            <w:r w:rsidRPr="00D3585D">
              <w:rPr>
                <w:rStyle w:val="Strong"/>
                <w:rFonts w:ascii="Arial" w:hAnsi="Arial" w:cs="Arial"/>
                <w:color w:val="0E0E0E"/>
                <w:sz w:val="20"/>
                <w:szCs w:val="20"/>
              </w:rPr>
              <w:br/>
            </w:r>
            <w:r w:rsidRPr="00D3585D">
              <w:rPr>
                <w:rFonts w:ascii="Arial" w:hAnsi="Arial" w:cs="Arial"/>
                <w:color w:val="0E0E0E"/>
                <w:sz w:val="20"/>
                <w:szCs w:val="20"/>
              </w:rPr>
              <w:t>need to travel to a service that is not available locally.</w:t>
            </w:r>
          </w:p>
        </w:tc>
      </w:tr>
      <w:tr w:rsidR="002C7FC4" w:rsidRPr="00D3585D" w14:paraId="43DFE442" w14:textId="77777777" w:rsidTr="00EE6EAB">
        <w:trPr>
          <w:trHeight w:val="282"/>
        </w:trPr>
        <w:tc>
          <w:tcPr>
            <w:tcW w:w="602" w:type="dxa"/>
            <w:gridSpan w:val="2"/>
          </w:tcPr>
          <w:p w14:paraId="7C36BB08" w14:textId="73770B67" w:rsidR="002C7FC4" w:rsidRPr="00D3585D" w:rsidRDefault="000744C2" w:rsidP="002C7FC4">
            <w:pPr>
              <w:pStyle w:val="TableText1"/>
              <w:rPr>
                <w:rFonts w:cs="Arial"/>
                <w:sz w:val="20"/>
                <w:szCs w:val="20"/>
              </w:rPr>
            </w:pPr>
            <w:r>
              <w:rPr>
                <w:rFonts w:cs="Arial"/>
                <w:sz w:val="20"/>
                <w:szCs w:val="20"/>
              </w:rPr>
              <w:lastRenderedPageBreak/>
              <w:t>33</w:t>
            </w:r>
          </w:p>
        </w:tc>
        <w:tc>
          <w:tcPr>
            <w:tcW w:w="1560" w:type="dxa"/>
            <w:gridSpan w:val="2"/>
          </w:tcPr>
          <w:p w14:paraId="5AB20BA1" w14:textId="77777777" w:rsidR="002C7FC4" w:rsidRPr="00D3585D" w:rsidRDefault="002C7FC4" w:rsidP="002C7FC4">
            <w:pPr>
              <w:pStyle w:val="TableText1"/>
              <w:rPr>
                <w:rFonts w:cs="Arial"/>
                <w:sz w:val="20"/>
                <w:szCs w:val="20"/>
              </w:rPr>
            </w:pPr>
            <w:r w:rsidRPr="00D3585D">
              <w:rPr>
                <w:rFonts w:cs="Arial"/>
                <w:sz w:val="20"/>
                <w:szCs w:val="20"/>
              </w:rPr>
              <w:t>Faculty of Sexual and Reproductive Healthcare (FSRH)</w:t>
            </w:r>
          </w:p>
        </w:tc>
        <w:tc>
          <w:tcPr>
            <w:tcW w:w="2795" w:type="dxa"/>
          </w:tcPr>
          <w:p w14:paraId="7B7504B7" w14:textId="77777777" w:rsidR="002C7FC4" w:rsidRPr="00D3585D" w:rsidRDefault="002C7FC4" w:rsidP="002C7FC4">
            <w:pPr>
              <w:pStyle w:val="Paragraphnonumbers"/>
              <w:spacing w:after="120"/>
              <w:rPr>
                <w:rFonts w:cs="Arial"/>
                <w:b/>
                <w:sz w:val="20"/>
                <w:szCs w:val="20"/>
              </w:rPr>
            </w:pPr>
            <w:r w:rsidRPr="00D3585D">
              <w:rPr>
                <w:rFonts w:cs="Arial"/>
                <w:b/>
                <w:sz w:val="20"/>
                <w:szCs w:val="20"/>
              </w:rPr>
              <w:t>Key area for quality improvement 5</w:t>
            </w:r>
          </w:p>
          <w:p w14:paraId="5342C987" w14:textId="77777777" w:rsidR="002C7FC4" w:rsidRPr="00D3585D" w:rsidRDefault="002C7FC4" w:rsidP="002C7FC4">
            <w:pPr>
              <w:rPr>
                <w:rFonts w:ascii="Arial" w:hAnsi="Arial" w:cs="Arial"/>
                <w:b/>
                <w:bCs/>
                <w:sz w:val="20"/>
                <w:szCs w:val="20"/>
              </w:rPr>
            </w:pPr>
            <w:r w:rsidRPr="00D3585D">
              <w:rPr>
                <w:rFonts w:ascii="Arial" w:hAnsi="Arial" w:cs="Arial"/>
                <w:b/>
                <w:bCs/>
                <w:sz w:val="20"/>
                <w:szCs w:val="20"/>
              </w:rPr>
              <w:t>Upfront (not refund) travel and accommodation costs</w:t>
            </w:r>
          </w:p>
          <w:p w14:paraId="443A335C" w14:textId="77777777" w:rsidR="002C7FC4" w:rsidRPr="00D3585D" w:rsidRDefault="002C7FC4" w:rsidP="002C7FC4">
            <w:pPr>
              <w:pStyle w:val="TableText1"/>
              <w:rPr>
                <w:rFonts w:cs="Arial"/>
                <w:b/>
                <w:sz w:val="20"/>
                <w:szCs w:val="20"/>
              </w:rPr>
            </w:pPr>
          </w:p>
        </w:tc>
        <w:tc>
          <w:tcPr>
            <w:tcW w:w="3402" w:type="dxa"/>
          </w:tcPr>
          <w:p w14:paraId="07D118CE" w14:textId="77777777" w:rsidR="002C7FC4" w:rsidRPr="00D3585D" w:rsidRDefault="002C7FC4" w:rsidP="002C7FC4">
            <w:pPr>
              <w:pStyle w:val="Default"/>
              <w:rPr>
                <w:color w:val="auto"/>
                <w:sz w:val="20"/>
                <w:szCs w:val="20"/>
              </w:rPr>
            </w:pPr>
            <w:r w:rsidRPr="00D3585D">
              <w:rPr>
                <w:color w:val="auto"/>
                <w:sz w:val="20"/>
                <w:szCs w:val="20"/>
              </w:rPr>
              <w:t xml:space="preserve">As a way of improving access to services, the NICE guideline recommends commissioners to consider </w:t>
            </w:r>
            <w:r w:rsidRPr="00D3585D">
              <w:rPr>
                <w:i/>
                <w:color w:val="auto"/>
                <w:sz w:val="20"/>
                <w:szCs w:val="20"/>
              </w:rPr>
              <w:t>upfront</w:t>
            </w:r>
            <w:r w:rsidRPr="00D3585D">
              <w:rPr>
                <w:color w:val="auto"/>
                <w:sz w:val="20"/>
                <w:szCs w:val="20"/>
              </w:rPr>
              <w:t xml:space="preserve"> funding for travel and accommodation for women who are eligible for the NHS Healthcare Travel Costs Scheme and/or need to travel to a service that is not available locally. Commissioners should also make information available about any upfront funding to access services.</w:t>
            </w:r>
          </w:p>
          <w:p w14:paraId="7BB15C24" w14:textId="77777777" w:rsidR="002C7FC4" w:rsidRPr="00D3585D" w:rsidRDefault="002C7FC4" w:rsidP="002C7FC4">
            <w:pPr>
              <w:rPr>
                <w:rFonts w:ascii="Arial" w:hAnsi="Arial" w:cs="Arial"/>
                <w:sz w:val="20"/>
                <w:szCs w:val="20"/>
              </w:rPr>
            </w:pPr>
          </w:p>
        </w:tc>
        <w:tc>
          <w:tcPr>
            <w:tcW w:w="3260" w:type="dxa"/>
          </w:tcPr>
          <w:p w14:paraId="5E28D1F4" w14:textId="77777777" w:rsidR="002C7FC4" w:rsidRPr="00D3585D" w:rsidRDefault="002C7FC4" w:rsidP="002C7FC4">
            <w:pPr>
              <w:pStyle w:val="Default"/>
              <w:rPr>
                <w:color w:val="auto"/>
                <w:sz w:val="20"/>
                <w:szCs w:val="20"/>
              </w:rPr>
            </w:pPr>
            <w:r w:rsidRPr="00D3585D">
              <w:rPr>
                <w:color w:val="auto"/>
                <w:sz w:val="20"/>
                <w:szCs w:val="20"/>
              </w:rPr>
              <w:t xml:space="preserve">Abortion rates follow patterns of income deprivation. Abortion rates increase as levels of deprivation increase. The rate in the most deprived decile in the Index of Multiple Deprivation (IMD) is 25.2. This is over twice the rate in the least deprived decile of 11.6. The trend of abortion rates increasing as levels of deprivation increase remains consistent when the abortion data is studied at both regional and national level. Hence, many women do not have the financial resources to cover immediate, prohibitive costs associated with travel and accommodation for abortion care, making a refund an unviable option. </w:t>
            </w:r>
          </w:p>
          <w:p w14:paraId="5F0B67AA" w14:textId="77777777" w:rsidR="002C7FC4" w:rsidRPr="00D3585D" w:rsidRDefault="002C7FC4" w:rsidP="002C7FC4">
            <w:pPr>
              <w:pStyle w:val="Default"/>
              <w:rPr>
                <w:color w:val="auto"/>
                <w:sz w:val="20"/>
                <w:szCs w:val="20"/>
              </w:rPr>
            </w:pPr>
          </w:p>
          <w:p w14:paraId="5394BF6C" w14:textId="77777777" w:rsidR="002C7FC4" w:rsidRPr="00D3585D" w:rsidRDefault="002C7FC4" w:rsidP="002C7FC4">
            <w:pPr>
              <w:pStyle w:val="Default"/>
              <w:rPr>
                <w:color w:val="auto"/>
                <w:sz w:val="20"/>
                <w:szCs w:val="20"/>
              </w:rPr>
            </w:pPr>
            <w:r w:rsidRPr="00D3585D">
              <w:rPr>
                <w:color w:val="auto"/>
                <w:sz w:val="20"/>
                <w:szCs w:val="20"/>
              </w:rPr>
              <w:t xml:space="preserve">The NICE guideline recommendation is clear that commissioners and providers should make it easier for women to access abortion services, ensuring that specialist centres are accessible </w:t>
            </w:r>
            <w:r w:rsidRPr="00D3585D">
              <w:rPr>
                <w:i/>
                <w:color w:val="auto"/>
                <w:sz w:val="20"/>
                <w:szCs w:val="20"/>
              </w:rPr>
              <w:t>as locally as possible</w:t>
            </w:r>
            <w:r w:rsidRPr="00D3585D">
              <w:rPr>
                <w:color w:val="auto"/>
                <w:sz w:val="20"/>
                <w:szCs w:val="20"/>
              </w:rPr>
              <w:t xml:space="preserve"> to reduce delays. When the healthcare system fails to provide this service locally, the burden should not fall on women.</w:t>
            </w:r>
          </w:p>
          <w:p w14:paraId="0C8063D6" w14:textId="77777777" w:rsidR="002C7FC4" w:rsidRPr="00D3585D" w:rsidRDefault="002C7FC4" w:rsidP="002C7FC4">
            <w:pPr>
              <w:pStyle w:val="Default"/>
              <w:rPr>
                <w:color w:val="auto"/>
                <w:sz w:val="20"/>
                <w:szCs w:val="20"/>
              </w:rPr>
            </w:pPr>
          </w:p>
          <w:p w14:paraId="3482B4CD" w14:textId="77777777" w:rsidR="002C7FC4" w:rsidRPr="00D3585D" w:rsidRDefault="002C7FC4" w:rsidP="002C7FC4">
            <w:pPr>
              <w:pStyle w:val="TableText1"/>
              <w:rPr>
                <w:rFonts w:cs="Arial"/>
                <w:sz w:val="20"/>
                <w:szCs w:val="20"/>
              </w:rPr>
            </w:pPr>
            <w:r w:rsidRPr="00D3585D">
              <w:rPr>
                <w:rFonts w:cs="Arial"/>
                <w:sz w:val="20"/>
                <w:szCs w:val="20"/>
              </w:rPr>
              <w:t xml:space="preserve">Additionally, the NHS Healthcare Travel Costs Scheme has conditionalities attached to it, such as that the woman or partner must receive benefits or meet the eligibility criteria for the NHS Low </w:t>
            </w:r>
            <w:r w:rsidRPr="00D3585D">
              <w:rPr>
                <w:rFonts w:cs="Arial"/>
                <w:sz w:val="20"/>
                <w:szCs w:val="20"/>
              </w:rPr>
              <w:lastRenderedPageBreak/>
              <w:t xml:space="preserve">Income Scheme; and that the woman must have a referral from a healthcare professional to a specialist. </w:t>
            </w:r>
            <w:r w:rsidRPr="00D3585D">
              <w:rPr>
                <w:rFonts w:cs="Arial"/>
                <w:color w:val="212B32"/>
                <w:sz w:val="20"/>
                <w:szCs w:val="20"/>
              </w:rPr>
              <w:t>Whilst it is important that provision is made, in the NICE guideline, for women to access abortion care via this scheme</w:t>
            </w:r>
            <w:r w:rsidRPr="00D3585D">
              <w:rPr>
                <w:rFonts w:cs="Arial"/>
                <w:sz w:val="20"/>
                <w:szCs w:val="20"/>
              </w:rPr>
              <w:t>, we believe that the “need to travel to a service that is not available locally” as specified in the guideline should always be a priority criterion, even if the woman does not qualify for the NHS Healthcare Travel Costs Scheme.</w:t>
            </w:r>
          </w:p>
        </w:tc>
        <w:tc>
          <w:tcPr>
            <w:tcW w:w="3265" w:type="dxa"/>
          </w:tcPr>
          <w:p w14:paraId="155EEED2" w14:textId="77777777" w:rsidR="002C7FC4" w:rsidRPr="00D3585D" w:rsidRDefault="002C7FC4" w:rsidP="002C7FC4">
            <w:pPr>
              <w:rPr>
                <w:rFonts w:ascii="Arial" w:hAnsi="Arial" w:cs="Arial"/>
                <w:sz w:val="20"/>
                <w:szCs w:val="20"/>
              </w:rPr>
            </w:pPr>
            <w:r w:rsidRPr="00D3585D">
              <w:rPr>
                <w:rFonts w:ascii="Arial" w:hAnsi="Arial" w:cs="Arial"/>
                <w:sz w:val="20"/>
                <w:szCs w:val="20"/>
              </w:rPr>
              <w:lastRenderedPageBreak/>
              <w:t xml:space="preserve">NHS. </w:t>
            </w:r>
            <w:hyperlink r:id="rId42" w:history="1">
              <w:r w:rsidRPr="00D3585D">
                <w:rPr>
                  <w:rStyle w:val="Hyperlink"/>
                  <w:rFonts w:ascii="Arial" w:hAnsi="Arial" w:cs="Arial"/>
                  <w:sz w:val="20"/>
                  <w:szCs w:val="20"/>
                </w:rPr>
                <w:t>Healthcare Travel Costs Scheme (HTCS)</w:t>
              </w:r>
            </w:hyperlink>
          </w:p>
          <w:p w14:paraId="75FCB9AA" w14:textId="77777777" w:rsidR="002C7FC4" w:rsidRPr="00D3585D" w:rsidRDefault="002C7FC4" w:rsidP="002C7FC4">
            <w:pPr>
              <w:rPr>
                <w:rFonts w:ascii="Arial" w:hAnsi="Arial" w:cs="Arial"/>
                <w:sz w:val="20"/>
                <w:szCs w:val="20"/>
              </w:rPr>
            </w:pPr>
          </w:p>
          <w:p w14:paraId="7B6BA49E" w14:textId="77777777" w:rsidR="002C7FC4" w:rsidRPr="00D3585D" w:rsidRDefault="002C7FC4" w:rsidP="002C7FC4">
            <w:pPr>
              <w:pStyle w:val="Paragraphnonumbers"/>
              <w:rPr>
                <w:rFonts w:cs="Arial"/>
                <w:i/>
                <w:sz w:val="20"/>
                <w:szCs w:val="20"/>
              </w:rPr>
            </w:pPr>
            <w:r w:rsidRPr="00D3585D">
              <w:rPr>
                <w:rFonts w:cs="Arial"/>
                <w:sz w:val="20"/>
                <w:szCs w:val="20"/>
              </w:rPr>
              <w:t xml:space="preserve">DHSC &amp; ONS 2019. </w:t>
            </w:r>
            <w:hyperlink r:id="rId43" w:history="1">
              <w:r w:rsidRPr="00D3585D">
                <w:rPr>
                  <w:rStyle w:val="Hyperlink"/>
                  <w:rFonts w:cs="Arial"/>
                  <w:i/>
                  <w:sz w:val="20"/>
                  <w:szCs w:val="20"/>
                </w:rPr>
                <w:t>Abortion Statistics, England and Wales: 2018. Summary information from the abortion notification forms returned to the Chief Medical Officers of England and Wales</w:t>
              </w:r>
            </w:hyperlink>
          </w:p>
          <w:p w14:paraId="6B9736F5" w14:textId="77777777" w:rsidR="002C7FC4" w:rsidRPr="00D3585D" w:rsidRDefault="002C7FC4" w:rsidP="002C7FC4">
            <w:pPr>
              <w:rPr>
                <w:rFonts w:ascii="Arial" w:hAnsi="Arial" w:cs="Arial"/>
                <w:sz w:val="20"/>
                <w:szCs w:val="20"/>
              </w:rPr>
            </w:pPr>
          </w:p>
          <w:p w14:paraId="2324550F" w14:textId="77777777" w:rsidR="002C7FC4" w:rsidRPr="00D3585D" w:rsidRDefault="002C7FC4" w:rsidP="002C7FC4">
            <w:pPr>
              <w:rPr>
                <w:rFonts w:ascii="Arial" w:hAnsi="Arial" w:cs="Arial"/>
                <w:sz w:val="20"/>
                <w:szCs w:val="20"/>
              </w:rPr>
            </w:pPr>
          </w:p>
        </w:tc>
      </w:tr>
      <w:tr w:rsidR="002C7FC4" w:rsidRPr="00D3585D" w14:paraId="3AF68C6E" w14:textId="77777777" w:rsidTr="00EE6EAB">
        <w:trPr>
          <w:trHeight w:val="7585"/>
        </w:trPr>
        <w:tc>
          <w:tcPr>
            <w:tcW w:w="602" w:type="dxa"/>
            <w:gridSpan w:val="2"/>
          </w:tcPr>
          <w:p w14:paraId="7F44A093" w14:textId="29F7D22D" w:rsidR="002C7FC4" w:rsidRPr="00D3585D" w:rsidRDefault="000744C2" w:rsidP="002C7FC4">
            <w:pPr>
              <w:pStyle w:val="TableText1"/>
              <w:rPr>
                <w:rFonts w:cs="Arial"/>
                <w:sz w:val="20"/>
                <w:szCs w:val="20"/>
              </w:rPr>
            </w:pPr>
            <w:r>
              <w:rPr>
                <w:rFonts w:cs="Arial"/>
                <w:sz w:val="20"/>
                <w:szCs w:val="20"/>
              </w:rPr>
              <w:lastRenderedPageBreak/>
              <w:t>34</w:t>
            </w:r>
          </w:p>
        </w:tc>
        <w:tc>
          <w:tcPr>
            <w:tcW w:w="1560" w:type="dxa"/>
            <w:gridSpan w:val="2"/>
          </w:tcPr>
          <w:p w14:paraId="06D11720" w14:textId="77777777" w:rsidR="002C7FC4" w:rsidRPr="00D3585D" w:rsidRDefault="002C7FC4" w:rsidP="002C7FC4">
            <w:pPr>
              <w:pStyle w:val="TableText1"/>
              <w:rPr>
                <w:rFonts w:cs="Arial"/>
                <w:sz w:val="20"/>
                <w:szCs w:val="20"/>
              </w:rPr>
            </w:pPr>
            <w:r w:rsidRPr="00D3585D">
              <w:rPr>
                <w:rFonts w:cs="Arial"/>
                <w:sz w:val="20"/>
                <w:szCs w:val="20"/>
              </w:rPr>
              <w:t xml:space="preserve">Homerton University Hospital NHS Foundation Trust </w:t>
            </w:r>
          </w:p>
        </w:tc>
        <w:tc>
          <w:tcPr>
            <w:tcW w:w="2795" w:type="dxa"/>
          </w:tcPr>
          <w:p w14:paraId="1E70D382" w14:textId="77777777" w:rsidR="002C7FC4" w:rsidRPr="00D3585D" w:rsidRDefault="002C7FC4" w:rsidP="002C7FC4">
            <w:pPr>
              <w:pStyle w:val="TableText1"/>
              <w:rPr>
                <w:rFonts w:cs="Arial"/>
                <w:b/>
                <w:sz w:val="20"/>
                <w:szCs w:val="20"/>
              </w:rPr>
            </w:pPr>
            <w:r w:rsidRPr="00D3585D">
              <w:rPr>
                <w:rFonts w:cs="Arial"/>
                <w:sz w:val="20"/>
                <w:szCs w:val="20"/>
              </w:rPr>
              <w:t>Key area for quality improvement 3</w:t>
            </w:r>
          </w:p>
        </w:tc>
        <w:tc>
          <w:tcPr>
            <w:tcW w:w="3402" w:type="dxa"/>
          </w:tcPr>
          <w:p w14:paraId="696EF47F" w14:textId="77777777" w:rsidR="002C7FC4" w:rsidRPr="00D3585D" w:rsidRDefault="002C7FC4" w:rsidP="002C7FC4">
            <w:pPr>
              <w:pStyle w:val="Paragraphnonumbers"/>
              <w:rPr>
                <w:rFonts w:cs="Arial"/>
                <w:b/>
                <w:bCs/>
                <w:sz w:val="20"/>
                <w:szCs w:val="20"/>
              </w:rPr>
            </w:pPr>
            <w:r w:rsidRPr="00D3585D">
              <w:rPr>
                <w:rFonts w:cs="Arial"/>
                <w:b/>
                <w:bCs/>
                <w:sz w:val="20"/>
                <w:szCs w:val="20"/>
              </w:rPr>
              <w:t xml:space="preserve">Upfront (not refund) travel and accommodation costs should be made available for those women who must travel to get abortion care. </w:t>
            </w:r>
          </w:p>
          <w:p w14:paraId="60A696E8" w14:textId="77777777" w:rsidR="002C7FC4" w:rsidRPr="00D3585D" w:rsidRDefault="002C7FC4" w:rsidP="002C7FC4">
            <w:pPr>
              <w:pStyle w:val="Paragraphnonumbers"/>
              <w:rPr>
                <w:rFonts w:cs="Arial"/>
                <w:sz w:val="20"/>
                <w:szCs w:val="20"/>
              </w:rPr>
            </w:pPr>
            <w:r w:rsidRPr="00D3585D">
              <w:rPr>
                <w:rFonts w:cs="Arial"/>
                <w:sz w:val="20"/>
                <w:szCs w:val="20"/>
              </w:rPr>
              <w:t>NICE recommendation</w:t>
            </w:r>
            <w:r w:rsidRPr="00D3585D">
              <w:rPr>
                <w:rFonts w:cs="Arial"/>
                <w:sz w:val="20"/>
                <w:szCs w:val="20"/>
              </w:rPr>
              <w:br/>
            </w:r>
            <w:r w:rsidRPr="00D3585D">
              <w:rPr>
                <w:rStyle w:val="paragraph-number"/>
                <w:rFonts w:cs="Arial"/>
                <w:color w:val="0E0E0E"/>
                <w:sz w:val="20"/>
                <w:szCs w:val="20"/>
              </w:rPr>
              <w:t xml:space="preserve">1.1.4 </w:t>
            </w:r>
            <w:r w:rsidRPr="00D3585D">
              <w:rPr>
                <w:rFonts w:cs="Arial"/>
                <w:color w:val="0E0E0E"/>
                <w:sz w:val="20"/>
                <w:szCs w:val="20"/>
              </w:rPr>
              <w:t>Commissioners should consider upfront funding for travel and accommodation for women who:</w:t>
            </w:r>
            <w:r w:rsidRPr="00D3585D">
              <w:rPr>
                <w:rFonts w:cs="Arial"/>
                <w:color w:val="0E0E0E"/>
                <w:sz w:val="20"/>
                <w:szCs w:val="20"/>
              </w:rPr>
              <w:br/>
              <w:t>are eligible for the NHS Healthcare Travel Costs Scheme </w:t>
            </w:r>
            <w:r w:rsidRPr="00D3585D">
              <w:rPr>
                <w:rStyle w:val="Strong"/>
                <w:rFonts w:cs="Arial"/>
                <w:color w:val="0E0E0E"/>
                <w:sz w:val="20"/>
                <w:szCs w:val="20"/>
              </w:rPr>
              <w:t>and/or</w:t>
            </w:r>
            <w:r w:rsidRPr="00D3585D">
              <w:rPr>
                <w:rFonts w:cs="Arial"/>
                <w:b/>
                <w:bCs/>
                <w:color w:val="0E0E0E"/>
                <w:sz w:val="20"/>
                <w:szCs w:val="20"/>
              </w:rPr>
              <w:br/>
            </w:r>
            <w:r w:rsidRPr="00D3585D">
              <w:rPr>
                <w:rFonts w:cs="Arial"/>
                <w:color w:val="0E0E0E"/>
                <w:sz w:val="20"/>
                <w:szCs w:val="20"/>
              </w:rPr>
              <w:t>need to travel to a service that is not available locally.</w:t>
            </w:r>
            <w:r w:rsidRPr="00D3585D">
              <w:rPr>
                <w:rFonts w:cs="Arial"/>
                <w:color w:val="0E0E0E"/>
                <w:sz w:val="20"/>
                <w:szCs w:val="20"/>
              </w:rPr>
              <w:br/>
              <w:t>Commissioners should make information available about any upfront funding to access services.</w:t>
            </w:r>
          </w:p>
          <w:p w14:paraId="71F83C43" w14:textId="77777777" w:rsidR="002C7FC4" w:rsidRPr="00D3585D" w:rsidRDefault="002C7FC4" w:rsidP="002C7FC4">
            <w:pPr>
              <w:pStyle w:val="Paragraphnonumbers"/>
              <w:rPr>
                <w:rFonts w:cs="Arial"/>
                <w:sz w:val="20"/>
                <w:szCs w:val="20"/>
              </w:rPr>
            </w:pPr>
            <w:r w:rsidRPr="00D3585D">
              <w:rPr>
                <w:rFonts w:cs="Arial"/>
                <w:sz w:val="20"/>
                <w:szCs w:val="20"/>
              </w:rPr>
              <w:t xml:space="preserve"> </w:t>
            </w:r>
          </w:p>
          <w:p w14:paraId="5B2CCB74" w14:textId="77777777" w:rsidR="002C7FC4" w:rsidRPr="00D3585D" w:rsidRDefault="002C7FC4" w:rsidP="002C7FC4">
            <w:pPr>
              <w:pStyle w:val="Paragraphnonumbers"/>
              <w:rPr>
                <w:rFonts w:cs="Arial"/>
                <w:sz w:val="20"/>
                <w:szCs w:val="20"/>
              </w:rPr>
            </w:pPr>
          </w:p>
          <w:p w14:paraId="6085F762" w14:textId="77777777" w:rsidR="002C7FC4" w:rsidRPr="00D3585D" w:rsidRDefault="002C7FC4" w:rsidP="002C7FC4">
            <w:pPr>
              <w:rPr>
                <w:rFonts w:ascii="Arial" w:hAnsi="Arial" w:cs="Arial"/>
                <w:sz w:val="20"/>
                <w:szCs w:val="20"/>
              </w:rPr>
            </w:pPr>
          </w:p>
        </w:tc>
        <w:tc>
          <w:tcPr>
            <w:tcW w:w="3260" w:type="dxa"/>
          </w:tcPr>
          <w:p w14:paraId="0E704711" w14:textId="77777777" w:rsidR="002C7FC4" w:rsidRPr="00D3585D" w:rsidRDefault="002C7FC4" w:rsidP="002C7FC4">
            <w:pPr>
              <w:pStyle w:val="Paragraphnonumbers"/>
              <w:rPr>
                <w:rFonts w:cs="Arial"/>
                <w:sz w:val="20"/>
                <w:szCs w:val="20"/>
              </w:rPr>
            </w:pPr>
            <w:r w:rsidRPr="00D3585D">
              <w:rPr>
                <w:rFonts w:cs="Arial"/>
                <w:sz w:val="20"/>
                <w:szCs w:val="20"/>
              </w:rPr>
              <w:t>Women living in poverty will often be unable to meet upfront travel costs and a system of refund is ineffective at addressing the problem.  The costs of maternity care are also significantly more than abortion care and so there is an economic argument to support upfront NHS Travel costs.</w:t>
            </w:r>
          </w:p>
          <w:p w14:paraId="04631033" w14:textId="77777777" w:rsidR="002C7FC4" w:rsidRPr="00D3585D" w:rsidRDefault="002C7FC4" w:rsidP="002C7FC4">
            <w:pPr>
              <w:pStyle w:val="TableText1"/>
              <w:rPr>
                <w:rFonts w:cs="Arial"/>
                <w:sz w:val="20"/>
                <w:szCs w:val="20"/>
              </w:rPr>
            </w:pPr>
          </w:p>
        </w:tc>
        <w:tc>
          <w:tcPr>
            <w:tcW w:w="3265" w:type="dxa"/>
          </w:tcPr>
          <w:p w14:paraId="677130C5" w14:textId="77777777" w:rsidR="002C7FC4" w:rsidRPr="00D3585D" w:rsidRDefault="002C7FC4" w:rsidP="002C7FC4">
            <w:pPr>
              <w:pStyle w:val="Paragraphnonumbers"/>
              <w:rPr>
                <w:rFonts w:cs="Arial"/>
                <w:sz w:val="20"/>
                <w:szCs w:val="20"/>
              </w:rPr>
            </w:pPr>
            <w:r w:rsidRPr="00D3585D">
              <w:rPr>
                <w:rFonts w:cs="Arial"/>
                <w:sz w:val="20"/>
                <w:szCs w:val="20"/>
              </w:rPr>
              <w:t>Homerton receives referrals form the independent sector providers BPAS and MSI (and others) to provide second trimester surgical abortion to women who need care in an NHS setting due to co-morbidity.</w:t>
            </w:r>
          </w:p>
          <w:p w14:paraId="7C68D0E7" w14:textId="77777777" w:rsidR="002C7FC4" w:rsidRPr="00D3585D" w:rsidRDefault="002C7FC4" w:rsidP="002C7FC4">
            <w:pPr>
              <w:pStyle w:val="Paragraphnonumbers"/>
              <w:rPr>
                <w:rFonts w:cs="Arial"/>
                <w:sz w:val="20"/>
                <w:szCs w:val="20"/>
              </w:rPr>
            </w:pPr>
            <w:r w:rsidRPr="00D3585D">
              <w:rPr>
                <w:rFonts w:cs="Arial"/>
                <w:sz w:val="20"/>
                <w:szCs w:val="20"/>
              </w:rPr>
              <w:t xml:space="preserve">We hear the stories directly from women who are in contact with us and struggling to find the funds to travel from across to the UK to London and to pay for the required overnight accommodation in local B&amp;B/hotels. A refund system cannot give them the immediate recourse to money that some require. </w:t>
            </w:r>
          </w:p>
          <w:p w14:paraId="5C2317DD" w14:textId="77777777" w:rsidR="002C7FC4" w:rsidRPr="00D3585D" w:rsidRDefault="002C7FC4" w:rsidP="002C7FC4">
            <w:pPr>
              <w:pStyle w:val="Paragraphnonumbers"/>
              <w:rPr>
                <w:rFonts w:cs="Arial"/>
                <w:sz w:val="20"/>
                <w:szCs w:val="20"/>
              </w:rPr>
            </w:pPr>
            <w:r w:rsidRPr="00D3585D">
              <w:rPr>
                <w:rFonts w:cs="Arial"/>
                <w:sz w:val="20"/>
                <w:szCs w:val="20"/>
              </w:rPr>
              <w:t>BPAS Specialist Placement Service (who place women with co-morbidity requiring hospital care) have also reported cases where the lack of funds led to delay, sometimes such that abortion was no longer an option in the report form 2018 which can be found at;</w:t>
            </w:r>
          </w:p>
          <w:p w14:paraId="4957737E" w14:textId="77777777" w:rsidR="002C7FC4" w:rsidRPr="00D3585D" w:rsidRDefault="004F09FD" w:rsidP="002C7FC4">
            <w:pPr>
              <w:pStyle w:val="Paragraphnonumbers"/>
              <w:rPr>
                <w:rFonts w:cs="Arial"/>
                <w:sz w:val="20"/>
                <w:szCs w:val="20"/>
              </w:rPr>
            </w:pPr>
            <w:hyperlink r:id="rId44" w:history="1">
              <w:r w:rsidR="002C7FC4" w:rsidRPr="00D3585D">
                <w:rPr>
                  <w:rStyle w:val="Hyperlink"/>
                  <w:rFonts w:cs="Arial"/>
                  <w:sz w:val="20"/>
                  <w:szCs w:val="20"/>
                </w:rPr>
                <w:t>https://www.bpas.org/media/2074/briefing-medically-complex-women-and-abortion-care.pdf</w:t>
              </w:r>
            </w:hyperlink>
          </w:p>
        </w:tc>
      </w:tr>
      <w:tr w:rsidR="002C7FC4" w:rsidRPr="00D3585D" w14:paraId="1EFCD437" w14:textId="77777777" w:rsidTr="00EE6EAB">
        <w:trPr>
          <w:trHeight w:val="282"/>
        </w:trPr>
        <w:tc>
          <w:tcPr>
            <w:tcW w:w="602" w:type="dxa"/>
            <w:gridSpan w:val="2"/>
          </w:tcPr>
          <w:p w14:paraId="1F7621C5" w14:textId="5893457D" w:rsidR="002C7FC4" w:rsidRPr="00D3585D" w:rsidRDefault="000744C2" w:rsidP="002C7FC4">
            <w:pPr>
              <w:pStyle w:val="TableText1"/>
              <w:rPr>
                <w:rFonts w:cs="Arial"/>
                <w:sz w:val="20"/>
                <w:szCs w:val="20"/>
              </w:rPr>
            </w:pPr>
            <w:r>
              <w:rPr>
                <w:rFonts w:cs="Arial"/>
                <w:sz w:val="20"/>
                <w:szCs w:val="20"/>
              </w:rPr>
              <w:lastRenderedPageBreak/>
              <w:t>35</w:t>
            </w:r>
          </w:p>
        </w:tc>
        <w:tc>
          <w:tcPr>
            <w:tcW w:w="1560" w:type="dxa"/>
            <w:gridSpan w:val="2"/>
          </w:tcPr>
          <w:p w14:paraId="11FA32D3" w14:textId="77777777" w:rsidR="002C7FC4" w:rsidRPr="00D3585D" w:rsidRDefault="002C7FC4" w:rsidP="002C7FC4">
            <w:pPr>
              <w:pStyle w:val="TableText1"/>
              <w:rPr>
                <w:rFonts w:cs="Arial"/>
                <w:sz w:val="20"/>
                <w:szCs w:val="20"/>
              </w:rPr>
            </w:pPr>
            <w:r w:rsidRPr="00D3585D">
              <w:rPr>
                <w:rFonts w:cs="Arial"/>
                <w:sz w:val="20"/>
                <w:szCs w:val="20"/>
              </w:rPr>
              <w:t>North West Anglia Foundation Trust</w:t>
            </w:r>
          </w:p>
        </w:tc>
        <w:tc>
          <w:tcPr>
            <w:tcW w:w="2795" w:type="dxa"/>
          </w:tcPr>
          <w:p w14:paraId="467C7B3B" w14:textId="77777777" w:rsidR="002C7FC4" w:rsidRPr="00D3585D" w:rsidRDefault="002C7FC4" w:rsidP="002C7FC4">
            <w:pPr>
              <w:pStyle w:val="TableText1"/>
              <w:rPr>
                <w:rFonts w:cs="Arial"/>
                <w:sz w:val="20"/>
                <w:szCs w:val="20"/>
              </w:rPr>
            </w:pPr>
            <w:r w:rsidRPr="00D3585D">
              <w:rPr>
                <w:rFonts w:cs="Arial"/>
                <w:sz w:val="20"/>
                <w:szCs w:val="20"/>
              </w:rPr>
              <w:t>Key area for quality improvement 1</w:t>
            </w:r>
          </w:p>
        </w:tc>
        <w:tc>
          <w:tcPr>
            <w:tcW w:w="3402" w:type="dxa"/>
          </w:tcPr>
          <w:p w14:paraId="30905137" w14:textId="77777777" w:rsidR="002C7FC4" w:rsidRPr="00D3585D" w:rsidRDefault="002C7FC4" w:rsidP="002C7FC4">
            <w:pPr>
              <w:rPr>
                <w:rFonts w:ascii="Arial" w:hAnsi="Arial" w:cs="Arial"/>
                <w:sz w:val="20"/>
                <w:szCs w:val="20"/>
              </w:rPr>
            </w:pPr>
            <w:r w:rsidRPr="00D3585D">
              <w:rPr>
                <w:rFonts w:ascii="Arial" w:hAnsi="Arial" w:cs="Arial"/>
                <w:sz w:val="20"/>
                <w:szCs w:val="20"/>
              </w:rPr>
              <w:t>Commissioners should ensure that women are not denied access to abortion based on inability to fund travel or accommodation costs. These should provided up-front.</w:t>
            </w:r>
          </w:p>
        </w:tc>
        <w:tc>
          <w:tcPr>
            <w:tcW w:w="3260" w:type="dxa"/>
          </w:tcPr>
          <w:p w14:paraId="2B886919" w14:textId="77777777" w:rsidR="002C7FC4" w:rsidRPr="00D3585D" w:rsidRDefault="002C7FC4" w:rsidP="002C7FC4">
            <w:pPr>
              <w:pStyle w:val="TableText1"/>
              <w:rPr>
                <w:rFonts w:cs="Arial"/>
                <w:sz w:val="20"/>
                <w:szCs w:val="20"/>
              </w:rPr>
            </w:pPr>
            <w:r w:rsidRPr="00D3585D">
              <w:rPr>
                <w:rFonts w:cs="Arial"/>
                <w:sz w:val="20"/>
                <w:szCs w:val="20"/>
              </w:rPr>
              <w:t>All women need equal access to abortion which not based on ability to pay</w:t>
            </w:r>
          </w:p>
        </w:tc>
        <w:tc>
          <w:tcPr>
            <w:tcW w:w="3265" w:type="dxa"/>
          </w:tcPr>
          <w:p w14:paraId="2B34ADD0" w14:textId="77777777" w:rsidR="002C7FC4" w:rsidRPr="00D3585D" w:rsidRDefault="002C7FC4" w:rsidP="002C7FC4">
            <w:pPr>
              <w:pStyle w:val="TableText1"/>
              <w:rPr>
                <w:rFonts w:cs="Arial"/>
                <w:sz w:val="20"/>
                <w:szCs w:val="20"/>
              </w:rPr>
            </w:pPr>
            <w:r w:rsidRPr="00D3585D">
              <w:rPr>
                <w:rFonts w:cs="Arial"/>
                <w:sz w:val="20"/>
                <w:szCs w:val="20"/>
              </w:rPr>
              <w:t>NICE guidance</w:t>
            </w:r>
          </w:p>
        </w:tc>
      </w:tr>
      <w:tr w:rsidR="002C7FC4" w:rsidRPr="00D3585D" w14:paraId="3F7C5750" w14:textId="77777777" w:rsidTr="00EE6EAB">
        <w:trPr>
          <w:trHeight w:val="1335"/>
        </w:trPr>
        <w:tc>
          <w:tcPr>
            <w:tcW w:w="602" w:type="dxa"/>
            <w:gridSpan w:val="2"/>
          </w:tcPr>
          <w:p w14:paraId="6465F8AD" w14:textId="73E96EA9" w:rsidR="002C7FC4" w:rsidRPr="00D3585D" w:rsidRDefault="000744C2" w:rsidP="002C7FC4">
            <w:pPr>
              <w:pStyle w:val="TableText1"/>
              <w:rPr>
                <w:rFonts w:cs="Arial"/>
                <w:sz w:val="20"/>
                <w:szCs w:val="20"/>
              </w:rPr>
            </w:pPr>
            <w:r>
              <w:rPr>
                <w:rFonts w:cs="Arial"/>
                <w:sz w:val="20"/>
                <w:szCs w:val="20"/>
              </w:rPr>
              <w:t>36</w:t>
            </w:r>
          </w:p>
        </w:tc>
        <w:tc>
          <w:tcPr>
            <w:tcW w:w="1560" w:type="dxa"/>
            <w:gridSpan w:val="2"/>
          </w:tcPr>
          <w:p w14:paraId="3701F59E" w14:textId="77777777" w:rsidR="002C7FC4" w:rsidRPr="00D3585D" w:rsidRDefault="002C7FC4" w:rsidP="002C7FC4">
            <w:pPr>
              <w:pStyle w:val="TableText1"/>
              <w:rPr>
                <w:rFonts w:cs="Arial"/>
                <w:sz w:val="20"/>
                <w:szCs w:val="20"/>
              </w:rPr>
            </w:pPr>
            <w:r w:rsidRPr="00D3585D">
              <w:rPr>
                <w:rFonts w:cs="Arial"/>
                <w:sz w:val="20"/>
                <w:szCs w:val="20"/>
              </w:rPr>
              <w:t>RCOG</w:t>
            </w:r>
          </w:p>
        </w:tc>
        <w:tc>
          <w:tcPr>
            <w:tcW w:w="2795" w:type="dxa"/>
          </w:tcPr>
          <w:p w14:paraId="61387009" w14:textId="77777777" w:rsidR="002C7FC4" w:rsidRPr="00D3585D" w:rsidRDefault="002C7FC4" w:rsidP="002C7FC4">
            <w:pPr>
              <w:pStyle w:val="Paragraphnonumbers"/>
              <w:spacing w:after="120"/>
              <w:rPr>
                <w:rFonts w:cs="Arial"/>
                <w:sz w:val="20"/>
                <w:szCs w:val="20"/>
              </w:rPr>
            </w:pPr>
            <w:r w:rsidRPr="00D3585D">
              <w:rPr>
                <w:rFonts w:cs="Arial"/>
                <w:sz w:val="20"/>
                <w:szCs w:val="20"/>
              </w:rPr>
              <w:t>Key area for quality improvement 4</w:t>
            </w:r>
          </w:p>
        </w:tc>
        <w:tc>
          <w:tcPr>
            <w:tcW w:w="3402" w:type="dxa"/>
          </w:tcPr>
          <w:p w14:paraId="4D2EE79B" w14:textId="77777777" w:rsidR="002C7FC4" w:rsidRPr="00D3585D" w:rsidRDefault="002C7FC4" w:rsidP="00F038A0">
            <w:pPr>
              <w:pStyle w:val="Paragraphnonumbers"/>
              <w:spacing w:after="0"/>
              <w:rPr>
                <w:rFonts w:cs="Arial"/>
                <w:sz w:val="20"/>
                <w:szCs w:val="20"/>
              </w:rPr>
            </w:pPr>
            <w:r w:rsidRPr="00D3585D">
              <w:rPr>
                <w:rFonts w:cs="Arial"/>
                <w:sz w:val="20"/>
                <w:szCs w:val="20"/>
              </w:rPr>
              <w:t>Travel and accommodation should be provided upfront for women who require this support.</w:t>
            </w:r>
          </w:p>
        </w:tc>
        <w:tc>
          <w:tcPr>
            <w:tcW w:w="3260" w:type="dxa"/>
          </w:tcPr>
          <w:p w14:paraId="1B77F316" w14:textId="77777777" w:rsidR="002C7FC4" w:rsidRPr="00D3585D" w:rsidRDefault="002C7FC4" w:rsidP="00F038A0">
            <w:pPr>
              <w:pStyle w:val="Paragraphnonumbers"/>
              <w:spacing w:after="0"/>
              <w:rPr>
                <w:rFonts w:cs="Arial"/>
                <w:sz w:val="20"/>
                <w:szCs w:val="20"/>
              </w:rPr>
            </w:pPr>
            <w:r w:rsidRPr="00D3585D">
              <w:rPr>
                <w:rFonts w:cs="Arial"/>
                <w:sz w:val="20"/>
                <w:szCs w:val="20"/>
              </w:rPr>
              <w:t>Evidence of poor access to abortion services, especially when a woman requests a surgical procedure, which can involve long travel.</w:t>
            </w:r>
          </w:p>
        </w:tc>
        <w:tc>
          <w:tcPr>
            <w:tcW w:w="3265" w:type="dxa"/>
          </w:tcPr>
          <w:p w14:paraId="63B55B4C" w14:textId="77777777" w:rsidR="002C7FC4" w:rsidRPr="00D3585D" w:rsidRDefault="002C7FC4" w:rsidP="002C7FC4">
            <w:pPr>
              <w:pStyle w:val="Paragraphnonumbers"/>
              <w:rPr>
                <w:rFonts w:cs="Arial"/>
                <w:sz w:val="20"/>
                <w:szCs w:val="20"/>
              </w:rPr>
            </w:pPr>
          </w:p>
        </w:tc>
      </w:tr>
      <w:tr w:rsidR="002C7FC4" w:rsidRPr="00D3585D" w14:paraId="68A9E5D8" w14:textId="77777777" w:rsidTr="00EE6EAB">
        <w:trPr>
          <w:trHeight w:val="282"/>
        </w:trPr>
        <w:tc>
          <w:tcPr>
            <w:tcW w:w="602" w:type="dxa"/>
            <w:gridSpan w:val="2"/>
          </w:tcPr>
          <w:p w14:paraId="202E76B3" w14:textId="74D6DD5A" w:rsidR="002C7FC4" w:rsidRPr="00D3585D" w:rsidRDefault="000744C2" w:rsidP="002C7FC4">
            <w:pPr>
              <w:pStyle w:val="TableText1"/>
              <w:rPr>
                <w:rFonts w:cs="Arial"/>
                <w:sz w:val="20"/>
                <w:szCs w:val="20"/>
              </w:rPr>
            </w:pPr>
            <w:r>
              <w:rPr>
                <w:rFonts w:cs="Arial"/>
                <w:sz w:val="20"/>
                <w:szCs w:val="20"/>
              </w:rPr>
              <w:t>37</w:t>
            </w:r>
          </w:p>
        </w:tc>
        <w:tc>
          <w:tcPr>
            <w:tcW w:w="1560" w:type="dxa"/>
            <w:gridSpan w:val="2"/>
          </w:tcPr>
          <w:p w14:paraId="318C7450" w14:textId="77777777" w:rsidR="002C7FC4" w:rsidRPr="00D3585D" w:rsidRDefault="002C7FC4" w:rsidP="002C7FC4">
            <w:pPr>
              <w:pStyle w:val="TableText1"/>
              <w:rPr>
                <w:rFonts w:cs="Arial"/>
                <w:sz w:val="20"/>
                <w:szCs w:val="20"/>
              </w:rPr>
            </w:pPr>
            <w:r w:rsidRPr="00D3585D">
              <w:rPr>
                <w:rFonts w:cs="Arial"/>
                <w:sz w:val="20"/>
                <w:szCs w:val="20"/>
              </w:rPr>
              <w:t>SCM1</w:t>
            </w:r>
          </w:p>
        </w:tc>
        <w:tc>
          <w:tcPr>
            <w:tcW w:w="2795" w:type="dxa"/>
          </w:tcPr>
          <w:p w14:paraId="7456FF3F" w14:textId="77777777" w:rsidR="002C7FC4" w:rsidRPr="00D3585D" w:rsidRDefault="002C7FC4" w:rsidP="002C7FC4">
            <w:pPr>
              <w:pStyle w:val="TableText1"/>
              <w:rPr>
                <w:rFonts w:cs="Arial"/>
                <w:sz w:val="20"/>
                <w:szCs w:val="20"/>
              </w:rPr>
            </w:pPr>
            <w:r w:rsidRPr="00D3585D">
              <w:rPr>
                <w:rFonts w:cs="Arial"/>
                <w:sz w:val="20"/>
                <w:szCs w:val="20"/>
              </w:rPr>
              <w:t>Key area for quality improvement 1</w:t>
            </w:r>
          </w:p>
          <w:p w14:paraId="488AFA17" w14:textId="77777777" w:rsidR="002C7FC4" w:rsidRPr="00D3585D" w:rsidRDefault="002C7FC4" w:rsidP="002C7FC4">
            <w:pPr>
              <w:pStyle w:val="TableText1"/>
              <w:rPr>
                <w:rFonts w:cs="Arial"/>
                <w:b/>
                <w:sz w:val="20"/>
                <w:szCs w:val="20"/>
              </w:rPr>
            </w:pPr>
            <w:r w:rsidRPr="00D3585D">
              <w:rPr>
                <w:rFonts w:cs="Arial"/>
                <w:b/>
                <w:sz w:val="20"/>
                <w:szCs w:val="20"/>
              </w:rPr>
              <w:t>Upfront (not refunded) travel &amp; accommodation costs for women who have to travel out of area for an abortion</w:t>
            </w:r>
          </w:p>
          <w:p w14:paraId="16A914E8" w14:textId="77777777" w:rsidR="002C7FC4" w:rsidRPr="00D3585D" w:rsidRDefault="002C7FC4" w:rsidP="002C7FC4">
            <w:pPr>
              <w:pStyle w:val="TableText1"/>
              <w:rPr>
                <w:rFonts w:cs="Arial"/>
                <w:sz w:val="20"/>
                <w:szCs w:val="20"/>
              </w:rPr>
            </w:pPr>
          </w:p>
        </w:tc>
        <w:tc>
          <w:tcPr>
            <w:tcW w:w="3402" w:type="dxa"/>
          </w:tcPr>
          <w:p w14:paraId="6F93C5DF" w14:textId="77777777" w:rsidR="002C7FC4" w:rsidRPr="00D3585D" w:rsidRDefault="002C7FC4" w:rsidP="002C7FC4">
            <w:pPr>
              <w:pStyle w:val="TableText1"/>
              <w:rPr>
                <w:rFonts w:cs="Arial"/>
                <w:sz w:val="20"/>
                <w:szCs w:val="20"/>
              </w:rPr>
            </w:pPr>
            <w:r w:rsidRPr="00D3585D">
              <w:rPr>
                <w:rFonts w:cs="Arial"/>
                <w:sz w:val="20"/>
                <w:szCs w:val="20"/>
              </w:rPr>
              <w:t>NICE recommendation 1.1.4 states that commissioners should consider upfront funding for travel and accommodation for women who are eligible for NHS healthcare travel costs scheme and/ or need to travel to a service that is not available locally</w:t>
            </w:r>
          </w:p>
          <w:p w14:paraId="131AE1B1" w14:textId="77777777" w:rsidR="002C7FC4" w:rsidRPr="00D3585D" w:rsidRDefault="002C7FC4" w:rsidP="002C7FC4">
            <w:pPr>
              <w:rPr>
                <w:rFonts w:ascii="Arial" w:hAnsi="Arial" w:cs="Arial"/>
                <w:sz w:val="20"/>
                <w:szCs w:val="20"/>
              </w:rPr>
            </w:pPr>
          </w:p>
        </w:tc>
        <w:tc>
          <w:tcPr>
            <w:tcW w:w="3260" w:type="dxa"/>
          </w:tcPr>
          <w:p w14:paraId="09510983" w14:textId="77777777" w:rsidR="002C7FC4" w:rsidRPr="00D3585D" w:rsidRDefault="002C7FC4" w:rsidP="002C7FC4">
            <w:pPr>
              <w:pStyle w:val="TableText1"/>
              <w:rPr>
                <w:rFonts w:cs="Arial"/>
                <w:sz w:val="20"/>
                <w:szCs w:val="20"/>
              </w:rPr>
            </w:pPr>
            <w:r w:rsidRPr="00D3585D">
              <w:rPr>
                <w:rFonts w:cs="Arial"/>
                <w:sz w:val="20"/>
                <w:szCs w:val="20"/>
              </w:rPr>
              <w:t>Women that have to travel for an abortion because their local area does not provide often present at later gestations, have more complex health needs and are often the most vulnerable women. Adding the burden of travel costs to someone that nay be living in abject poverty often results in them continuing with pregnancy that do not want, cannot cope with psychology and financially. This is turn puts an increased burden on the health and social care system</w:t>
            </w:r>
          </w:p>
        </w:tc>
        <w:tc>
          <w:tcPr>
            <w:tcW w:w="3265" w:type="dxa"/>
          </w:tcPr>
          <w:p w14:paraId="04E6A1A3" w14:textId="77777777" w:rsidR="002C7FC4" w:rsidRPr="00D3585D" w:rsidRDefault="002C7FC4" w:rsidP="002C7FC4">
            <w:pPr>
              <w:pStyle w:val="TableText1"/>
              <w:rPr>
                <w:rFonts w:cs="Arial"/>
                <w:sz w:val="20"/>
                <w:szCs w:val="20"/>
              </w:rPr>
            </w:pPr>
            <w:r w:rsidRPr="00D3585D">
              <w:rPr>
                <w:rFonts w:cs="Arial"/>
                <w:sz w:val="20"/>
                <w:szCs w:val="20"/>
              </w:rPr>
              <w:t xml:space="preserve">BPAS specialist placement report </w:t>
            </w:r>
          </w:p>
          <w:p w14:paraId="1ED3A2CA" w14:textId="77777777" w:rsidR="002C7FC4" w:rsidRPr="00D3585D" w:rsidRDefault="002C7FC4" w:rsidP="002C7FC4">
            <w:pPr>
              <w:pStyle w:val="TableText1"/>
              <w:rPr>
                <w:rFonts w:cs="Arial"/>
                <w:sz w:val="20"/>
                <w:szCs w:val="20"/>
              </w:rPr>
            </w:pPr>
          </w:p>
          <w:p w14:paraId="3818D82E" w14:textId="77777777" w:rsidR="002C7FC4" w:rsidRPr="00D3585D" w:rsidRDefault="004F09FD" w:rsidP="002C7FC4">
            <w:pPr>
              <w:pStyle w:val="TableText1"/>
              <w:rPr>
                <w:rFonts w:cs="Arial"/>
                <w:sz w:val="20"/>
                <w:szCs w:val="20"/>
              </w:rPr>
            </w:pPr>
            <w:hyperlink r:id="rId45" w:history="1">
              <w:r w:rsidR="002C7FC4" w:rsidRPr="00D3585D">
                <w:rPr>
                  <w:rStyle w:val="Hyperlink"/>
                  <w:rFonts w:cs="Arial"/>
                  <w:sz w:val="20"/>
                  <w:szCs w:val="20"/>
                </w:rPr>
                <w:t>www.bpas.org/media/2074/briefing-medically-complex-women-and-abportion-care.pdf</w:t>
              </w:r>
            </w:hyperlink>
          </w:p>
          <w:p w14:paraId="2C2A2A6A" w14:textId="77777777" w:rsidR="002C7FC4" w:rsidRPr="00D3585D" w:rsidRDefault="002C7FC4" w:rsidP="002C7FC4">
            <w:pPr>
              <w:pStyle w:val="TableText1"/>
              <w:rPr>
                <w:rFonts w:cs="Arial"/>
                <w:sz w:val="20"/>
                <w:szCs w:val="20"/>
              </w:rPr>
            </w:pPr>
          </w:p>
        </w:tc>
      </w:tr>
      <w:tr w:rsidR="002C7FC4" w:rsidRPr="00D3585D" w14:paraId="44D64A82" w14:textId="77777777" w:rsidTr="00EE6EAB">
        <w:trPr>
          <w:trHeight w:val="282"/>
        </w:trPr>
        <w:tc>
          <w:tcPr>
            <w:tcW w:w="602" w:type="dxa"/>
            <w:gridSpan w:val="2"/>
          </w:tcPr>
          <w:p w14:paraId="58E3784B" w14:textId="430C1C6F" w:rsidR="002C7FC4" w:rsidRPr="00D3585D" w:rsidRDefault="000744C2" w:rsidP="002C7FC4">
            <w:pPr>
              <w:pStyle w:val="TableText1"/>
              <w:rPr>
                <w:rFonts w:cs="Arial"/>
                <w:sz w:val="20"/>
                <w:szCs w:val="20"/>
              </w:rPr>
            </w:pPr>
            <w:r>
              <w:rPr>
                <w:rFonts w:cs="Arial"/>
                <w:sz w:val="20"/>
                <w:szCs w:val="20"/>
              </w:rPr>
              <w:t>38</w:t>
            </w:r>
          </w:p>
        </w:tc>
        <w:tc>
          <w:tcPr>
            <w:tcW w:w="1560" w:type="dxa"/>
            <w:gridSpan w:val="2"/>
          </w:tcPr>
          <w:p w14:paraId="298AB382" w14:textId="77777777" w:rsidR="002C7FC4" w:rsidRPr="00D3585D" w:rsidRDefault="002C7FC4" w:rsidP="002C7FC4">
            <w:pPr>
              <w:pStyle w:val="TableText1"/>
              <w:rPr>
                <w:rFonts w:cs="Arial"/>
                <w:sz w:val="20"/>
                <w:szCs w:val="20"/>
              </w:rPr>
            </w:pPr>
            <w:r w:rsidRPr="00D3585D">
              <w:rPr>
                <w:rFonts w:cs="Arial"/>
                <w:sz w:val="20"/>
                <w:szCs w:val="20"/>
              </w:rPr>
              <w:t>SCM3</w:t>
            </w:r>
          </w:p>
        </w:tc>
        <w:tc>
          <w:tcPr>
            <w:tcW w:w="2795" w:type="dxa"/>
          </w:tcPr>
          <w:p w14:paraId="49154909" w14:textId="77777777" w:rsidR="002C7FC4" w:rsidRPr="00D3585D" w:rsidRDefault="002C7FC4" w:rsidP="002C7FC4">
            <w:pPr>
              <w:pStyle w:val="TableText1"/>
              <w:rPr>
                <w:rFonts w:cs="Arial"/>
                <w:b/>
                <w:sz w:val="20"/>
                <w:szCs w:val="20"/>
              </w:rPr>
            </w:pPr>
            <w:r w:rsidRPr="00D3585D">
              <w:rPr>
                <w:rFonts w:cs="Arial"/>
                <w:sz w:val="20"/>
                <w:szCs w:val="20"/>
              </w:rPr>
              <w:t>Provide upfront funding for travel costs to women where needed, especially where a service is not available locally</w:t>
            </w:r>
          </w:p>
        </w:tc>
        <w:tc>
          <w:tcPr>
            <w:tcW w:w="3402" w:type="dxa"/>
          </w:tcPr>
          <w:p w14:paraId="509FAAB2" w14:textId="77777777" w:rsidR="002C7FC4" w:rsidRPr="00D3585D" w:rsidRDefault="002C7FC4" w:rsidP="002C7FC4">
            <w:pPr>
              <w:pStyle w:val="TableText1"/>
              <w:rPr>
                <w:rFonts w:cs="Arial"/>
                <w:sz w:val="20"/>
                <w:szCs w:val="20"/>
              </w:rPr>
            </w:pPr>
            <w:r w:rsidRPr="00D3585D">
              <w:rPr>
                <w:rFonts w:cs="Arial"/>
                <w:sz w:val="20"/>
                <w:szCs w:val="20"/>
              </w:rPr>
              <w:t xml:space="preserve">Women having an abortion often have to travel at very short notice and may have difficulty arranging funds before the appointment.   There is marked variation in provision, and evidence in NICE showed travel costs were a significant barrier to access, resulting in later presentation with increased morbidity, distress and cost.   </w:t>
            </w:r>
          </w:p>
          <w:p w14:paraId="186452FF" w14:textId="77777777" w:rsidR="002C7FC4" w:rsidRPr="00D3585D" w:rsidRDefault="002C7FC4" w:rsidP="002C7FC4">
            <w:pPr>
              <w:rPr>
                <w:rFonts w:ascii="Arial" w:hAnsi="Arial" w:cs="Arial"/>
                <w:sz w:val="20"/>
                <w:szCs w:val="20"/>
              </w:rPr>
            </w:pPr>
          </w:p>
        </w:tc>
        <w:tc>
          <w:tcPr>
            <w:tcW w:w="3260" w:type="dxa"/>
          </w:tcPr>
          <w:p w14:paraId="5BD0BC6E" w14:textId="79565671" w:rsidR="002D0798" w:rsidRPr="00D3585D" w:rsidRDefault="002C7FC4" w:rsidP="002C7FC4">
            <w:pPr>
              <w:pStyle w:val="TableText1"/>
              <w:rPr>
                <w:rFonts w:cs="Arial"/>
                <w:sz w:val="20"/>
                <w:szCs w:val="20"/>
              </w:rPr>
            </w:pPr>
            <w:r w:rsidRPr="00D3585D">
              <w:rPr>
                <w:rFonts w:cs="Arial"/>
                <w:sz w:val="20"/>
                <w:szCs w:val="20"/>
              </w:rPr>
              <w:t xml:space="preserve">Vulnerable women are disproportionally affected, especially those with co-morbidities, later gestations, living in remote areas and with low income.   Funding for travel is already available for women with low income under the NHS Healthcare Travel Costs Scheme, but this policy requires that women pay upfront and claim back costs after the abortion which may be unachievable and </w:t>
            </w:r>
            <w:r w:rsidRPr="00D3585D">
              <w:rPr>
                <w:rFonts w:cs="Arial"/>
                <w:sz w:val="20"/>
                <w:szCs w:val="20"/>
              </w:rPr>
              <w:lastRenderedPageBreak/>
              <w:t>involve systems that women may not be able to navigate.</w:t>
            </w:r>
          </w:p>
        </w:tc>
        <w:tc>
          <w:tcPr>
            <w:tcW w:w="3265" w:type="dxa"/>
          </w:tcPr>
          <w:p w14:paraId="71D99FD9" w14:textId="77777777" w:rsidR="002C7FC4" w:rsidRPr="00D3585D" w:rsidRDefault="002C7FC4" w:rsidP="002C7FC4">
            <w:pPr>
              <w:rPr>
                <w:rFonts w:ascii="Arial" w:hAnsi="Arial" w:cs="Arial"/>
                <w:sz w:val="20"/>
                <w:szCs w:val="20"/>
              </w:rPr>
            </w:pPr>
            <w:r w:rsidRPr="00D3585D">
              <w:rPr>
                <w:rFonts w:ascii="Arial" w:hAnsi="Arial" w:cs="Arial"/>
                <w:sz w:val="20"/>
                <w:szCs w:val="20"/>
              </w:rPr>
              <w:lastRenderedPageBreak/>
              <w:t>NICE 1.1.4</w:t>
            </w:r>
          </w:p>
        </w:tc>
      </w:tr>
      <w:tr w:rsidR="002C7FC4" w:rsidRPr="00D3585D" w14:paraId="6D4BAD8A" w14:textId="77777777" w:rsidTr="00F300BB">
        <w:trPr>
          <w:trHeight w:val="282"/>
        </w:trPr>
        <w:tc>
          <w:tcPr>
            <w:tcW w:w="14884" w:type="dxa"/>
            <w:gridSpan w:val="8"/>
          </w:tcPr>
          <w:p w14:paraId="77DCD105" w14:textId="5C7CF1D5" w:rsidR="002C7FC4" w:rsidRPr="00307324" w:rsidRDefault="002C7FC4" w:rsidP="002C7FC4">
            <w:pPr>
              <w:spacing w:line="256" w:lineRule="auto"/>
              <w:rPr>
                <w:rFonts w:ascii="Arial" w:hAnsi="Arial" w:cs="Arial"/>
                <w:b/>
                <w:bCs/>
                <w:color w:val="000000"/>
                <w:sz w:val="20"/>
                <w:szCs w:val="20"/>
              </w:rPr>
            </w:pPr>
            <w:r w:rsidRPr="00307324">
              <w:rPr>
                <w:rFonts w:ascii="Arial" w:hAnsi="Arial" w:cs="Arial"/>
                <w:b/>
                <w:bCs/>
                <w:color w:val="000000"/>
                <w:sz w:val="20"/>
                <w:szCs w:val="20"/>
              </w:rPr>
              <w:t xml:space="preserve">Waiting times </w:t>
            </w:r>
          </w:p>
        </w:tc>
      </w:tr>
      <w:tr w:rsidR="002C7FC4" w:rsidRPr="00D3585D" w14:paraId="607A47F0" w14:textId="77777777" w:rsidTr="00EE6EAB">
        <w:trPr>
          <w:trHeight w:val="282"/>
        </w:trPr>
        <w:tc>
          <w:tcPr>
            <w:tcW w:w="602" w:type="dxa"/>
            <w:gridSpan w:val="2"/>
          </w:tcPr>
          <w:p w14:paraId="3B137B78" w14:textId="6E767ACC" w:rsidR="002C7FC4" w:rsidRPr="00D3585D" w:rsidRDefault="000744C2" w:rsidP="002C7FC4">
            <w:pPr>
              <w:pStyle w:val="TableText1"/>
              <w:rPr>
                <w:rFonts w:cs="Arial"/>
                <w:sz w:val="20"/>
                <w:szCs w:val="20"/>
              </w:rPr>
            </w:pPr>
            <w:r>
              <w:rPr>
                <w:rFonts w:cs="Arial"/>
                <w:sz w:val="20"/>
                <w:szCs w:val="20"/>
              </w:rPr>
              <w:t>39</w:t>
            </w:r>
          </w:p>
        </w:tc>
        <w:tc>
          <w:tcPr>
            <w:tcW w:w="1560" w:type="dxa"/>
            <w:gridSpan w:val="2"/>
          </w:tcPr>
          <w:p w14:paraId="75747EA9" w14:textId="0CF68D42" w:rsidR="002C7FC4" w:rsidRPr="00D3585D" w:rsidRDefault="002C7FC4" w:rsidP="002C7FC4">
            <w:pPr>
              <w:pStyle w:val="TableText1"/>
              <w:rPr>
                <w:rFonts w:cs="Arial"/>
                <w:sz w:val="20"/>
                <w:szCs w:val="20"/>
              </w:rPr>
            </w:pPr>
            <w:r w:rsidRPr="00D3585D">
              <w:rPr>
                <w:rFonts w:cs="Arial"/>
                <w:sz w:val="20"/>
                <w:szCs w:val="20"/>
              </w:rPr>
              <w:t>Birth Companions</w:t>
            </w:r>
          </w:p>
        </w:tc>
        <w:tc>
          <w:tcPr>
            <w:tcW w:w="2795" w:type="dxa"/>
          </w:tcPr>
          <w:p w14:paraId="112C11F5" w14:textId="77777777" w:rsidR="002C7FC4" w:rsidRPr="00D3585D" w:rsidRDefault="002C7FC4" w:rsidP="002C7FC4">
            <w:pPr>
              <w:pStyle w:val="TableText1"/>
              <w:rPr>
                <w:rFonts w:cs="Arial"/>
                <w:sz w:val="20"/>
                <w:szCs w:val="20"/>
              </w:rPr>
            </w:pPr>
            <w:r w:rsidRPr="00D3585D">
              <w:rPr>
                <w:rFonts w:cs="Arial"/>
                <w:b/>
                <w:color w:val="000000"/>
                <w:sz w:val="20"/>
                <w:szCs w:val="20"/>
              </w:rPr>
              <w:t>Abortion services during prison custody</w:t>
            </w:r>
          </w:p>
        </w:tc>
        <w:tc>
          <w:tcPr>
            <w:tcW w:w="3402" w:type="dxa"/>
          </w:tcPr>
          <w:p w14:paraId="62B9A185" w14:textId="77777777" w:rsidR="002C7FC4" w:rsidRPr="00D3585D" w:rsidRDefault="002C7FC4" w:rsidP="002C7FC4">
            <w:pPr>
              <w:pStyle w:val="Paragraphnonumbers"/>
              <w:rPr>
                <w:rFonts w:cs="Arial"/>
                <w:color w:val="000000"/>
                <w:sz w:val="20"/>
                <w:szCs w:val="20"/>
              </w:rPr>
            </w:pPr>
            <w:r w:rsidRPr="00D3585D">
              <w:rPr>
                <w:rFonts w:cs="Arial"/>
                <w:color w:val="000000"/>
                <w:sz w:val="20"/>
                <w:szCs w:val="20"/>
              </w:rPr>
              <w:t>Birth Companions and bpas have significant concerns about women’s access to and experience of abortion services while in prison custody in England.</w:t>
            </w:r>
          </w:p>
          <w:p w14:paraId="06764A08" w14:textId="77777777" w:rsidR="002C7FC4" w:rsidRPr="00D3585D" w:rsidRDefault="002C7FC4" w:rsidP="002C7FC4">
            <w:pPr>
              <w:rPr>
                <w:rFonts w:ascii="Arial" w:hAnsi="Arial" w:cs="Arial"/>
                <w:sz w:val="20"/>
                <w:szCs w:val="20"/>
              </w:rPr>
            </w:pPr>
            <w:r w:rsidRPr="00D3585D">
              <w:rPr>
                <w:rFonts w:ascii="Arial" w:hAnsi="Arial" w:cs="Arial"/>
                <w:color w:val="000000"/>
                <w:sz w:val="20"/>
                <w:szCs w:val="20"/>
              </w:rPr>
              <w:t>Women in prison have a right to healthcare provision equal to that accessed by women in the community. Yet despite this, both Birth Companions and bpas see and hear of inequalities and poor practice in abortion care for prisoners.</w:t>
            </w:r>
          </w:p>
        </w:tc>
        <w:tc>
          <w:tcPr>
            <w:tcW w:w="3260" w:type="dxa"/>
          </w:tcPr>
          <w:p w14:paraId="0302B8CD" w14:textId="77777777" w:rsidR="002C7FC4" w:rsidRPr="00D3585D" w:rsidRDefault="002C7FC4" w:rsidP="002C7FC4">
            <w:pPr>
              <w:rPr>
                <w:rFonts w:ascii="Arial" w:hAnsi="Arial" w:cs="Arial"/>
                <w:color w:val="000000"/>
                <w:sz w:val="20"/>
                <w:szCs w:val="20"/>
              </w:rPr>
            </w:pPr>
            <w:r w:rsidRPr="00D3585D">
              <w:rPr>
                <w:rFonts w:ascii="Arial" w:hAnsi="Arial" w:cs="Arial"/>
                <w:b/>
                <w:color w:val="000000"/>
                <w:sz w:val="20"/>
                <w:szCs w:val="20"/>
              </w:rPr>
              <w:t>Women are not being consistently supported to access abortion services in a timely way</w:t>
            </w:r>
            <w:r w:rsidRPr="00D3585D">
              <w:rPr>
                <w:rFonts w:ascii="Arial" w:hAnsi="Arial" w:cs="Arial"/>
                <w:color w:val="000000"/>
                <w:sz w:val="20"/>
                <w:szCs w:val="20"/>
              </w:rPr>
              <w:t xml:space="preserve"> across the estate. We have heard of a number of incidents where women who have requested abortions have had to wait for long periods of time before their request is processed. This has a number of implications. While legal abortion is safe, it is safer the earlier it is performed. After 12 weeks, access to medical abortion (the most commonly used method of abortion in the UK) is limited, with surgical abortion the only option in some areas of the country. This limits women’s choice of procedure. </w:t>
            </w:r>
          </w:p>
          <w:p w14:paraId="1A78442D" w14:textId="77777777" w:rsidR="002C7FC4" w:rsidRPr="00D3585D" w:rsidRDefault="002C7FC4" w:rsidP="002C7FC4">
            <w:pPr>
              <w:rPr>
                <w:rFonts w:ascii="Arial" w:hAnsi="Arial" w:cs="Arial"/>
                <w:color w:val="000000"/>
                <w:sz w:val="20"/>
                <w:szCs w:val="20"/>
              </w:rPr>
            </w:pPr>
          </w:p>
          <w:p w14:paraId="12DC3291" w14:textId="77777777" w:rsidR="002C7FC4" w:rsidRPr="00D3585D" w:rsidRDefault="002C7FC4" w:rsidP="002C7FC4">
            <w:pPr>
              <w:rPr>
                <w:rFonts w:ascii="Arial" w:hAnsi="Arial" w:cs="Arial"/>
                <w:color w:val="000000"/>
                <w:sz w:val="20"/>
                <w:szCs w:val="20"/>
              </w:rPr>
            </w:pPr>
            <w:r w:rsidRPr="00D3585D">
              <w:rPr>
                <w:rFonts w:ascii="Arial" w:hAnsi="Arial" w:cs="Arial"/>
                <w:color w:val="000000"/>
                <w:sz w:val="20"/>
                <w:szCs w:val="20"/>
              </w:rPr>
              <w:t xml:space="preserve">We are also aware of episodes in which prisons have not given sufficient priority to enabling women to access terminations, resulting in women being released from custody before their appointment for an abortion. For a number of understandable reasons, women may find it very difficult to navigate services on their own following release, and as a result some will be unable to attend.  </w:t>
            </w:r>
          </w:p>
          <w:p w14:paraId="248CA258" w14:textId="77777777" w:rsidR="002C7FC4" w:rsidRPr="00D3585D" w:rsidRDefault="002C7FC4" w:rsidP="002C7FC4">
            <w:pPr>
              <w:rPr>
                <w:rFonts w:ascii="Arial" w:hAnsi="Arial" w:cs="Arial"/>
                <w:color w:val="000000"/>
                <w:sz w:val="20"/>
                <w:szCs w:val="20"/>
              </w:rPr>
            </w:pPr>
          </w:p>
          <w:p w14:paraId="423CD040" w14:textId="77777777" w:rsidR="002C7FC4" w:rsidRPr="00D3585D" w:rsidRDefault="002C7FC4" w:rsidP="002C7FC4">
            <w:pPr>
              <w:rPr>
                <w:rFonts w:ascii="Arial" w:hAnsi="Arial" w:cs="Arial"/>
                <w:b/>
                <w:color w:val="000000"/>
                <w:sz w:val="20"/>
                <w:szCs w:val="20"/>
              </w:rPr>
            </w:pPr>
            <w:r w:rsidRPr="00D3585D">
              <w:rPr>
                <w:rFonts w:ascii="Arial" w:hAnsi="Arial" w:cs="Arial"/>
                <w:color w:val="000000"/>
                <w:sz w:val="20"/>
                <w:szCs w:val="20"/>
              </w:rPr>
              <w:lastRenderedPageBreak/>
              <w:t xml:space="preserve">In some cases, delays in prison may mean women pass the 24 week threshold for abortions, and are therefore forced to continue a pregnancy against their wishes. A dating scan is crucial to a woman being able to access an abortion, but the importance of these appointments is not always understood and scans can be cancelled due to staff shortages. </w:t>
            </w:r>
          </w:p>
        </w:tc>
        <w:tc>
          <w:tcPr>
            <w:tcW w:w="3265" w:type="dxa"/>
          </w:tcPr>
          <w:p w14:paraId="320E0FA0" w14:textId="77777777" w:rsidR="002C7FC4" w:rsidRPr="00D3585D" w:rsidRDefault="002C7FC4" w:rsidP="002C7FC4">
            <w:pPr>
              <w:spacing w:line="256" w:lineRule="auto"/>
              <w:rPr>
                <w:rFonts w:ascii="Arial" w:hAnsi="Arial" w:cs="Arial"/>
                <w:color w:val="000000"/>
                <w:sz w:val="20"/>
                <w:szCs w:val="20"/>
              </w:rPr>
            </w:pPr>
          </w:p>
        </w:tc>
      </w:tr>
      <w:tr w:rsidR="002C7FC4" w:rsidRPr="00D3585D" w14:paraId="06AEE308" w14:textId="77777777" w:rsidTr="00EE6EAB">
        <w:trPr>
          <w:trHeight w:val="282"/>
        </w:trPr>
        <w:tc>
          <w:tcPr>
            <w:tcW w:w="602" w:type="dxa"/>
            <w:gridSpan w:val="2"/>
          </w:tcPr>
          <w:p w14:paraId="4E26A1B8" w14:textId="4669D942" w:rsidR="002C7FC4" w:rsidRPr="00D3585D" w:rsidRDefault="000744C2" w:rsidP="002C7FC4">
            <w:pPr>
              <w:pStyle w:val="TableText1"/>
              <w:rPr>
                <w:rFonts w:cs="Arial"/>
                <w:sz w:val="20"/>
                <w:szCs w:val="20"/>
                <w:lang w:eastAsia="en-US"/>
              </w:rPr>
            </w:pPr>
            <w:r>
              <w:rPr>
                <w:rFonts w:cs="Arial"/>
                <w:sz w:val="20"/>
                <w:szCs w:val="20"/>
                <w:lang w:eastAsia="en-US"/>
              </w:rPr>
              <w:t>40</w:t>
            </w:r>
          </w:p>
        </w:tc>
        <w:tc>
          <w:tcPr>
            <w:tcW w:w="1560" w:type="dxa"/>
            <w:gridSpan w:val="2"/>
          </w:tcPr>
          <w:p w14:paraId="3B170063" w14:textId="77777777" w:rsidR="002C7FC4" w:rsidRPr="00D3585D" w:rsidRDefault="002C7FC4" w:rsidP="002C7FC4">
            <w:pPr>
              <w:pStyle w:val="TableText1"/>
              <w:rPr>
                <w:rFonts w:cs="Arial"/>
                <w:sz w:val="20"/>
                <w:szCs w:val="20"/>
                <w:lang w:eastAsia="en-US"/>
              </w:rPr>
            </w:pPr>
            <w:r w:rsidRPr="00D3585D">
              <w:rPr>
                <w:rFonts w:cs="Arial"/>
                <w:sz w:val="20"/>
                <w:szCs w:val="20"/>
                <w:lang w:eastAsia="en-US"/>
              </w:rPr>
              <w:t>British Pregnancy Advisory Service</w:t>
            </w:r>
          </w:p>
        </w:tc>
        <w:tc>
          <w:tcPr>
            <w:tcW w:w="2795" w:type="dxa"/>
          </w:tcPr>
          <w:p w14:paraId="7C76A90F" w14:textId="77777777" w:rsidR="002C7FC4" w:rsidRPr="00D3585D" w:rsidRDefault="002C7FC4" w:rsidP="002C7FC4">
            <w:pPr>
              <w:pStyle w:val="TableText1"/>
              <w:rPr>
                <w:rFonts w:cs="Arial"/>
                <w:sz w:val="20"/>
                <w:szCs w:val="20"/>
                <w:lang w:eastAsia="en-US"/>
              </w:rPr>
            </w:pPr>
            <w:r w:rsidRPr="00D3585D">
              <w:rPr>
                <w:rFonts w:cs="Arial"/>
                <w:sz w:val="20"/>
                <w:szCs w:val="20"/>
              </w:rPr>
              <w:t xml:space="preserve">Ensuring access to treatment within an time period acceptable to a client </w:t>
            </w:r>
          </w:p>
        </w:tc>
        <w:tc>
          <w:tcPr>
            <w:tcW w:w="3402" w:type="dxa"/>
          </w:tcPr>
          <w:p w14:paraId="6F408F25" w14:textId="77777777" w:rsidR="002C7FC4" w:rsidRPr="00D3585D" w:rsidRDefault="002C7FC4" w:rsidP="002C7FC4">
            <w:pPr>
              <w:pStyle w:val="Paragraphnonumbers"/>
              <w:rPr>
                <w:rFonts w:cs="Arial"/>
                <w:color w:val="000000"/>
                <w:sz w:val="20"/>
                <w:szCs w:val="20"/>
                <w:lang w:eastAsia="en-US"/>
              </w:rPr>
            </w:pPr>
            <w:r w:rsidRPr="00D3585D">
              <w:rPr>
                <w:rFonts w:cs="Arial"/>
                <w:color w:val="000000"/>
                <w:sz w:val="20"/>
                <w:szCs w:val="20"/>
                <w:lang w:eastAsia="en-US"/>
              </w:rPr>
              <w:t xml:space="preserve">Abortion is a safe procedure that has the lowest number of complications the earlier it is performed. Increasingly, women present to abortion care very early in pregnancy and thus waiting times are the key issue in relation to delay. This is particularly true of women with complex medical co-morbidities where availability of treatment, particularly at later gestations, is currently limited. </w:t>
            </w:r>
          </w:p>
          <w:p w14:paraId="1AC07175" w14:textId="77777777" w:rsidR="002C7FC4" w:rsidRPr="00D3585D" w:rsidRDefault="002C7FC4" w:rsidP="002C7FC4">
            <w:pPr>
              <w:rPr>
                <w:rFonts w:ascii="Arial" w:hAnsi="Arial" w:cs="Arial"/>
                <w:sz w:val="20"/>
                <w:szCs w:val="20"/>
              </w:rPr>
            </w:pPr>
            <w:r w:rsidRPr="00D3585D">
              <w:rPr>
                <w:rFonts w:ascii="Arial" w:hAnsi="Arial" w:cs="Arial"/>
                <w:sz w:val="20"/>
                <w:szCs w:val="20"/>
              </w:rPr>
              <w:t>It is important that this area focuses on the acceptability of waiting times to individuals – as a provider we often have women who opt to wait longer than the ideal waiting time in order to access care closer to home (where a clinic may only be open one day a week), or to give them more time to consider their decision.</w:t>
            </w:r>
          </w:p>
        </w:tc>
        <w:tc>
          <w:tcPr>
            <w:tcW w:w="3260" w:type="dxa"/>
          </w:tcPr>
          <w:p w14:paraId="63CD6873" w14:textId="77777777" w:rsidR="002C7FC4" w:rsidRPr="00D3585D" w:rsidRDefault="002C7FC4" w:rsidP="002C7FC4">
            <w:pPr>
              <w:pStyle w:val="TableText1"/>
              <w:rPr>
                <w:rFonts w:cs="Arial"/>
                <w:sz w:val="20"/>
                <w:szCs w:val="20"/>
              </w:rPr>
            </w:pPr>
            <w:r w:rsidRPr="00D3585D">
              <w:rPr>
                <w:rFonts w:cs="Arial"/>
                <w:sz w:val="20"/>
                <w:szCs w:val="20"/>
              </w:rPr>
              <w:t>We are aware of areas where waiting times are longer than the NICE guidance indicates as acceptable. A measure of this would place an onus not only on providers but also on commissioners to ensure that funding is appropriately targeted to ensure the best possible care.</w:t>
            </w:r>
          </w:p>
        </w:tc>
        <w:tc>
          <w:tcPr>
            <w:tcW w:w="3265" w:type="dxa"/>
          </w:tcPr>
          <w:p w14:paraId="5A2CE08A" w14:textId="77777777" w:rsidR="002C7FC4" w:rsidRPr="00D3585D" w:rsidRDefault="002C7FC4" w:rsidP="002C7FC4">
            <w:pPr>
              <w:rPr>
                <w:rFonts w:ascii="Arial" w:hAnsi="Arial" w:cs="Arial"/>
                <w:sz w:val="20"/>
                <w:szCs w:val="20"/>
              </w:rPr>
            </w:pPr>
            <w:r w:rsidRPr="00D3585D">
              <w:rPr>
                <w:rFonts w:ascii="Arial" w:hAnsi="Arial" w:cs="Arial"/>
                <w:sz w:val="20"/>
                <w:szCs w:val="20"/>
              </w:rPr>
              <w:t xml:space="preserve">A number of national news stories have included figures based on FOI requests to individual CCGs which indicate long waiting periods in some areas. </w:t>
            </w:r>
          </w:p>
        </w:tc>
      </w:tr>
      <w:tr w:rsidR="002C7FC4" w:rsidRPr="00D3585D" w14:paraId="2BD9CB47" w14:textId="77777777" w:rsidTr="00EE6EAB">
        <w:trPr>
          <w:trHeight w:val="282"/>
        </w:trPr>
        <w:tc>
          <w:tcPr>
            <w:tcW w:w="602" w:type="dxa"/>
            <w:gridSpan w:val="2"/>
          </w:tcPr>
          <w:p w14:paraId="7E4855A9" w14:textId="04DEAB8C" w:rsidR="002C7FC4" w:rsidRPr="00D3585D" w:rsidRDefault="000744C2" w:rsidP="002C7FC4">
            <w:pPr>
              <w:pStyle w:val="TableText1"/>
              <w:rPr>
                <w:rFonts w:cs="Arial"/>
                <w:sz w:val="20"/>
                <w:szCs w:val="20"/>
              </w:rPr>
            </w:pPr>
            <w:r>
              <w:rPr>
                <w:rFonts w:cs="Arial"/>
                <w:sz w:val="20"/>
                <w:szCs w:val="20"/>
              </w:rPr>
              <w:t>41</w:t>
            </w:r>
          </w:p>
        </w:tc>
        <w:tc>
          <w:tcPr>
            <w:tcW w:w="1560" w:type="dxa"/>
            <w:gridSpan w:val="2"/>
          </w:tcPr>
          <w:p w14:paraId="380B3798" w14:textId="77777777" w:rsidR="002C7FC4" w:rsidRPr="00D3585D" w:rsidRDefault="002C7FC4" w:rsidP="002C7FC4">
            <w:pPr>
              <w:pStyle w:val="TableText1"/>
              <w:rPr>
                <w:rFonts w:cs="Arial"/>
                <w:sz w:val="20"/>
                <w:szCs w:val="20"/>
              </w:rPr>
            </w:pPr>
            <w:r w:rsidRPr="00D3585D">
              <w:rPr>
                <w:rFonts w:cs="Arial"/>
                <w:sz w:val="20"/>
                <w:szCs w:val="20"/>
              </w:rPr>
              <w:t xml:space="preserve">British Society of Abortion </w:t>
            </w:r>
            <w:r w:rsidRPr="00D3585D">
              <w:rPr>
                <w:rFonts w:cs="Arial"/>
                <w:sz w:val="20"/>
                <w:szCs w:val="20"/>
              </w:rPr>
              <w:lastRenderedPageBreak/>
              <w:t>Care Providers (BSACP)</w:t>
            </w:r>
          </w:p>
        </w:tc>
        <w:tc>
          <w:tcPr>
            <w:tcW w:w="2795" w:type="dxa"/>
          </w:tcPr>
          <w:p w14:paraId="21609E28" w14:textId="77777777" w:rsidR="002C7FC4" w:rsidRPr="00D3585D" w:rsidRDefault="002C7FC4" w:rsidP="002C7FC4">
            <w:pPr>
              <w:pStyle w:val="TableText1"/>
              <w:rPr>
                <w:rFonts w:cs="Arial"/>
                <w:b/>
                <w:sz w:val="20"/>
                <w:szCs w:val="20"/>
              </w:rPr>
            </w:pPr>
            <w:r w:rsidRPr="00D3585D">
              <w:rPr>
                <w:rFonts w:cs="Arial"/>
                <w:sz w:val="20"/>
                <w:szCs w:val="20"/>
              </w:rPr>
              <w:lastRenderedPageBreak/>
              <w:t>Key area for quality improvement 4</w:t>
            </w:r>
          </w:p>
        </w:tc>
        <w:tc>
          <w:tcPr>
            <w:tcW w:w="3402" w:type="dxa"/>
          </w:tcPr>
          <w:p w14:paraId="12A03981" w14:textId="77777777" w:rsidR="002C7FC4" w:rsidRPr="00D3585D" w:rsidRDefault="002C7FC4" w:rsidP="002C7FC4">
            <w:pPr>
              <w:pStyle w:val="numbered-paragraph"/>
              <w:shd w:val="clear" w:color="auto" w:fill="FAFAFB"/>
              <w:spacing w:before="0" w:beforeAutospacing="0" w:after="180" w:afterAutospacing="0"/>
              <w:rPr>
                <w:rFonts w:ascii="Arial" w:hAnsi="Arial" w:cs="Arial"/>
                <w:sz w:val="20"/>
                <w:szCs w:val="20"/>
              </w:rPr>
            </w:pPr>
            <w:r w:rsidRPr="00D3585D">
              <w:rPr>
                <w:rFonts w:ascii="Arial" w:hAnsi="Arial" w:cs="Arial"/>
                <w:b/>
                <w:bCs/>
                <w:sz w:val="20"/>
                <w:szCs w:val="20"/>
              </w:rPr>
              <w:t xml:space="preserve">Commissioners should monitor wait times so that referral to </w:t>
            </w:r>
            <w:r w:rsidRPr="00D3585D">
              <w:rPr>
                <w:rFonts w:ascii="Arial" w:hAnsi="Arial" w:cs="Arial"/>
                <w:b/>
                <w:bCs/>
                <w:sz w:val="20"/>
                <w:szCs w:val="20"/>
              </w:rPr>
              <w:lastRenderedPageBreak/>
              <w:t>abortion does not exceed 2 weeks.</w:t>
            </w:r>
          </w:p>
          <w:p w14:paraId="27CABC97" w14:textId="77777777" w:rsidR="002C7FC4" w:rsidRPr="00D3585D" w:rsidRDefault="002C7FC4" w:rsidP="002C7FC4">
            <w:pPr>
              <w:pStyle w:val="Paragraphnonumbers"/>
              <w:rPr>
                <w:rFonts w:cs="Arial"/>
                <w:sz w:val="20"/>
                <w:szCs w:val="20"/>
              </w:rPr>
            </w:pPr>
            <w:r w:rsidRPr="00D3585D">
              <w:rPr>
                <w:rFonts w:cs="Arial"/>
                <w:sz w:val="20"/>
                <w:szCs w:val="20"/>
              </w:rPr>
              <w:t>NICE recommendation:</w:t>
            </w:r>
          </w:p>
          <w:p w14:paraId="27B1C593" w14:textId="77777777" w:rsidR="002C7FC4" w:rsidRPr="00D3585D" w:rsidRDefault="002C7FC4" w:rsidP="002C7FC4">
            <w:pPr>
              <w:rPr>
                <w:rFonts w:ascii="Arial" w:hAnsi="Arial" w:cs="Arial"/>
                <w:sz w:val="20"/>
                <w:szCs w:val="20"/>
              </w:rPr>
            </w:pPr>
            <w:r w:rsidRPr="00D3585D">
              <w:rPr>
                <w:rStyle w:val="paragraph-number"/>
                <w:rFonts w:ascii="Arial" w:hAnsi="Arial" w:cs="Arial"/>
                <w:color w:val="0E0E0E"/>
                <w:sz w:val="20"/>
                <w:szCs w:val="20"/>
              </w:rPr>
              <w:t xml:space="preserve">1.1.6 </w:t>
            </w:r>
            <w:r w:rsidRPr="00D3585D">
              <w:rPr>
                <w:rFonts w:ascii="Arial" w:hAnsi="Arial" w:cs="Arial"/>
                <w:color w:val="0E0E0E"/>
                <w:sz w:val="20"/>
                <w:szCs w:val="20"/>
              </w:rPr>
              <w:t>Ensure minimal delay in the abortion process, and ideally:</w:t>
            </w:r>
            <w:r w:rsidRPr="00D3585D">
              <w:rPr>
                <w:rFonts w:ascii="Arial" w:hAnsi="Arial" w:cs="Arial"/>
                <w:color w:val="0E0E0E"/>
                <w:sz w:val="20"/>
                <w:szCs w:val="20"/>
              </w:rPr>
              <w:br/>
              <w:t>provide the assessment within 1 week of the request</w:t>
            </w:r>
            <w:r w:rsidRPr="00D3585D">
              <w:rPr>
                <w:rFonts w:ascii="Arial" w:hAnsi="Arial" w:cs="Arial"/>
                <w:color w:val="0E0E0E"/>
                <w:sz w:val="20"/>
                <w:szCs w:val="20"/>
              </w:rPr>
              <w:br/>
              <w:t>provide the abortion within 1 week of the assessment.</w:t>
            </w:r>
          </w:p>
        </w:tc>
        <w:tc>
          <w:tcPr>
            <w:tcW w:w="3260" w:type="dxa"/>
          </w:tcPr>
          <w:p w14:paraId="69F54E46" w14:textId="77777777" w:rsidR="002C7FC4" w:rsidRPr="00D3585D" w:rsidRDefault="002C7FC4" w:rsidP="002C7FC4">
            <w:pPr>
              <w:pStyle w:val="Paragraphnonumbers"/>
              <w:rPr>
                <w:rFonts w:cs="Arial"/>
                <w:sz w:val="20"/>
                <w:szCs w:val="20"/>
              </w:rPr>
            </w:pPr>
            <w:r w:rsidRPr="00D3585D">
              <w:rPr>
                <w:rFonts w:cs="Arial"/>
                <w:sz w:val="20"/>
                <w:szCs w:val="20"/>
              </w:rPr>
              <w:lastRenderedPageBreak/>
              <w:t xml:space="preserve">Abortion care is time-sensitive.  Delay will result in increased risk </w:t>
            </w:r>
            <w:r w:rsidRPr="00D3585D">
              <w:rPr>
                <w:rFonts w:cs="Arial"/>
                <w:sz w:val="20"/>
                <w:szCs w:val="20"/>
              </w:rPr>
              <w:lastRenderedPageBreak/>
              <w:t>and can result in significant distress.</w:t>
            </w:r>
          </w:p>
          <w:p w14:paraId="02C8C447" w14:textId="77777777" w:rsidR="002C7FC4" w:rsidRPr="00D3585D" w:rsidRDefault="002C7FC4" w:rsidP="002C7FC4">
            <w:pPr>
              <w:pStyle w:val="Paragraphnonumbers"/>
              <w:rPr>
                <w:rFonts w:cs="Arial"/>
                <w:sz w:val="20"/>
                <w:szCs w:val="20"/>
              </w:rPr>
            </w:pPr>
            <w:r w:rsidRPr="00D3585D">
              <w:rPr>
                <w:rFonts w:cs="Arial"/>
                <w:sz w:val="20"/>
                <w:szCs w:val="20"/>
              </w:rPr>
              <w:t>We would not want a rigid target nor excessive data collection processes in monitoring but services should be commissioned to meet these guideline requirements on waiting times, with frequent audits to ascertain this is being met and that women are satisfied with time to assessment and treatment.</w:t>
            </w:r>
          </w:p>
          <w:p w14:paraId="6B1E7A08" w14:textId="77777777" w:rsidR="002C7FC4" w:rsidRPr="00D3585D" w:rsidRDefault="002C7FC4" w:rsidP="002C7FC4">
            <w:pPr>
              <w:pStyle w:val="TableText1"/>
              <w:rPr>
                <w:rFonts w:cs="Arial"/>
                <w:sz w:val="20"/>
                <w:szCs w:val="20"/>
              </w:rPr>
            </w:pPr>
            <w:r w:rsidRPr="00D3585D">
              <w:rPr>
                <w:rFonts w:cs="Arial"/>
                <w:sz w:val="20"/>
                <w:szCs w:val="20"/>
              </w:rPr>
              <w:t xml:space="preserve">Further, we want to stress the value of minimising the barriers that delay women making that first contact/abortion request.  Having a co-ordinated information source would help a woman to quickly and successfully self-refer.  At the moment there is no single source of information. Women in England may have to ring multiple services before they find the correct one, whereas in   Ireland/Eire they have a “My Options” website and freephone call centre - </w:t>
            </w:r>
            <w:hyperlink r:id="rId46" w:history="1">
              <w:r w:rsidRPr="00D3585D">
                <w:rPr>
                  <w:rStyle w:val="Hyperlink"/>
                  <w:rFonts w:cs="Arial"/>
                  <w:sz w:val="20"/>
                  <w:szCs w:val="20"/>
                </w:rPr>
                <w:t>https://www2.hse.ie/unplanned-pregnancy/</w:t>
              </w:r>
            </w:hyperlink>
            <w:r w:rsidRPr="00D3585D">
              <w:rPr>
                <w:rFonts w:cs="Arial"/>
                <w:sz w:val="20"/>
                <w:szCs w:val="20"/>
              </w:rPr>
              <w:t xml:space="preserve"> – and this allows every woman to have one place she can go to identify her nearest provider.</w:t>
            </w:r>
          </w:p>
        </w:tc>
        <w:tc>
          <w:tcPr>
            <w:tcW w:w="3265" w:type="dxa"/>
          </w:tcPr>
          <w:p w14:paraId="0B3C857D" w14:textId="77777777" w:rsidR="002C7FC4" w:rsidRPr="00D3585D" w:rsidRDefault="002C7FC4" w:rsidP="002C7FC4">
            <w:pPr>
              <w:rPr>
                <w:rFonts w:ascii="Arial" w:hAnsi="Arial" w:cs="Arial"/>
                <w:sz w:val="20"/>
                <w:szCs w:val="20"/>
              </w:rPr>
            </w:pPr>
          </w:p>
        </w:tc>
      </w:tr>
      <w:tr w:rsidR="002C7FC4" w:rsidRPr="00D3585D" w14:paraId="07A8B816" w14:textId="77777777" w:rsidTr="00EE6EAB">
        <w:trPr>
          <w:trHeight w:val="282"/>
        </w:trPr>
        <w:tc>
          <w:tcPr>
            <w:tcW w:w="602" w:type="dxa"/>
            <w:gridSpan w:val="2"/>
          </w:tcPr>
          <w:p w14:paraId="5D58257A" w14:textId="5F5F503E" w:rsidR="002C7FC4" w:rsidRPr="00D3585D" w:rsidRDefault="000744C2" w:rsidP="002C7FC4">
            <w:pPr>
              <w:pStyle w:val="TableText1"/>
              <w:rPr>
                <w:rFonts w:cs="Arial"/>
                <w:sz w:val="20"/>
                <w:szCs w:val="20"/>
              </w:rPr>
            </w:pPr>
            <w:r>
              <w:rPr>
                <w:rFonts w:cs="Arial"/>
                <w:sz w:val="20"/>
                <w:szCs w:val="20"/>
              </w:rPr>
              <w:t>42</w:t>
            </w:r>
          </w:p>
        </w:tc>
        <w:tc>
          <w:tcPr>
            <w:tcW w:w="1560" w:type="dxa"/>
            <w:gridSpan w:val="2"/>
          </w:tcPr>
          <w:p w14:paraId="19A2AC7D" w14:textId="77777777" w:rsidR="002C7FC4" w:rsidRPr="00D3585D" w:rsidRDefault="002C7FC4" w:rsidP="002C7FC4">
            <w:pPr>
              <w:pStyle w:val="TableText1"/>
              <w:rPr>
                <w:rFonts w:cs="Arial"/>
                <w:sz w:val="20"/>
                <w:szCs w:val="20"/>
              </w:rPr>
            </w:pPr>
            <w:r w:rsidRPr="00D3585D">
              <w:rPr>
                <w:rFonts w:cs="Arial"/>
                <w:sz w:val="20"/>
                <w:szCs w:val="20"/>
              </w:rPr>
              <w:t xml:space="preserve">Doctors for Choice UK </w:t>
            </w:r>
          </w:p>
        </w:tc>
        <w:tc>
          <w:tcPr>
            <w:tcW w:w="2795" w:type="dxa"/>
          </w:tcPr>
          <w:p w14:paraId="10BFF1DC" w14:textId="77777777" w:rsidR="002C7FC4" w:rsidRPr="00D3585D" w:rsidRDefault="002C7FC4" w:rsidP="002C7FC4">
            <w:pPr>
              <w:pStyle w:val="Paragraphnonumbers"/>
              <w:spacing w:after="120"/>
              <w:rPr>
                <w:rFonts w:cs="Arial"/>
                <w:sz w:val="20"/>
                <w:szCs w:val="20"/>
              </w:rPr>
            </w:pPr>
            <w:r w:rsidRPr="00D3585D">
              <w:rPr>
                <w:rFonts w:cs="Arial"/>
                <w:sz w:val="20"/>
                <w:szCs w:val="20"/>
              </w:rPr>
              <w:t>Key area for quality improvement 5</w:t>
            </w:r>
          </w:p>
          <w:p w14:paraId="2EAE2C1C" w14:textId="77777777" w:rsidR="002C7FC4" w:rsidRPr="00D3585D" w:rsidRDefault="002C7FC4" w:rsidP="002C7FC4">
            <w:pPr>
              <w:pStyle w:val="TableText1"/>
              <w:rPr>
                <w:rFonts w:cs="Arial"/>
                <w:b/>
                <w:sz w:val="20"/>
                <w:szCs w:val="20"/>
              </w:rPr>
            </w:pPr>
            <w:r w:rsidRPr="00D3585D">
              <w:rPr>
                <w:rFonts w:cs="Arial"/>
                <w:bCs/>
                <w:sz w:val="20"/>
                <w:szCs w:val="20"/>
              </w:rPr>
              <w:t xml:space="preserve">Abortion wait times </w:t>
            </w:r>
          </w:p>
        </w:tc>
        <w:tc>
          <w:tcPr>
            <w:tcW w:w="3402" w:type="dxa"/>
          </w:tcPr>
          <w:p w14:paraId="6ADF07EF" w14:textId="77777777" w:rsidR="002C7FC4" w:rsidRPr="00D3585D" w:rsidRDefault="002C7FC4" w:rsidP="002C7FC4">
            <w:pPr>
              <w:rPr>
                <w:rFonts w:ascii="Arial" w:hAnsi="Arial" w:cs="Arial"/>
                <w:sz w:val="20"/>
                <w:szCs w:val="20"/>
              </w:rPr>
            </w:pPr>
            <w:r w:rsidRPr="00D3585D">
              <w:rPr>
                <w:rFonts w:ascii="Arial" w:hAnsi="Arial" w:cs="Arial"/>
                <w:sz w:val="20"/>
                <w:szCs w:val="20"/>
              </w:rPr>
              <w:t xml:space="preserve">Reducing delays is a key theme of NICE guidelines.   </w:t>
            </w:r>
          </w:p>
        </w:tc>
        <w:tc>
          <w:tcPr>
            <w:tcW w:w="3260" w:type="dxa"/>
          </w:tcPr>
          <w:p w14:paraId="09404CE5" w14:textId="77777777" w:rsidR="002C7FC4" w:rsidRPr="00D3585D" w:rsidRDefault="002C7FC4" w:rsidP="002C7FC4">
            <w:pPr>
              <w:pStyle w:val="Paragraphnonumbers"/>
              <w:rPr>
                <w:rFonts w:cs="Arial"/>
                <w:sz w:val="20"/>
                <w:szCs w:val="20"/>
              </w:rPr>
            </w:pPr>
            <w:r w:rsidRPr="00D3585D">
              <w:rPr>
                <w:rFonts w:cs="Arial"/>
                <w:sz w:val="20"/>
                <w:szCs w:val="20"/>
              </w:rPr>
              <w:t>Reducing delay is essential for safety, quality and choice.</w:t>
            </w:r>
          </w:p>
          <w:p w14:paraId="02D2A46B" w14:textId="77777777" w:rsidR="002C7FC4" w:rsidRPr="00D3585D" w:rsidRDefault="002C7FC4" w:rsidP="002C7FC4">
            <w:pPr>
              <w:pStyle w:val="TableText1"/>
              <w:rPr>
                <w:rFonts w:cs="Arial"/>
                <w:sz w:val="20"/>
                <w:szCs w:val="20"/>
              </w:rPr>
            </w:pPr>
            <w:r w:rsidRPr="00D3585D">
              <w:rPr>
                <w:rFonts w:cs="Arial"/>
                <w:sz w:val="20"/>
                <w:szCs w:val="20"/>
              </w:rPr>
              <w:lastRenderedPageBreak/>
              <w:t xml:space="preserve">Reducing delays will also save the NHS money (each day of delay costs £1.6m).   </w:t>
            </w:r>
          </w:p>
        </w:tc>
        <w:tc>
          <w:tcPr>
            <w:tcW w:w="3265" w:type="dxa"/>
          </w:tcPr>
          <w:p w14:paraId="65FA4B53" w14:textId="77777777" w:rsidR="002C7FC4" w:rsidRPr="00D3585D" w:rsidRDefault="002C7FC4" w:rsidP="002C7FC4">
            <w:pPr>
              <w:pStyle w:val="numbered-paragraph"/>
              <w:shd w:val="clear" w:color="auto" w:fill="FAFAFB"/>
              <w:spacing w:before="0" w:beforeAutospacing="0" w:after="180" w:afterAutospacing="0"/>
              <w:rPr>
                <w:rFonts w:ascii="Arial" w:hAnsi="Arial" w:cs="Arial"/>
                <w:color w:val="0E0E0E"/>
                <w:sz w:val="20"/>
                <w:szCs w:val="20"/>
              </w:rPr>
            </w:pPr>
            <w:r w:rsidRPr="00D3585D">
              <w:rPr>
                <w:rFonts w:ascii="Arial" w:hAnsi="Arial" w:cs="Arial"/>
                <w:sz w:val="20"/>
                <w:szCs w:val="20"/>
              </w:rPr>
              <w:lastRenderedPageBreak/>
              <w:t>N</w:t>
            </w:r>
            <w:r w:rsidRPr="00D3585D">
              <w:rPr>
                <w:rFonts w:ascii="Arial" w:hAnsi="Arial" w:cs="Arial"/>
                <w:color w:val="0E0E0E"/>
                <w:sz w:val="20"/>
                <w:szCs w:val="20"/>
              </w:rPr>
              <w:t>ICE recommendation</w:t>
            </w:r>
          </w:p>
          <w:p w14:paraId="4E28A0AC" w14:textId="77777777" w:rsidR="002C7FC4" w:rsidRPr="00D3585D" w:rsidRDefault="002C7FC4" w:rsidP="002C7FC4">
            <w:pPr>
              <w:rPr>
                <w:rFonts w:ascii="Arial" w:hAnsi="Arial" w:cs="Arial"/>
                <w:sz w:val="20"/>
                <w:szCs w:val="20"/>
              </w:rPr>
            </w:pPr>
            <w:r w:rsidRPr="00D3585D">
              <w:rPr>
                <w:rStyle w:val="paragraph-number"/>
                <w:rFonts w:ascii="Arial" w:hAnsi="Arial" w:cs="Arial"/>
                <w:color w:val="0E0E0E"/>
                <w:sz w:val="20"/>
                <w:szCs w:val="20"/>
              </w:rPr>
              <w:t xml:space="preserve">1.1.6 </w:t>
            </w:r>
            <w:r w:rsidRPr="00D3585D">
              <w:rPr>
                <w:rFonts w:ascii="Arial" w:hAnsi="Arial" w:cs="Arial"/>
                <w:color w:val="0E0E0E"/>
                <w:sz w:val="20"/>
                <w:szCs w:val="20"/>
              </w:rPr>
              <w:t>Ensure minimal delay in the abortion process, and ideally:</w:t>
            </w:r>
            <w:r w:rsidRPr="00D3585D">
              <w:rPr>
                <w:rFonts w:ascii="Arial" w:hAnsi="Arial" w:cs="Arial"/>
                <w:color w:val="0E0E0E"/>
                <w:sz w:val="20"/>
                <w:szCs w:val="20"/>
              </w:rPr>
              <w:br/>
            </w:r>
            <w:r w:rsidRPr="00D3585D">
              <w:rPr>
                <w:rFonts w:ascii="Arial" w:hAnsi="Arial" w:cs="Arial"/>
                <w:color w:val="0E0E0E"/>
                <w:sz w:val="20"/>
                <w:szCs w:val="20"/>
              </w:rPr>
              <w:lastRenderedPageBreak/>
              <w:t>provide the assessment within 1 week of the request</w:t>
            </w:r>
            <w:r w:rsidRPr="00D3585D">
              <w:rPr>
                <w:rFonts w:ascii="Arial" w:hAnsi="Arial" w:cs="Arial"/>
                <w:color w:val="0E0E0E"/>
                <w:sz w:val="20"/>
                <w:szCs w:val="20"/>
              </w:rPr>
              <w:br/>
              <w:t>provide the abortion within 1 week of the assessment</w:t>
            </w:r>
          </w:p>
        </w:tc>
      </w:tr>
      <w:tr w:rsidR="002C7FC4" w:rsidRPr="00D3585D" w14:paraId="1FD56917" w14:textId="77777777" w:rsidTr="00EE6EAB">
        <w:trPr>
          <w:trHeight w:val="282"/>
        </w:trPr>
        <w:tc>
          <w:tcPr>
            <w:tcW w:w="602" w:type="dxa"/>
            <w:gridSpan w:val="2"/>
          </w:tcPr>
          <w:p w14:paraId="6EAAD00C" w14:textId="03562582" w:rsidR="002C7FC4" w:rsidRPr="00D3585D" w:rsidRDefault="000744C2" w:rsidP="002C7FC4">
            <w:pPr>
              <w:pStyle w:val="TableText1"/>
              <w:rPr>
                <w:rFonts w:cs="Arial"/>
                <w:sz w:val="20"/>
                <w:szCs w:val="20"/>
              </w:rPr>
            </w:pPr>
            <w:bookmarkStart w:id="56" w:name="_Hlk24376938"/>
            <w:r>
              <w:rPr>
                <w:rFonts w:cs="Arial"/>
                <w:sz w:val="20"/>
                <w:szCs w:val="20"/>
              </w:rPr>
              <w:lastRenderedPageBreak/>
              <w:t>43</w:t>
            </w:r>
          </w:p>
        </w:tc>
        <w:tc>
          <w:tcPr>
            <w:tcW w:w="1560" w:type="dxa"/>
            <w:gridSpan w:val="2"/>
          </w:tcPr>
          <w:p w14:paraId="29FC5512" w14:textId="77777777" w:rsidR="002C7FC4" w:rsidRPr="00D3585D" w:rsidRDefault="002C7FC4" w:rsidP="002C7FC4">
            <w:pPr>
              <w:pStyle w:val="TableText1"/>
              <w:rPr>
                <w:rFonts w:cs="Arial"/>
                <w:sz w:val="20"/>
                <w:szCs w:val="20"/>
              </w:rPr>
            </w:pPr>
            <w:r w:rsidRPr="00D3585D">
              <w:rPr>
                <w:rFonts w:cs="Arial"/>
                <w:sz w:val="20"/>
                <w:szCs w:val="20"/>
              </w:rPr>
              <w:t>Faculty of Sexual and Reproductive Healthcare (FSRH)</w:t>
            </w:r>
          </w:p>
        </w:tc>
        <w:tc>
          <w:tcPr>
            <w:tcW w:w="2795" w:type="dxa"/>
          </w:tcPr>
          <w:p w14:paraId="50585EFE" w14:textId="77777777" w:rsidR="002C7FC4" w:rsidRPr="00D3585D" w:rsidRDefault="002C7FC4" w:rsidP="002C7FC4">
            <w:pPr>
              <w:pStyle w:val="Paragraphnonumbers"/>
              <w:spacing w:after="120"/>
              <w:rPr>
                <w:rFonts w:cs="Arial"/>
                <w:b/>
                <w:sz w:val="20"/>
                <w:szCs w:val="20"/>
              </w:rPr>
            </w:pPr>
            <w:r w:rsidRPr="00D3585D">
              <w:rPr>
                <w:rFonts w:cs="Arial"/>
                <w:b/>
                <w:sz w:val="20"/>
                <w:szCs w:val="20"/>
              </w:rPr>
              <w:t>Key area for quality improvement 2</w:t>
            </w:r>
          </w:p>
          <w:p w14:paraId="69410CBD" w14:textId="77777777" w:rsidR="002C7FC4" w:rsidRPr="00D3585D" w:rsidRDefault="002C7FC4" w:rsidP="002C7FC4">
            <w:pPr>
              <w:rPr>
                <w:rFonts w:ascii="Arial" w:hAnsi="Arial" w:cs="Arial"/>
                <w:b/>
                <w:sz w:val="20"/>
                <w:szCs w:val="20"/>
              </w:rPr>
            </w:pPr>
            <w:r w:rsidRPr="00D3585D">
              <w:rPr>
                <w:rFonts w:ascii="Arial" w:hAnsi="Arial" w:cs="Arial"/>
                <w:b/>
                <w:sz w:val="20"/>
                <w:szCs w:val="20"/>
              </w:rPr>
              <w:t>Waiting times for assessment and treatment</w:t>
            </w:r>
          </w:p>
          <w:p w14:paraId="7F92A006" w14:textId="77777777" w:rsidR="002C7FC4" w:rsidRPr="00D3585D" w:rsidRDefault="002C7FC4" w:rsidP="002C7FC4">
            <w:pPr>
              <w:pStyle w:val="TableText1"/>
              <w:rPr>
                <w:rFonts w:cs="Arial"/>
                <w:b/>
                <w:sz w:val="20"/>
                <w:szCs w:val="20"/>
              </w:rPr>
            </w:pPr>
          </w:p>
        </w:tc>
        <w:tc>
          <w:tcPr>
            <w:tcW w:w="3402" w:type="dxa"/>
          </w:tcPr>
          <w:p w14:paraId="3711FF90" w14:textId="77777777" w:rsidR="002C7FC4" w:rsidRPr="00D3585D" w:rsidRDefault="002C7FC4" w:rsidP="002C7FC4">
            <w:pPr>
              <w:autoSpaceDE w:val="0"/>
              <w:autoSpaceDN w:val="0"/>
              <w:adjustRightInd w:val="0"/>
              <w:rPr>
                <w:rFonts w:ascii="Arial" w:hAnsi="Arial" w:cs="Arial"/>
                <w:sz w:val="20"/>
                <w:szCs w:val="20"/>
              </w:rPr>
            </w:pPr>
            <w:r w:rsidRPr="00D3585D">
              <w:rPr>
                <w:rFonts w:ascii="Arial" w:hAnsi="Arial" w:cs="Arial"/>
                <w:sz w:val="20"/>
                <w:szCs w:val="20"/>
              </w:rPr>
              <w:t xml:space="preserve">The earlier an abortion is performed, the safer it is. The Department of Health &amp; Social Care (DHSC) supports the principle that women choosing to end a pregnancy who are legally entitled to an abortion should have access to the procedure as soon as possible. </w:t>
            </w:r>
          </w:p>
          <w:p w14:paraId="48861B0B" w14:textId="77777777" w:rsidR="002C7FC4" w:rsidRPr="00D3585D" w:rsidRDefault="002C7FC4" w:rsidP="002C7FC4">
            <w:pPr>
              <w:autoSpaceDE w:val="0"/>
              <w:autoSpaceDN w:val="0"/>
              <w:adjustRightInd w:val="0"/>
              <w:rPr>
                <w:rFonts w:ascii="Arial" w:hAnsi="Arial" w:cs="Arial"/>
                <w:sz w:val="20"/>
                <w:szCs w:val="20"/>
              </w:rPr>
            </w:pPr>
            <w:r w:rsidRPr="00D3585D">
              <w:rPr>
                <w:rFonts w:ascii="Arial" w:hAnsi="Arial" w:cs="Arial"/>
                <w:sz w:val="20"/>
                <w:szCs w:val="20"/>
              </w:rPr>
              <w:t xml:space="preserve"> </w:t>
            </w:r>
          </w:p>
          <w:p w14:paraId="5BC845C4" w14:textId="77777777" w:rsidR="002C7FC4" w:rsidRPr="00D3585D" w:rsidRDefault="002C7FC4" w:rsidP="002C7FC4">
            <w:pPr>
              <w:autoSpaceDE w:val="0"/>
              <w:autoSpaceDN w:val="0"/>
              <w:adjustRightInd w:val="0"/>
              <w:rPr>
                <w:rFonts w:ascii="Arial" w:hAnsi="Arial" w:cs="Arial"/>
                <w:sz w:val="20"/>
                <w:szCs w:val="20"/>
              </w:rPr>
            </w:pPr>
            <w:r w:rsidRPr="00D3585D">
              <w:rPr>
                <w:rFonts w:ascii="Arial" w:hAnsi="Arial" w:cs="Arial"/>
                <w:sz w:val="20"/>
                <w:szCs w:val="20"/>
              </w:rPr>
              <w:t>The NICE abortion care guideline clearly states that commissioners and providers should work together to ensure abortion services have the capacity and resources to deliver the range of services needed with minimal delay, and ideally provide the assessment within 1 week of the request and provide the abortion within 1 week of the assessment. Same day services should be provided when possible. Therefore, abortion services should be commissioned to meet these guideline requirements on waiting times, with frequent audits to ascertain this goal is being achieved and women are satisfied with time to assessment and treatment.</w:t>
            </w:r>
          </w:p>
          <w:p w14:paraId="2D296910" w14:textId="77777777" w:rsidR="002C7FC4" w:rsidRPr="00D3585D" w:rsidRDefault="002C7FC4" w:rsidP="002C7FC4">
            <w:pPr>
              <w:autoSpaceDE w:val="0"/>
              <w:autoSpaceDN w:val="0"/>
              <w:adjustRightInd w:val="0"/>
              <w:rPr>
                <w:rFonts w:ascii="Arial" w:hAnsi="Arial" w:cs="Arial"/>
                <w:sz w:val="20"/>
                <w:szCs w:val="20"/>
              </w:rPr>
            </w:pPr>
          </w:p>
          <w:p w14:paraId="28B06421" w14:textId="77777777" w:rsidR="002C7FC4" w:rsidRPr="00D3585D" w:rsidRDefault="002C7FC4" w:rsidP="002C7FC4">
            <w:pPr>
              <w:rPr>
                <w:rFonts w:ascii="Arial" w:hAnsi="Arial" w:cs="Arial"/>
                <w:sz w:val="20"/>
                <w:szCs w:val="20"/>
              </w:rPr>
            </w:pPr>
            <w:r w:rsidRPr="00D3585D">
              <w:rPr>
                <w:rFonts w:ascii="Arial" w:hAnsi="Arial" w:cs="Arial"/>
                <w:sz w:val="20"/>
                <w:szCs w:val="20"/>
              </w:rPr>
              <w:t xml:space="preserve">It is crucial to note that the NICE guideline tells commissioners and providers not to require women to have compulsory counselling or </w:t>
            </w:r>
            <w:r w:rsidRPr="00D3585D">
              <w:rPr>
                <w:rFonts w:ascii="Arial" w:hAnsi="Arial" w:cs="Arial"/>
                <w:sz w:val="20"/>
                <w:szCs w:val="20"/>
              </w:rPr>
              <w:lastRenderedPageBreak/>
              <w:t>compulsory time for reflection before the abortion; they should rather provide or refer women for support to make a decision if women request this.</w:t>
            </w:r>
          </w:p>
        </w:tc>
        <w:tc>
          <w:tcPr>
            <w:tcW w:w="3260" w:type="dxa"/>
          </w:tcPr>
          <w:p w14:paraId="11FE0D40" w14:textId="77777777" w:rsidR="002C7FC4" w:rsidRPr="00D3585D" w:rsidRDefault="002C7FC4" w:rsidP="002C7FC4">
            <w:pPr>
              <w:autoSpaceDE w:val="0"/>
              <w:autoSpaceDN w:val="0"/>
              <w:adjustRightInd w:val="0"/>
              <w:rPr>
                <w:rFonts w:ascii="Arial" w:hAnsi="Arial" w:cs="Arial"/>
                <w:sz w:val="20"/>
                <w:szCs w:val="20"/>
              </w:rPr>
            </w:pPr>
            <w:r w:rsidRPr="00D3585D">
              <w:rPr>
                <w:rFonts w:ascii="Arial" w:hAnsi="Arial" w:cs="Arial"/>
                <w:sz w:val="20"/>
                <w:szCs w:val="20"/>
              </w:rPr>
              <w:lastRenderedPageBreak/>
              <w:t>In 2018, 80% of abortions were performed under 10 weeks, increasing from 73% in 2008. This is also an increase of 3% since 2017. The proportion of abortions performed between 10-12 weeks in 2018 was 11%. This proportion has decreased since 2008 from 17%. This was probably in large part due to an emphasis on monitoring / “performance management” of waiting times through commissioning arrangements.</w:t>
            </w:r>
          </w:p>
          <w:p w14:paraId="5A4EF9C2" w14:textId="77777777" w:rsidR="002C7FC4" w:rsidRPr="00D3585D" w:rsidRDefault="002C7FC4" w:rsidP="002C7FC4">
            <w:pPr>
              <w:autoSpaceDE w:val="0"/>
              <w:autoSpaceDN w:val="0"/>
              <w:adjustRightInd w:val="0"/>
              <w:rPr>
                <w:rFonts w:ascii="Arial" w:hAnsi="Arial" w:cs="Arial"/>
                <w:sz w:val="20"/>
                <w:szCs w:val="20"/>
              </w:rPr>
            </w:pPr>
          </w:p>
          <w:p w14:paraId="22D07972" w14:textId="77777777" w:rsidR="002C7FC4" w:rsidRPr="00D3585D" w:rsidRDefault="002C7FC4" w:rsidP="002C7FC4">
            <w:pPr>
              <w:autoSpaceDE w:val="0"/>
              <w:autoSpaceDN w:val="0"/>
              <w:adjustRightInd w:val="0"/>
              <w:rPr>
                <w:rFonts w:ascii="Arial" w:hAnsi="Arial" w:cs="Arial"/>
                <w:sz w:val="20"/>
                <w:szCs w:val="20"/>
              </w:rPr>
            </w:pPr>
            <w:r w:rsidRPr="00D3585D">
              <w:rPr>
                <w:rFonts w:ascii="Arial" w:hAnsi="Arial" w:cs="Arial"/>
                <w:sz w:val="20"/>
                <w:szCs w:val="20"/>
              </w:rPr>
              <w:t xml:space="preserve">As evidenced in Evidence Review A pertaining to evidence submitted as part of the consultation to develop the NICE guidelines, there is good evidence that there are long waiting times and delays when accessing abortion services, and that decreasing waiting times is a key way of improving care for women. </w:t>
            </w:r>
          </w:p>
          <w:p w14:paraId="32CFC875" w14:textId="77777777" w:rsidR="002C7FC4" w:rsidRPr="00D3585D" w:rsidRDefault="002C7FC4" w:rsidP="002C7FC4">
            <w:pPr>
              <w:autoSpaceDE w:val="0"/>
              <w:autoSpaceDN w:val="0"/>
              <w:adjustRightInd w:val="0"/>
              <w:rPr>
                <w:rFonts w:ascii="Arial" w:hAnsi="Arial" w:cs="Arial"/>
                <w:sz w:val="20"/>
                <w:szCs w:val="20"/>
              </w:rPr>
            </w:pPr>
          </w:p>
          <w:p w14:paraId="6849F343" w14:textId="77777777" w:rsidR="002C7FC4" w:rsidRPr="00D3585D" w:rsidRDefault="002C7FC4" w:rsidP="002C7FC4">
            <w:pPr>
              <w:pStyle w:val="TableText1"/>
              <w:rPr>
                <w:rFonts w:cs="Arial"/>
                <w:sz w:val="20"/>
                <w:szCs w:val="20"/>
              </w:rPr>
            </w:pPr>
            <w:r w:rsidRPr="00D3585D">
              <w:rPr>
                <w:rFonts w:cs="Arial"/>
                <w:sz w:val="20"/>
                <w:szCs w:val="20"/>
              </w:rPr>
              <w:t xml:space="preserve">Waiting times are often negatively impacted by delayed referral – particularly where services at different gestations are provided by different providers. See BPAS response to NICE guideline. </w:t>
            </w:r>
            <w:hyperlink r:id="rId47" w:history="1">
              <w:r w:rsidRPr="00D3585D">
                <w:rPr>
                  <w:rStyle w:val="Hyperlink"/>
                  <w:rFonts w:cs="Arial"/>
                  <w:sz w:val="20"/>
                  <w:szCs w:val="20"/>
                </w:rPr>
                <w:t>https://www.nice.org.uk/guidance/ng140/documents/consultation-comments-and-responses-2</w:t>
              </w:r>
            </w:hyperlink>
          </w:p>
        </w:tc>
        <w:tc>
          <w:tcPr>
            <w:tcW w:w="3265" w:type="dxa"/>
          </w:tcPr>
          <w:p w14:paraId="78064B78" w14:textId="77777777" w:rsidR="002C7FC4" w:rsidRPr="00D3585D" w:rsidRDefault="002C7FC4" w:rsidP="002C7FC4">
            <w:pPr>
              <w:pStyle w:val="Paragraphnonumbers"/>
              <w:rPr>
                <w:rFonts w:cs="Arial"/>
                <w:i/>
                <w:sz w:val="20"/>
                <w:szCs w:val="20"/>
              </w:rPr>
            </w:pPr>
            <w:r w:rsidRPr="00D3585D">
              <w:rPr>
                <w:rFonts w:cs="Arial"/>
                <w:sz w:val="20"/>
                <w:szCs w:val="20"/>
              </w:rPr>
              <w:t xml:space="preserve">DHSC &amp; ONS 2019. </w:t>
            </w:r>
            <w:hyperlink r:id="rId48" w:history="1">
              <w:r w:rsidRPr="00D3585D">
                <w:rPr>
                  <w:rStyle w:val="Hyperlink"/>
                  <w:rFonts w:cs="Arial"/>
                  <w:i/>
                  <w:sz w:val="20"/>
                  <w:szCs w:val="20"/>
                </w:rPr>
                <w:t>Abortion Statistics, England and Wales: 2018. Summary information from the abortion notification forms returned to the Chief Medical Officers of England and Wales</w:t>
              </w:r>
            </w:hyperlink>
          </w:p>
          <w:p w14:paraId="248A3DA5" w14:textId="77777777" w:rsidR="002C7FC4" w:rsidRPr="00D3585D" w:rsidRDefault="002C7FC4" w:rsidP="002C7FC4">
            <w:pPr>
              <w:autoSpaceDE w:val="0"/>
              <w:autoSpaceDN w:val="0"/>
              <w:adjustRightInd w:val="0"/>
              <w:rPr>
                <w:rFonts w:ascii="Arial" w:hAnsi="Arial" w:cs="Arial"/>
                <w:sz w:val="20"/>
                <w:szCs w:val="20"/>
              </w:rPr>
            </w:pPr>
            <w:r w:rsidRPr="00D3585D">
              <w:rPr>
                <w:rFonts w:ascii="Arial" w:hAnsi="Arial" w:cs="Arial"/>
                <w:sz w:val="20"/>
                <w:szCs w:val="20"/>
              </w:rPr>
              <w:t xml:space="preserve">Bartlett, L.A., Berg, C.J., Shulman, H.B., Zane, S.B., Green. C.A., Whitehead, S. &amp; Atrash, H.K. 2004. </w:t>
            </w:r>
            <w:hyperlink r:id="rId49" w:history="1">
              <w:r w:rsidRPr="00D3585D">
                <w:rPr>
                  <w:rStyle w:val="Hyperlink"/>
                  <w:rFonts w:ascii="Arial" w:hAnsi="Arial" w:cs="Arial"/>
                  <w:sz w:val="20"/>
                  <w:szCs w:val="20"/>
                </w:rPr>
                <w:t>Risk factors for legal induced abortion-related mortality in the United States</w:t>
              </w:r>
            </w:hyperlink>
            <w:r w:rsidRPr="00D3585D">
              <w:rPr>
                <w:rFonts w:ascii="Arial" w:hAnsi="Arial" w:cs="Arial"/>
                <w:sz w:val="20"/>
                <w:szCs w:val="20"/>
              </w:rPr>
              <w:t xml:space="preserve">. </w:t>
            </w:r>
            <w:r w:rsidRPr="00D3585D">
              <w:rPr>
                <w:rFonts w:ascii="Arial" w:hAnsi="Arial" w:cs="Arial"/>
                <w:i/>
                <w:sz w:val="20"/>
                <w:szCs w:val="20"/>
              </w:rPr>
              <w:t>Obstet Gynecol</w:t>
            </w:r>
            <w:r w:rsidRPr="00D3585D">
              <w:rPr>
                <w:rFonts w:ascii="Arial" w:hAnsi="Arial" w:cs="Arial"/>
                <w:sz w:val="20"/>
                <w:szCs w:val="20"/>
              </w:rPr>
              <w:t>. 2004 Apr;103(4):729-37.</w:t>
            </w:r>
          </w:p>
          <w:p w14:paraId="666BB0F1" w14:textId="77777777" w:rsidR="002C7FC4" w:rsidRPr="00D3585D" w:rsidRDefault="002C7FC4" w:rsidP="002C7FC4">
            <w:pPr>
              <w:autoSpaceDE w:val="0"/>
              <w:autoSpaceDN w:val="0"/>
              <w:adjustRightInd w:val="0"/>
              <w:rPr>
                <w:rFonts w:ascii="Arial" w:hAnsi="Arial" w:cs="Arial"/>
                <w:sz w:val="20"/>
                <w:szCs w:val="20"/>
              </w:rPr>
            </w:pPr>
          </w:p>
          <w:p w14:paraId="4C6FEAC3" w14:textId="77777777" w:rsidR="002C7FC4" w:rsidRPr="00D3585D" w:rsidRDefault="002C7FC4" w:rsidP="002C7FC4">
            <w:pPr>
              <w:autoSpaceDE w:val="0"/>
              <w:autoSpaceDN w:val="0"/>
              <w:adjustRightInd w:val="0"/>
              <w:rPr>
                <w:rStyle w:val="Hyperlink"/>
                <w:rFonts w:ascii="Arial" w:hAnsi="Arial" w:cs="Arial"/>
                <w:i/>
                <w:sz w:val="20"/>
                <w:szCs w:val="20"/>
              </w:rPr>
            </w:pPr>
            <w:r w:rsidRPr="00D3585D">
              <w:rPr>
                <w:rFonts w:ascii="Arial" w:hAnsi="Arial" w:cs="Arial"/>
                <w:sz w:val="20"/>
                <w:szCs w:val="20"/>
              </w:rPr>
              <w:t xml:space="preserve">NICE 2019. </w:t>
            </w:r>
            <w:r w:rsidRPr="00D3585D">
              <w:rPr>
                <w:rFonts w:ascii="Arial" w:hAnsi="Arial" w:cs="Arial"/>
                <w:i/>
                <w:sz w:val="20"/>
                <w:szCs w:val="20"/>
              </w:rPr>
              <w:fldChar w:fldCharType="begin"/>
            </w:r>
            <w:r w:rsidRPr="00D3585D">
              <w:rPr>
                <w:rFonts w:ascii="Arial" w:hAnsi="Arial" w:cs="Arial"/>
                <w:i/>
                <w:sz w:val="20"/>
                <w:szCs w:val="20"/>
              </w:rPr>
              <w:instrText xml:space="preserve"> HYPERLINK "https://www.nice.org.uk/guidance/ng140/documents/evidence-review" </w:instrText>
            </w:r>
            <w:r w:rsidRPr="00D3585D">
              <w:rPr>
                <w:rFonts w:ascii="Arial" w:hAnsi="Arial" w:cs="Arial"/>
                <w:i/>
                <w:sz w:val="20"/>
                <w:szCs w:val="20"/>
              </w:rPr>
              <w:fldChar w:fldCharType="separate"/>
            </w:r>
            <w:r w:rsidRPr="00D3585D">
              <w:rPr>
                <w:rStyle w:val="Hyperlink"/>
                <w:rFonts w:ascii="Arial" w:hAnsi="Arial" w:cs="Arial"/>
                <w:i/>
                <w:sz w:val="20"/>
                <w:szCs w:val="20"/>
              </w:rPr>
              <w:t>Termination of Pregnancy [A] Accessibility and sustainability of</w:t>
            </w:r>
          </w:p>
          <w:p w14:paraId="7C8E132D" w14:textId="77777777" w:rsidR="002C7FC4" w:rsidRPr="00D3585D" w:rsidRDefault="002C7FC4" w:rsidP="002C7FC4">
            <w:pPr>
              <w:autoSpaceDE w:val="0"/>
              <w:autoSpaceDN w:val="0"/>
              <w:adjustRightInd w:val="0"/>
              <w:rPr>
                <w:rFonts w:ascii="Arial" w:hAnsi="Arial" w:cs="Arial"/>
                <w:sz w:val="20"/>
                <w:szCs w:val="20"/>
              </w:rPr>
            </w:pPr>
            <w:r w:rsidRPr="00D3585D">
              <w:rPr>
                <w:rStyle w:val="Hyperlink"/>
                <w:rFonts w:ascii="Arial" w:hAnsi="Arial" w:cs="Arial"/>
                <w:i/>
                <w:sz w:val="20"/>
                <w:szCs w:val="20"/>
              </w:rPr>
              <w:t>termination of pregnancy services</w:t>
            </w:r>
            <w:r w:rsidRPr="00D3585D">
              <w:rPr>
                <w:rFonts w:ascii="Arial" w:hAnsi="Arial" w:cs="Arial"/>
                <w:i/>
                <w:sz w:val="20"/>
                <w:szCs w:val="20"/>
              </w:rPr>
              <w:fldChar w:fldCharType="end"/>
            </w:r>
            <w:r w:rsidRPr="00D3585D">
              <w:rPr>
                <w:rFonts w:ascii="Arial" w:hAnsi="Arial" w:cs="Arial"/>
                <w:sz w:val="20"/>
                <w:szCs w:val="20"/>
              </w:rPr>
              <w:t xml:space="preserve">. NICE guideline tbc. Evidence reviews. April 2019 </w:t>
            </w:r>
          </w:p>
          <w:p w14:paraId="7182AB77" w14:textId="77777777" w:rsidR="002C7FC4" w:rsidRPr="00D3585D" w:rsidRDefault="002C7FC4" w:rsidP="002C7FC4">
            <w:pPr>
              <w:autoSpaceDE w:val="0"/>
              <w:autoSpaceDN w:val="0"/>
              <w:adjustRightInd w:val="0"/>
              <w:rPr>
                <w:rFonts w:ascii="Arial" w:hAnsi="Arial" w:cs="Arial"/>
                <w:sz w:val="20"/>
                <w:szCs w:val="20"/>
              </w:rPr>
            </w:pPr>
          </w:p>
          <w:p w14:paraId="3CF8F9D4" w14:textId="77777777" w:rsidR="002C7FC4" w:rsidRPr="00D3585D" w:rsidRDefault="002C7FC4" w:rsidP="002C7FC4">
            <w:pPr>
              <w:rPr>
                <w:rFonts w:ascii="Arial" w:hAnsi="Arial" w:cs="Arial"/>
                <w:sz w:val="20"/>
                <w:szCs w:val="20"/>
              </w:rPr>
            </w:pPr>
            <w:r w:rsidRPr="00D3585D">
              <w:rPr>
                <w:rFonts w:ascii="Arial" w:hAnsi="Arial" w:cs="Arial"/>
                <w:sz w:val="20"/>
                <w:szCs w:val="20"/>
              </w:rPr>
              <w:t xml:space="preserve">NICE 2019. </w:t>
            </w:r>
            <w:hyperlink r:id="rId50" w:history="1">
              <w:r w:rsidRPr="00D3585D">
                <w:rPr>
                  <w:rStyle w:val="Hyperlink"/>
                  <w:rFonts w:ascii="Arial" w:hAnsi="Arial" w:cs="Arial"/>
                  <w:i/>
                  <w:sz w:val="20"/>
                  <w:szCs w:val="20"/>
                </w:rPr>
                <w:t>Abortion care. Consultation on draft guideline - Stakeholder comments table</w:t>
              </w:r>
            </w:hyperlink>
            <w:r w:rsidRPr="00D3585D">
              <w:rPr>
                <w:rFonts w:ascii="Arial" w:hAnsi="Arial" w:cs="Arial"/>
                <w:i/>
                <w:sz w:val="20"/>
                <w:szCs w:val="20"/>
              </w:rPr>
              <w:t>. 12/04/19 to 31/05/19</w:t>
            </w:r>
          </w:p>
          <w:p w14:paraId="36950EC3" w14:textId="77777777" w:rsidR="002C7FC4" w:rsidRPr="00D3585D" w:rsidRDefault="002C7FC4" w:rsidP="002C7FC4">
            <w:pPr>
              <w:autoSpaceDE w:val="0"/>
              <w:autoSpaceDN w:val="0"/>
              <w:adjustRightInd w:val="0"/>
              <w:rPr>
                <w:rFonts w:ascii="Arial" w:hAnsi="Arial" w:cs="Arial"/>
                <w:color w:val="000000"/>
                <w:sz w:val="20"/>
                <w:szCs w:val="20"/>
              </w:rPr>
            </w:pPr>
          </w:p>
          <w:p w14:paraId="0F641307" w14:textId="77777777" w:rsidR="002C7FC4" w:rsidRPr="00D3585D" w:rsidRDefault="002C7FC4" w:rsidP="002C7FC4">
            <w:pPr>
              <w:autoSpaceDE w:val="0"/>
              <w:autoSpaceDN w:val="0"/>
              <w:adjustRightInd w:val="0"/>
              <w:rPr>
                <w:rFonts w:ascii="Arial" w:hAnsi="Arial" w:cs="Arial"/>
                <w:color w:val="000000"/>
                <w:sz w:val="20"/>
                <w:szCs w:val="20"/>
              </w:rPr>
            </w:pPr>
            <w:r w:rsidRPr="00D3585D">
              <w:rPr>
                <w:rFonts w:ascii="Arial" w:hAnsi="Arial" w:cs="Arial"/>
                <w:color w:val="000000"/>
                <w:sz w:val="20"/>
                <w:szCs w:val="20"/>
              </w:rPr>
              <w:t xml:space="preserve">RCOG 2011. </w:t>
            </w:r>
            <w:hyperlink r:id="rId51" w:history="1">
              <w:r w:rsidRPr="00D3585D">
                <w:rPr>
                  <w:rStyle w:val="Hyperlink"/>
                  <w:rFonts w:ascii="Arial" w:hAnsi="Arial" w:cs="Arial"/>
                  <w:i/>
                  <w:iCs/>
                  <w:sz w:val="20"/>
                  <w:szCs w:val="20"/>
                </w:rPr>
                <w:t>The Care of Women Requesting Induced Abortion</w:t>
              </w:r>
            </w:hyperlink>
            <w:r w:rsidRPr="00D3585D">
              <w:rPr>
                <w:rFonts w:ascii="Arial" w:hAnsi="Arial" w:cs="Arial"/>
                <w:i/>
                <w:iCs/>
                <w:color w:val="000000"/>
                <w:sz w:val="20"/>
                <w:szCs w:val="20"/>
              </w:rPr>
              <w:t xml:space="preserve"> </w:t>
            </w:r>
            <w:r w:rsidRPr="00D3585D">
              <w:rPr>
                <w:rFonts w:ascii="Arial" w:hAnsi="Arial" w:cs="Arial"/>
                <w:color w:val="000000"/>
                <w:sz w:val="20"/>
                <w:szCs w:val="20"/>
              </w:rPr>
              <w:t>(Evidence-based Guideline Number 7).</w:t>
            </w:r>
          </w:p>
          <w:p w14:paraId="0D3AB243" w14:textId="77777777" w:rsidR="002C7FC4" w:rsidRPr="00D3585D" w:rsidRDefault="002C7FC4" w:rsidP="002C7FC4">
            <w:pPr>
              <w:rPr>
                <w:rFonts w:ascii="Arial" w:hAnsi="Arial" w:cs="Arial"/>
                <w:sz w:val="20"/>
                <w:szCs w:val="20"/>
              </w:rPr>
            </w:pPr>
          </w:p>
        </w:tc>
      </w:tr>
      <w:bookmarkEnd w:id="56"/>
      <w:tr w:rsidR="002C7FC4" w:rsidRPr="00D3585D" w14:paraId="2F05AC65" w14:textId="77777777" w:rsidTr="00EE6EAB">
        <w:trPr>
          <w:trHeight w:val="282"/>
        </w:trPr>
        <w:tc>
          <w:tcPr>
            <w:tcW w:w="602" w:type="dxa"/>
            <w:gridSpan w:val="2"/>
          </w:tcPr>
          <w:p w14:paraId="592D6C66" w14:textId="1D76D534" w:rsidR="002C7FC4" w:rsidRPr="00D3585D" w:rsidRDefault="000744C2" w:rsidP="002C7FC4">
            <w:pPr>
              <w:pStyle w:val="TableText1"/>
              <w:rPr>
                <w:rFonts w:cs="Arial"/>
                <w:sz w:val="20"/>
                <w:szCs w:val="20"/>
              </w:rPr>
            </w:pPr>
            <w:r>
              <w:rPr>
                <w:rFonts w:cs="Arial"/>
                <w:sz w:val="20"/>
                <w:szCs w:val="20"/>
              </w:rPr>
              <w:t>44</w:t>
            </w:r>
          </w:p>
        </w:tc>
        <w:tc>
          <w:tcPr>
            <w:tcW w:w="1560" w:type="dxa"/>
            <w:gridSpan w:val="2"/>
          </w:tcPr>
          <w:p w14:paraId="3EA4651D" w14:textId="77777777" w:rsidR="002C7FC4" w:rsidRPr="00D3585D" w:rsidRDefault="002C7FC4" w:rsidP="002C7FC4">
            <w:pPr>
              <w:pStyle w:val="TableText1"/>
              <w:rPr>
                <w:rFonts w:cs="Arial"/>
                <w:sz w:val="20"/>
                <w:szCs w:val="20"/>
              </w:rPr>
            </w:pPr>
            <w:r w:rsidRPr="00D3585D">
              <w:rPr>
                <w:rFonts w:cs="Arial"/>
                <w:sz w:val="20"/>
                <w:szCs w:val="20"/>
              </w:rPr>
              <w:t>North West Anglia Foundation Trust</w:t>
            </w:r>
          </w:p>
        </w:tc>
        <w:tc>
          <w:tcPr>
            <w:tcW w:w="2795" w:type="dxa"/>
          </w:tcPr>
          <w:p w14:paraId="43C7DE21" w14:textId="77777777" w:rsidR="002C7FC4" w:rsidRPr="00D3585D" w:rsidRDefault="002C7FC4" w:rsidP="002C7FC4">
            <w:pPr>
              <w:pStyle w:val="TableText1"/>
              <w:rPr>
                <w:rFonts w:cs="Arial"/>
                <w:sz w:val="20"/>
                <w:szCs w:val="20"/>
              </w:rPr>
            </w:pPr>
            <w:r w:rsidRPr="00D3585D">
              <w:rPr>
                <w:rFonts w:cs="Arial"/>
                <w:sz w:val="20"/>
                <w:szCs w:val="20"/>
              </w:rPr>
              <w:t>Key area for quality improvement 2</w:t>
            </w:r>
          </w:p>
        </w:tc>
        <w:tc>
          <w:tcPr>
            <w:tcW w:w="3402" w:type="dxa"/>
          </w:tcPr>
          <w:p w14:paraId="65A17499" w14:textId="77777777" w:rsidR="002C7FC4" w:rsidRPr="00D3585D" w:rsidRDefault="002C7FC4" w:rsidP="002C7FC4">
            <w:pPr>
              <w:rPr>
                <w:rFonts w:ascii="Arial" w:hAnsi="Arial" w:cs="Arial"/>
                <w:sz w:val="20"/>
                <w:szCs w:val="20"/>
              </w:rPr>
            </w:pPr>
            <w:r w:rsidRPr="00D3585D">
              <w:rPr>
                <w:rFonts w:ascii="Arial" w:hAnsi="Arial" w:cs="Arial"/>
                <w:sz w:val="20"/>
                <w:szCs w:val="20"/>
              </w:rPr>
              <w:t>Commissioners should ensure that waiting times to access abortion are ideally less than one week, with treatments completed within 2 weeks</w:t>
            </w:r>
          </w:p>
        </w:tc>
        <w:tc>
          <w:tcPr>
            <w:tcW w:w="3260" w:type="dxa"/>
          </w:tcPr>
          <w:p w14:paraId="7E02FEE6" w14:textId="77777777" w:rsidR="002C7FC4" w:rsidRPr="00D3585D" w:rsidRDefault="002C7FC4" w:rsidP="002C7FC4">
            <w:pPr>
              <w:pStyle w:val="TableText1"/>
              <w:rPr>
                <w:rFonts w:cs="Arial"/>
                <w:sz w:val="20"/>
                <w:szCs w:val="20"/>
              </w:rPr>
            </w:pPr>
            <w:r w:rsidRPr="00D3585D">
              <w:rPr>
                <w:rFonts w:cs="Arial"/>
                <w:sz w:val="20"/>
                <w:szCs w:val="20"/>
              </w:rPr>
              <w:t>Earlier abortions are safer and allows more choice of procedure so minimising delays is vital</w:t>
            </w:r>
          </w:p>
        </w:tc>
        <w:tc>
          <w:tcPr>
            <w:tcW w:w="3265" w:type="dxa"/>
          </w:tcPr>
          <w:p w14:paraId="53F9BE48" w14:textId="77777777" w:rsidR="002C7FC4" w:rsidRPr="00D3585D" w:rsidRDefault="002C7FC4" w:rsidP="002C7FC4">
            <w:pPr>
              <w:pStyle w:val="TableText1"/>
              <w:rPr>
                <w:rFonts w:cs="Arial"/>
                <w:b/>
                <w:sz w:val="20"/>
                <w:szCs w:val="20"/>
              </w:rPr>
            </w:pPr>
            <w:r w:rsidRPr="00D3585D">
              <w:rPr>
                <w:rFonts w:cs="Arial"/>
                <w:sz w:val="20"/>
                <w:szCs w:val="20"/>
              </w:rPr>
              <w:t>NICE guidance</w:t>
            </w:r>
          </w:p>
        </w:tc>
      </w:tr>
      <w:tr w:rsidR="002C7FC4" w:rsidRPr="00D3585D" w14:paraId="10804D67" w14:textId="77777777" w:rsidTr="002F00B3">
        <w:trPr>
          <w:trHeight w:val="1638"/>
        </w:trPr>
        <w:tc>
          <w:tcPr>
            <w:tcW w:w="602" w:type="dxa"/>
            <w:gridSpan w:val="2"/>
          </w:tcPr>
          <w:p w14:paraId="07B3692D" w14:textId="1944FEB9" w:rsidR="002C7FC4" w:rsidRPr="00D3585D" w:rsidRDefault="000744C2" w:rsidP="002C7FC4">
            <w:pPr>
              <w:pStyle w:val="TableText1"/>
              <w:rPr>
                <w:rFonts w:cs="Arial"/>
                <w:sz w:val="20"/>
                <w:szCs w:val="20"/>
              </w:rPr>
            </w:pPr>
            <w:r>
              <w:rPr>
                <w:rFonts w:cs="Arial"/>
                <w:sz w:val="20"/>
                <w:szCs w:val="20"/>
              </w:rPr>
              <w:t>45</w:t>
            </w:r>
          </w:p>
        </w:tc>
        <w:tc>
          <w:tcPr>
            <w:tcW w:w="1560" w:type="dxa"/>
            <w:gridSpan w:val="2"/>
          </w:tcPr>
          <w:p w14:paraId="08D68598" w14:textId="77777777" w:rsidR="002C7FC4" w:rsidRPr="00D3585D" w:rsidRDefault="002C7FC4" w:rsidP="002F00B3">
            <w:pPr>
              <w:pStyle w:val="TableText1"/>
              <w:rPr>
                <w:rFonts w:cs="Arial"/>
                <w:sz w:val="20"/>
                <w:szCs w:val="20"/>
              </w:rPr>
            </w:pPr>
            <w:r w:rsidRPr="00D3585D">
              <w:rPr>
                <w:rFonts w:cs="Arial"/>
                <w:sz w:val="20"/>
                <w:szCs w:val="20"/>
              </w:rPr>
              <w:t>NUPAS- National Unplanned Pregnancy Advisory Services UK</w:t>
            </w:r>
          </w:p>
        </w:tc>
        <w:tc>
          <w:tcPr>
            <w:tcW w:w="2795" w:type="dxa"/>
          </w:tcPr>
          <w:p w14:paraId="28CFCC12" w14:textId="77777777" w:rsidR="002C7FC4" w:rsidRPr="00D3585D" w:rsidRDefault="002C7FC4" w:rsidP="002F00B3">
            <w:pPr>
              <w:pStyle w:val="Paragraphnonumbers"/>
              <w:spacing w:after="0"/>
              <w:rPr>
                <w:rFonts w:cs="Arial"/>
                <w:sz w:val="20"/>
                <w:szCs w:val="20"/>
              </w:rPr>
            </w:pPr>
            <w:r w:rsidRPr="00D3585D">
              <w:rPr>
                <w:rFonts w:cs="Arial"/>
                <w:sz w:val="20"/>
                <w:szCs w:val="20"/>
              </w:rPr>
              <w:t>Key area for quality improvement 1</w:t>
            </w:r>
          </w:p>
          <w:p w14:paraId="46D49CB0" w14:textId="77777777" w:rsidR="002C7FC4" w:rsidRPr="00D3585D" w:rsidRDefault="002C7FC4" w:rsidP="002F00B3">
            <w:pPr>
              <w:pStyle w:val="Paragraphnonumbers"/>
              <w:spacing w:after="0"/>
              <w:rPr>
                <w:rFonts w:cs="Arial"/>
                <w:b/>
                <w:bCs/>
                <w:sz w:val="20"/>
                <w:szCs w:val="20"/>
              </w:rPr>
            </w:pPr>
            <w:r w:rsidRPr="00D3585D">
              <w:rPr>
                <w:rFonts w:cs="Arial"/>
                <w:b/>
                <w:bCs/>
                <w:sz w:val="20"/>
                <w:szCs w:val="20"/>
              </w:rPr>
              <w:t xml:space="preserve">Waiting time from referral to procedure to be one week only </w:t>
            </w:r>
          </w:p>
          <w:p w14:paraId="658BF715" w14:textId="77777777" w:rsidR="002C7FC4" w:rsidRPr="00D3585D" w:rsidRDefault="002C7FC4" w:rsidP="002F00B3">
            <w:pPr>
              <w:pStyle w:val="TableText1"/>
              <w:rPr>
                <w:rFonts w:cs="Arial"/>
                <w:sz w:val="20"/>
                <w:szCs w:val="20"/>
              </w:rPr>
            </w:pPr>
          </w:p>
        </w:tc>
        <w:tc>
          <w:tcPr>
            <w:tcW w:w="3402" w:type="dxa"/>
          </w:tcPr>
          <w:p w14:paraId="4592D717" w14:textId="77777777" w:rsidR="002C7FC4" w:rsidRPr="00D3585D" w:rsidRDefault="002C7FC4" w:rsidP="002F00B3">
            <w:pPr>
              <w:rPr>
                <w:rFonts w:ascii="Arial" w:hAnsi="Arial" w:cs="Arial"/>
                <w:sz w:val="20"/>
                <w:szCs w:val="20"/>
              </w:rPr>
            </w:pPr>
            <w:r w:rsidRPr="00D3585D">
              <w:rPr>
                <w:rFonts w:ascii="Arial" w:hAnsi="Arial" w:cs="Arial"/>
                <w:sz w:val="20"/>
                <w:szCs w:val="20"/>
              </w:rPr>
              <w:t xml:space="preserve">Having an abortion is usually a very difficult time, and the sooner it is done once a decision has been made, the better it would be for the physical and psychological health of the client </w:t>
            </w:r>
          </w:p>
        </w:tc>
        <w:tc>
          <w:tcPr>
            <w:tcW w:w="3260" w:type="dxa"/>
          </w:tcPr>
          <w:p w14:paraId="2D526DDD" w14:textId="77777777" w:rsidR="002C7FC4" w:rsidRPr="00D3585D" w:rsidRDefault="002C7FC4" w:rsidP="002F00B3">
            <w:pPr>
              <w:pStyle w:val="TableText1"/>
              <w:rPr>
                <w:rFonts w:cs="Arial"/>
                <w:sz w:val="20"/>
                <w:szCs w:val="20"/>
              </w:rPr>
            </w:pPr>
            <w:r w:rsidRPr="00D3585D">
              <w:rPr>
                <w:rFonts w:cs="Arial"/>
                <w:sz w:val="20"/>
                <w:szCs w:val="20"/>
              </w:rPr>
              <w:t xml:space="preserve">Clients can currently wait varying intervals of time (sometimes over few weeks) , even after they have made a decision to have an abortion. This can be attributed to staffing issues, funding issues and other related issues </w:t>
            </w:r>
          </w:p>
        </w:tc>
        <w:tc>
          <w:tcPr>
            <w:tcW w:w="3265" w:type="dxa"/>
          </w:tcPr>
          <w:p w14:paraId="4E4D8F53" w14:textId="77777777" w:rsidR="002C7FC4" w:rsidRPr="00D3585D" w:rsidRDefault="002C7FC4" w:rsidP="002C7FC4">
            <w:pPr>
              <w:pStyle w:val="TableText1"/>
              <w:rPr>
                <w:rFonts w:cs="Arial"/>
                <w:sz w:val="20"/>
                <w:szCs w:val="20"/>
              </w:rPr>
            </w:pPr>
            <w:r w:rsidRPr="00D3585D">
              <w:rPr>
                <w:rFonts w:cs="Arial"/>
                <w:sz w:val="20"/>
                <w:szCs w:val="20"/>
              </w:rPr>
              <w:t xml:space="preserve">NICE abortion guidance </w:t>
            </w:r>
          </w:p>
        </w:tc>
      </w:tr>
      <w:tr w:rsidR="002C7FC4" w:rsidRPr="00D3585D" w14:paraId="2AB07E67" w14:textId="77777777" w:rsidTr="002F00B3">
        <w:trPr>
          <w:trHeight w:val="1111"/>
        </w:trPr>
        <w:tc>
          <w:tcPr>
            <w:tcW w:w="602" w:type="dxa"/>
            <w:gridSpan w:val="2"/>
          </w:tcPr>
          <w:p w14:paraId="252631A0" w14:textId="4E9864D4" w:rsidR="002C7FC4" w:rsidRPr="00D3585D" w:rsidRDefault="000744C2" w:rsidP="002C7FC4">
            <w:pPr>
              <w:pStyle w:val="TableText1"/>
              <w:rPr>
                <w:rFonts w:cs="Arial"/>
                <w:sz w:val="20"/>
                <w:szCs w:val="20"/>
              </w:rPr>
            </w:pPr>
            <w:r>
              <w:rPr>
                <w:rFonts w:cs="Arial"/>
                <w:sz w:val="20"/>
                <w:szCs w:val="20"/>
              </w:rPr>
              <w:t>46</w:t>
            </w:r>
          </w:p>
        </w:tc>
        <w:tc>
          <w:tcPr>
            <w:tcW w:w="1560" w:type="dxa"/>
            <w:gridSpan w:val="2"/>
          </w:tcPr>
          <w:p w14:paraId="454A8C5C" w14:textId="77777777" w:rsidR="002C7FC4" w:rsidRPr="00D3585D" w:rsidRDefault="002C7FC4" w:rsidP="002C7FC4">
            <w:pPr>
              <w:pStyle w:val="TableText1"/>
              <w:rPr>
                <w:rFonts w:cs="Arial"/>
                <w:sz w:val="20"/>
                <w:szCs w:val="20"/>
              </w:rPr>
            </w:pPr>
            <w:r w:rsidRPr="00D3585D">
              <w:rPr>
                <w:rFonts w:cs="Arial"/>
                <w:sz w:val="20"/>
                <w:szCs w:val="20"/>
              </w:rPr>
              <w:t>RCOG</w:t>
            </w:r>
          </w:p>
        </w:tc>
        <w:tc>
          <w:tcPr>
            <w:tcW w:w="2795" w:type="dxa"/>
          </w:tcPr>
          <w:p w14:paraId="57F778F7" w14:textId="77777777" w:rsidR="002C7FC4" w:rsidRPr="00D3585D" w:rsidRDefault="002C7FC4" w:rsidP="002C7FC4">
            <w:pPr>
              <w:pStyle w:val="Paragraphnonumbers"/>
              <w:spacing w:after="120"/>
              <w:rPr>
                <w:rFonts w:cs="Arial"/>
                <w:sz w:val="20"/>
                <w:szCs w:val="20"/>
              </w:rPr>
            </w:pPr>
            <w:r w:rsidRPr="00D3585D">
              <w:rPr>
                <w:rFonts w:cs="Arial"/>
                <w:sz w:val="20"/>
                <w:szCs w:val="20"/>
              </w:rPr>
              <w:t>Key area for quality improvement 5</w:t>
            </w:r>
          </w:p>
        </w:tc>
        <w:tc>
          <w:tcPr>
            <w:tcW w:w="3402" w:type="dxa"/>
          </w:tcPr>
          <w:p w14:paraId="4BE889E0" w14:textId="77777777" w:rsidR="002C7FC4" w:rsidRPr="00D3585D" w:rsidRDefault="002C7FC4" w:rsidP="002F00B3">
            <w:pPr>
              <w:pStyle w:val="Paragraphnonumbers"/>
              <w:spacing w:after="0"/>
              <w:rPr>
                <w:rFonts w:cs="Arial"/>
                <w:sz w:val="20"/>
                <w:szCs w:val="20"/>
              </w:rPr>
            </w:pPr>
            <w:r w:rsidRPr="00D3585D">
              <w:rPr>
                <w:rFonts w:cs="Arial"/>
                <w:sz w:val="20"/>
                <w:szCs w:val="20"/>
              </w:rPr>
              <w:t>Following an initial appointment, a woman should be provided with an abortion within one week, as specified by NICE guidance.</w:t>
            </w:r>
          </w:p>
        </w:tc>
        <w:tc>
          <w:tcPr>
            <w:tcW w:w="3260" w:type="dxa"/>
          </w:tcPr>
          <w:p w14:paraId="32FE30AA" w14:textId="77777777" w:rsidR="002C7FC4" w:rsidRPr="00D3585D" w:rsidRDefault="002C7FC4" w:rsidP="002F00B3">
            <w:pPr>
              <w:pStyle w:val="Paragraphnonumbers"/>
              <w:spacing w:after="0"/>
              <w:rPr>
                <w:rFonts w:cs="Arial"/>
                <w:sz w:val="20"/>
                <w:szCs w:val="20"/>
              </w:rPr>
            </w:pPr>
            <w:r w:rsidRPr="00D3585D">
              <w:rPr>
                <w:rFonts w:cs="Arial"/>
                <w:sz w:val="20"/>
                <w:szCs w:val="20"/>
              </w:rPr>
              <w:t xml:space="preserve">By monitoring and reducing waiting times, more women can have earlier procedures. </w:t>
            </w:r>
          </w:p>
        </w:tc>
        <w:tc>
          <w:tcPr>
            <w:tcW w:w="3265" w:type="dxa"/>
          </w:tcPr>
          <w:p w14:paraId="5C9DBEE0" w14:textId="77777777" w:rsidR="002C7FC4" w:rsidRPr="00D3585D" w:rsidRDefault="002C7FC4" w:rsidP="002C7FC4">
            <w:pPr>
              <w:pStyle w:val="Paragraphnonumbers"/>
              <w:rPr>
                <w:rFonts w:cs="Arial"/>
                <w:sz w:val="20"/>
                <w:szCs w:val="20"/>
              </w:rPr>
            </w:pPr>
          </w:p>
        </w:tc>
      </w:tr>
      <w:tr w:rsidR="002C7FC4" w:rsidRPr="00D3585D" w14:paraId="6A32E826" w14:textId="77777777" w:rsidTr="00EE6EAB">
        <w:trPr>
          <w:trHeight w:val="282"/>
        </w:trPr>
        <w:tc>
          <w:tcPr>
            <w:tcW w:w="602" w:type="dxa"/>
            <w:gridSpan w:val="2"/>
          </w:tcPr>
          <w:p w14:paraId="4FEE05E4" w14:textId="5E5AC485" w:rsidR="002C7FC4" w:rsidRPr="00D3585D" w:rsidRDefault="000744C2" w:rsidP="002C7FC4">
            <w:pPr>
              <w:pStyle w:val="TableText1"/>
              <w:rPr>
                <w:rFonts w:cs="Arial"/>
                <w:sz w:val="20"/>
                <w:szCs w:val="20"/>
              </w:rPr>
            </w:pPr>
            <w:r>
              <w:rPr>
                <w:rFonts w:cs="Arial"/>
                <w:sz w:val="20"/>
                <w:szCs w:val="20"/>
              </w:rPr>
              <w:t>47</w:t>
            </w:r>
          </w:p>
        </w:tc>
        <w:tc>
          <w:tcPr>
            <w:tcW w:w="1560" w:type="dxa"/>
            <w:gridSpan w:val="2"/>
          </w:tcPr>
          <w:p w14:paraId="7964D8D0" w14:textId="77777777" w:rsidR="002C7FC4" w:rsidRPr="00D3585D" w:rsidRDefault="002C7FC4" w:rsidP="002C7FC4">
            <w:pPr>
              <w:pStyle w:val="TableText1"/>
              <w:rPr>
                <w:rFonts w:cs="Arial"/>
                <w:sz w:val="20"/>
                <w:szCs w:val="20"/>
              </w:rPr>
            </w:pPr>
            <w:r w:rsidRPr="00D3585D">
              <w:rPr>
                <w:rFonts w:cs="Arial"/>
                <w:sz w:val="20"/>
                <w:szCs w:val="20"/>
              </w:rPr>
              <w:t>SCM1</w:t>
            </w:r>
          </w:p>
        </w:tc>
        <w:tc>
          <w:tcPr>
            <w:tcW w:w="2795" w:type="dxa"/>
          </w:tcPr>
          <w:p w14:paraId="2CDE8D5D" w14:textId="77777777" w:rsidR="002C7FC4" w:rsidRPr="00D3585D" w:rsidRDefault="002C7FC4" w:rsidP="002C7FC4">
            <w:pPr>
              <w:pStyle w:val="TableText1"/>
              <w:rPr>
                <w:rFonts w:cs="Arial"/>
                <w:sz w:val="20"/>
                <w:szCs w:val="20"/>
              </w:rPr>
            </w:pPr>
            <w:r w:rsidRPr="00D3585D">
              <w:rPr>
                <w:rFonts w:cs="Arial"/>
                <w:sz w:val="20"/>
                <w:szCs w:val="20"/>
              </w:rPr>
              <w:t>Key area for quality improvement 5</w:t>
            </w:r>
          </w:p>
          <w:p w14:paraId="70E1EE8A" w14:textId="77777777" w:rsidR="002C7FC4" w:rsidRPr="00D3585D" w:rsidRDefault="002C7FC4" w:rsidP="002C7FC4">
            <w:pPr>
              <w:pStyle w:val="TableText1"/>
              <w:rPr>
                <w:rFonts w:cs="Arial"/>
                <w:b/>
                <w:sz w:val="20"/>
                <w:szCs w:val="20"/>
              </w:rPr>
            </w:pPr>
            <w:r w:rsidRPr="00D3585D">
              <w:rPr>
                <w:rFonts w:cs="Arial"/>
                <w:b/>
                <w:sz w:val="20"/>
                <w:szCs w:val="20"/>
              </w:rPr>
              <w:t xml:space="preserve">Waiting time from referral to abortion should not routinely exceed 2 weeks </w:t>
            </w:r>
          </w:p>
          <w:p w14:paraId="26892875" w14:textId="77777777" w:rsidR="002C7FC4" w:rsidRPr="00D3585D" w:rsidRDefault="002C7FC4" w:rsidP="002C7FC4">
            <w:pPr>
              <w:pStyle w:val="TableText1"/>
              <w:rPr>
                <w:rFonts w:cs="Arial"/>
                <w:sz w:val="20"/>
                <w:szCs w:val="20"/>
              </w:rPr>
            </w:pPr>
          </w:p>
        </w:tc>
        <w:tc>
          <w:tcPr>
            <w:tcW w:w="3402" w:type="dxa"/>
          </w:tcPr>
          <w:p w14:paraId="76E1E1F3" w14:textId="77777777" w:rsidR="002C7FC4" w:rsidRPr="00D3585D" w:rsidRDefault="002C7FC4" w:rsidP="002C7FC4">
            <w:pPr>
              <w:rPr>
                <w:rFonts w:ascii="Arial" w:hAnsi="Arial" w:cs="Arial"/>
                <w:sz w:val="20"/>
                <w:szCs w:val="20"/>
              </w:rPr>
            </w:pPr>
            <w:r w:rsidRPr="00D3585D">
              <w:rPr>
                <w:rFonts w:ascii="Arial" w:hAnsi="Arial" w:cs="Arial"/>
                <w:sz w:val="20"/>
                <w:szCs w:val="20"/>
              </w:rPr>
              <w:t>NICE recommendations 1.1.5 &amp; 1.1.6 state that commissioners should work with providers to ensure that services have capacity and resources to offer a range of services with minimal delay (if the woman choices to wait this should be accommodated where possible)</w:t>
            </w:r>
          </w:p>
        </w:tc>
        <w:tc>
          <w:tcPr>
            <w:tcW w:w="3260" w:type="dxa"/>
          </w:tcPr>
          <w:p w14:paraId="52A61220" w14:textId="77777777" w:rsidR="002C7FC4" w:rsidRPr="00D3585D" w:rsidRDefault="002C7FC4" w:rsidP="002C7FC4">
            <w:pPr>
              <w:pStyle w:val="TableText1"/>
              <w:rPr>
                <w:rFonts w:cs="Arial"/>
                <w:sz w:val="20"/>
                <w:szCs w:val="20"/>
              </w:rPr>
            </w:pPr>
            <w:r w:rsidRPr="00D3585D">
              <w:rPr>
                <w:rFonts w:cs="Arial"/>
                <w:sz w:val="20"/>
                <w:szCs w:val="20"/>
              </w:rPr>
              <w:t>Delay in accessing an abortion can increase the risk of abortion and also increase emotional and psychological stress of the woman. If services do not have a choice of methods at later gestations then this also minimises the woman’s choice of method (see key area number 4 above)</w:t>
            </w:r>
          </w:p>
        </w:tc>
        <w:tc>
          <w:tcPr>
            <w:tcW w:w="3265" w:type="dxa"/>
          </w:tcPr>
          <w:p w14:paraId="4812305D" w14:textId="77777777" w:rsidR="002C7FC4" w:rsidRPr="00D3585D" w:rsidRDefault="002C7FC4" w:rsidP="002C7FC4">
            <w:pPr>
              <w:autoSpaceDE w:val="0"/>
              <w:autoSpaceDN w:val="0"/>
              <w:adjustRightInd w:val="0"/>
              <w:rPr>
                <w:rFonts w:ascii="Arial" w:hAnsi="Arial" w:cs="Arial"/>
                <w:sz w:val="20"/>
                <w:szCs w:val="20"/>
                <w:lang w:eastAsia="en-GB"/>
              </w:rPr>
            </w:pPr>
            <w:r w:rsidRPr="00D3585D">
              <w:rPr>
                <w:rFonts w:ascii="Arial" w:hAnsi="Arial" w:cs="Arial"/>
                <w:sz w:val="20"/>
                <w:szCs w:val="20"/>
                <w:lang w:eastAsia="en-GB"/>
              </w:rPr>
              <w:t>Heath et al (2019) A comparison of termination of pregnancy procedures: Patient choice,</w:t>
            </w:r>
          </w:p>
          <w:p w14:paraId="7CD63859" w14:textId="77777777" w:rsidR="002C7FC4" w:rsidRPr="00D3585D" w:rsidRDefault="002C7FC4" w:rsidP="002C7FC4">
            <w:pPr>
              <w:pStyle w:val="TableText1"/>
              <w:rPr>
                <w:rFonts w:cs="Arial"/>
                <w:sz w:val="20"/>
                <w:szCs w:val="20"/>
              </w:rPr>
            </w:pPr>
            <w:r w:rsidRPr="00D3585D">
              <w:rPr>
                <w:rFonts w:cs="Arial"/>
                <w:sz w:val="20"/>
                <w:szCs w:val="20"/>
              </w:rPr>
              <w:t>emotional impact and satisfaction with care. Sexual &amp; Reproductive Healthcare 19 (2019) 42-49</w:t>
            </w:r>
          </w:p>
          <w:p w14:paraId="413CA2FF" w14:textId="77777777" w:rsidR="002C7FC4" w:rsidRPr="00D3585D" w:rsidRDefault="002C7FC4" w:rsidP="002C7FC4">
            <w:pPr>
              <w:pStyle w:val="TableText1"/>
              <w:rPr>
                <w:rFonts w:cs="Arial"/>
                <w:sz w:val="20"/>
                <w:szCs w:val="20"/>
              </w:rPr>
            </w:pPr>
          </w:p>
          <w:p w14:paraId="4E45E36F" w14:textId="77777777" w:rsidR="002C7FC4" w:rsidRPr="00D3585D" w:rsidRDefault="002C7FC4" w:rsidP="002C7FC4">
            <w:pPr>
              <w:pStyle w:val="TableText1"/>
              <w:rPr>
                <w:rFonts w:cs="Arial"/>
                <w:sz w:val="20"/>
                <w:szCs w:val="20"/>
              </w:rPr>
            </w:pPr>
            <w:r w:rsidRPr="00D3585D">
              <w:rPr>
                <w:rFonts w:cs="Arial"/>
                <w:sz w:val="20"/>
                <w:szCs w:val="20"/>
              </w:rPr>
              <w:t>https://doi.org/10.1016/j.srhc.2018.12.002</w:t>
            </w:r>
          </w:p>
        </w:tc>
      </w:tr>
      <w:tr w:rsidR="002C7FC4" w:rsidRPr="00D3585D" w14:paraId="500A508A" w14:textId="77777777" w:rsidTr="00EE6EAB">
        <w:trPr>
          <w:trHeight w:val="282"/>
        </w:trPr>
        <w:tc>
          <w:tcPr>
            <w:tcW w:w="602" w:type="dxa"/>
            <w:gridSpan w:val="2"/>
          </w:tcPr>
          <w:p w14:paraId="3E00D6F1" w14:textId="09A41292" w:rsidR="002C7FC4" w:rsidRPr="00D3585D" w:rsidRDefault="000744C2" w:rsidP="002C7FC4">
            <w:pPr>
              <w:pStyle w:val="TableText1"/>
              <w:rPr>
                <w:rFonts w:cs="Arial"/>
                <w:sz w:val="20"/>
                <w:szCs w:val="20"/>
              </w:rPr>
            </w:pPr>
            <w:r>
              <w:rPr>
                <w:rFonts w:cs="Arial"/>
                <w:sz w:val="20"/>
                <w:szCs w:val="20"/>
              </w:rPr>
              <w:t>48</w:t>
            </w:r>
          </w:p>
        </w:tc>
        <w:tc>
          <w:tcPr>
            <w:tcW w:w="1560" w:type="dxa"/>
            <w:gridSpan w:val="2"/>
          </w:tcPr>
          <w:p w14:paraId="4142ACEC" w14:textId="77777777" w:rsidR="002C7FC4" w:rsidRPr="00D3585D" w:rsidRDefault="002C7FC4" w:rsidP="002C7FC4">
            <w:pPr>
              <w:pStyle w:val="TableText1"/>
              <w:rPr>
                <w:rFonts w:cs="Arial"/>
                <w:sz w:val="20"/>
                <w:szCs w:val="20"/>
              </w:rPr>
            </w:pPr>
            <w:r w:rsidRPr="00D3585D">
              <w:rPr>
                <w:rFonts w:cs="Arial"/>
                <w:sz w:val="20"/>
                <w:szCs w:val="20"/>
              </w:rPr>
              <w:t>SCM3</w:t>
            </w:r>
          </w:p>
        </w:tc>
        <w:tc>
          <w:tcPr>
            <w:tcW w:w="2795" w:type="dxa"/>
          </w:tcPr>
          <w:p w14:paraId="35F0BD9D" w14:textId="77777777" w:rsidR="002C7FC4" w:rsidRPr="00D3585D" w:rsidRDefault="002C7FC4" w:rsidP="002C7FC4">
            <w:pPr>
              <w:pStyle w:val="TableText1"/>
              <w:rPr>
                <w:rFonts w:cs="Arial"/>
                <w:sz w:val="20"/>
                <w:szCs w:val="20"/>
              </w:rPr>
            </w:pPr>
            <w:r w:rsidRPr="00D3585D">
              <w:rPr>
                <w:rFonts w:cs="Arial"/>
                <w:sz w:val="20"/>
                <w:szCs w:val="20"/>
              </w:rPr>
              <w:t xml:space="preserve">Providers should ensure that they can offer women, either themselves or through seamless pathways with other providers:   </w:t>
            </w:r>
          </w:p>
          <w:p w14:paraId="76ED7FA3" w14:textId="4645436A" w:rsidR="002C7FC4" w:rsidRPr="00D3585D" w:rsidRDefault="002C7FC4" w:rsidP="00BE1A5B">
            <w:pPr>
              <w:pStyle w:val="TableText1"/>
              <w:numPr>
                <w:ilvl w:val="0"/>
                <w:numId w:val="10"/>
              </w:numPr>
              <w:rPr>
                <w:rFonts w:cs="Arial"/>
                <w:b/>
                <w:sz w:val="20"/>
                <w:szCs w:val="20"/>
              </w:rPr>
            </w:pPr>
            <w:r w:rsidRPr="00D3585D">
              <w:rPr>
                <w:rFonts w:cs="Arial"/>
                <w:sz w:val="20"/>
                <w:szCs w:val="20"/>
              </w:rPr>
              <w:lastRenderedPageBreak/>
              <w:t>Minimal delay – same day where feasible, and with the procedure within a week of assessment unless the woman requests further time</w:t>
            </w:r>
          </w:p>
        </w:tc>
        <w:tc>
          <w:tcPr>
            <w:tcW w:w="3402" w:type="dxa"/>
          </w:tcPr>
          <w:p w14:paraId="104690B8" w14:textId="77777777" w:rsidR="002C7FC4" w:rsidRPr="00D3585D" w:rsidRDefault="002C7FC4" w:rsidP="002C7FC4">
            <w:pPr>
              <w:rPr>
                <w:rFonts w:ascii="Arial" w:hAnsi="Arial" w:cs="Arial"/>
                <w:sz w:val="20"/>
                <w:szCs w:val="20"/>
              </w:rPr>
            </w:pPr>
            <w:r w:rsidRPr="00D3585D">
              <w:rPr>
                <w:rFonts w:ascii="Arial" w:hAnsi="Arial" w:cs="Arial"/>
                <w:sz w:val="20"/>
                <w:szCs w:val="20"/>
              </w:rPr>
              <w:lastRenderedPageBreak/>
              <w:t xml:space="preserve">Choice and reducing delays were key themes of the NICE guidelines.   Not all providers can offer all choices in all locations (there are advantages to community settings, nurse-delivered clinics and remote </w:t>
            </w:r>
            <w:r w:rsidRPr="00D3585D">
              <w:rPr>
                <w:rFonts w:ascii="Arial" w:hAnsi="Arial" w:cs="Arial"/>
                <w:sz w:val="20"/>
                <w:szCs w:val="20"/>
              </w:rPr>
              <w:lastRenderedPageBreak/>
              <w:t xml:space="preserve">consultations for example), but they should have collaborative pathways so that women can access their choice without delay where it is not available where she presents.   </w:t>
            </w:r>
          </w:p>
        </w:tc>
        <w:tc>
          <w:tcPr>
            <w:tcW w:w="3260" w:type="dxa"/>
          </w:tcPr>
          <w:p w14:paraId="7E2AAA19" w14:textId="77777777" w:rsidR="002C7FC4" w:rsidRPr="00D3585D" w:rsidRDefault="002C7FC4" w:rsidP="002C7FC4">
            <w:pPr>
              <w:pStyle w:val="TableText1"/>
              <w:rPr>
                <w:rFonts w:cs="Arial"/>
                <w:sz w:val="20"/>
                <w:szCs w:val="20"/>
              </w:rPr>
            </w:pPr>
            <w:r w:rsidRPr="00D3585D">
              <w:rPr>
                <w:rFonts w:cs="Arial"/>
                <w:sz w:val="20"/>
                <w:szCs w:val="20"/>
              </w:rPr>
              <w:lastRenderedPageBreak/>
              <w:t xml:space="preserve">There is marked variation in choice offered between providers.   The development of care pathways &amp; collaboration between different providers is rare.   Reducing delay is essential for </w:t>
            </w:r>
            <w:r w:rsidRPr="00D3585D">
              <w:rPr>
                <w:rFonts w:cs="Arial"/>
                <w:sz w:val="20"/>
                <w:szCs w:val="20"/>
              </w:rPr>
              <w:lastRenderedPageBreak/>
              <w:t xml:space="preserve">quality as it is safer, ensures the woman has more options, a better experience, and it is cheaper for the NHS (each day of delay costs £1.6m).   </w:t>
            </w:r>
          </w:p>
        </w:tc>
        <w:tc>
          <w:tcPr>
            <w:tcW w:w="3265" w:type="dxa"/>
          </w:tcPr>
          <w:p w14:paraId="45CC7752" w14:textId="77777777" w:rsidR="002C7FC4" w:rsidRPr="00D3585D" w:rsidRDefault="002C7FC4" w:rsidP="002C7FC4">
            <w:pPr>
              <w:rPr>
                <w:rFonts w:ascii="Arial" w:hAnsi="Arial" w:cs="Arial"/>
                <w:sz w:val="20"/>
                <w:szCs w:val="20"/>
              </w:rPr>
            </w:pPr>
            <w:r w:rsidRPr="00D3585D">
              <w:rPr>
                <w:rFonts w:ascii="Arial" w:hAnsi="Arial" w:cs="Arial"/>
                <w:sz w:val="20"/>
                <w:szCs w:val="20"/>
              </w:rPr>
              <w:lastRenderedPageBreak/>
              <w:t>NICE 1.1.1, 1.1.6-8, 1.1.16, 1.6.1, 1.13.1</w:t>
            </w:r>
          </w:p>
        </w:tc>
      </w:tr>
      <w:tr w:rsidR="002C7FC4" w:rsidRPr="00D3585D" w14:paraId="3A3E1601" w14:textId="77777777" w:rsidTr="00EE6EAB">
        <w:trPr>
          <w:trHeight w:val="282"/>
        </w:trPr>
        <w:tc>
          <w:tcPr>
            <w:tcW w:w="602" w:type="dxa"/>
            <w:gridSpan w:val="2"/>
          </w:tcPr>
          <w:p w14:paraId="36C0B079" w14:textId="5BB61CF4" w:rsidR="002C7FC4" w:rsidRPr="00D3585D" w:rsidRDefault="000744C2" w:rsidP="002C7FC4">
            <w:pPr>
              <w:pStyle w:val="TableText1"/>
              <w:rPr>
                <w:rFonts w:cs="Arial"/>
                <w:sz w:val="20"/>
                <w:szCs w:val="20"/>
              </w:rPr>
            </w:pPr>
            <w:r>
              <w:rPr>
                <w:rFonts w:cs="Arial"/>
                <w:sz w:val="20"/>
                <w:szCs w:val="20"/>
              </w:rPr>
              <w:t>49</w:t>
            </w:r>
          </w:p>
        </w:tc>
        <w:tc>
          <w:tcPr>
            <w:tcW w:w="1560" w:type="dxa"/>
            <w:gridSpan w:val="2"/>
          </w:tcPr>
          <w:p w14:paraId="193EF2D8" w14:textId="77777777" w:rsidR="002C7FC4" w:rsidRPr="00D3585D" w:rsidRDefault="002C7FC4" w:rsidP="002C7FC4">
            <w:pPr>
              <w:pStyle w:val="TableText1"/>
              <w:rPr>
                <w:rFonts w:cs="Arial"/>
                <w:sz w:val="20"/>
                <w:szCs w:val="20"/>
              </w:rPr>
            </w:pPr>
            <w:r w:rsidRPr="00D3585D">
              <w:rPr>
                <w:rFonts w:cs="Arial"/>
                <w:sz w:val="20"/>
                <w:szCs w:val="20"/>
              </w:rPr>
              <w:t>SCM4</w:t>
            </w:r>
          </w:p>
        </w:tc>
        <w:tc>
          <w:tcPr>
            <w:tcW w:w="2795" w:type="dxa"/>
          </w:tcPr>
          <w:p w14:paraId="1EF6F6A0" w14:textId="77777777" w:rsidR="002C7FC4" w:rsidRPr="00D3585D" w:rsidRDefault="002C7FC4" w:rsidP="002C7FC4">
            <w:pPr>
              <w:pStyle w:val="TableText1"/>
              <w:rPr>
                <w:rFonts w:cs="Arial"/>
                <w:sz w:val="20"/>
                <w:szCs w:val="20"/>
              </w:rPr>
            </w:pPr>
            <w:r w:rsidRPr="00D3585D">
              <w:rPr>
                <w:rFonts w:cs="Arial"/>
                <w:sz w:val="20"/>
                <w:szCs w:val="20"/>
              </w:rPr>
              <w:t>Key area for quality improvement 1</w:t>
            </w:r>
          </w:p>
          <w:p w14:paraId="03602DC6" w14:textId="77777777" w:rsidR="002C7FC4" w:rsidRPr="00D3585D" w:rsidRDefault="002C7FC4" w:rsidP="002C7FC4">
            <w:pPr>
              <w:pStyle w:val="TableText1"/>
              <w:rPr>
                <w:rFonts w:cs="Arial"/>
                <w:b/>
                <w:bCs/>
                <w:sz w:val="20"/>
                <w:szCs w:val="20"/>
              </w:rPr>
            </w:pPr>
            <w:r w:rsidRPr="00D3585D">
              <w:rPr>
                <w:rFonts w:cs="Arial"/>
                <w:b/>
                <w:bCs/>
                <w:sz w:val="20"/>
                <w:szCs w:val="20"/>
              </w:rPr>
              <w:t>Ensure minimal delay in the abortion process, and ideally:</w:t>
            </w:r>
          </w:p>
          <w:p w14:paraId="1BC8A9A6" w14:textId="77777777" w:rsidR="002C7FC4" w:rsidRPr="00D3585D" w:rsidRDefault="002C7FC4" w:rsidP="002C7FC4">
            <w:pPr>
              <w:pStyle w:val="TableText1"/>
              <w:rPr>
                <w:rFonts w:cs="Arial"/>
                <w:b/>
                <w:bCs/>
                <w:sz w:val="20"/>
                <w:szCs w:val="20"/>
              </w:rPr>
            </w:pPr>
            <w:r w:rsidRPr="00D3585D">
              <w:rPr>
                <w:rFonts w:cs="Arial"/>
                <w:b/>
                <w:bCs/>
                <w:sz w:val="20"/>
                <w:szCs w:val="20"/>
              </w:rPr>
              <w:t>provide the assessment within 1 week of the request;</w:t>
            </w:r>
          </w:p>
          <w:p w14:paraId="7C20F8ED" w14:textId="77777777" w:rsidR="002C7FC4" w:rsidRPr="00D3585D" w:rsidRDefault="002C7FC4" w:rsidP="002C7FC4">
            <w:pPr>
              <w:pStyle w:val="TableText1"/>
              <w:rPr>
                <w:rFonts w:cs="Arial"/>
                <w:b/>
                <w:sz w:val="20"/>
                <w:szCs w:val="20"/>
              </w:rPr>
            </w:pPr>
            <w:r w:rsidRPr="00D3585D">
              <w:rPr>
                <w:rFonts w:cs="Arial"/>
                <w:b/>
                <w:bCs/>
                <w:sz w:val="20"/>
                <w:szCs w:val="20"/>
              </w:rPr>
              <w:t>provide the abortion within 1 week of the assessment.</w:t>
            </w:r>
          </w:p>
        </w:tc>
        <w:tc>
          <w:tcPr>
            <w:tcW w:w="3402" w:type="dxa"/>
          </w:tcPr>
          <w:p w14:paraId="17FAA212" w14:textId="77777777" w:rsidR="002C7FC4" w:rsidRPr="00D3585D" w:rsidRDefault="002C7FC4" w:rsidP="002C7FC4">
            <w:pPr>
              <w:pStyle w:val="TableText1"/>
              <w:rPr>
                <w:rFonts w:cs="Arial"/>
                <w:sz w:val="20"/>
                <w:szCs w:val="20"/>
              </w:rPr>
            </w:pPr>
            <w:r w:rsidRPr="00D3585D">
              <w:rPr>
                <w:rFonts w:cs="Arial"/>
                <w:sz w:val="20"/>
                <w:szCs w:val="20"/>
              </w:rPr>
              <w:t>Because although abortion in Britain is a very safe procedure, risk increases with increasing gestational age.</w:t>
            </w:r>
          </w:p>
          <w:p w14:paraId="05285DB1" w14:textId="77777777" w:rsidR="002C7FC4" w:rsidRPr="00D3585D" w:rsidRDefault="002C7FC4" w:rsidP="002C7FC4">
            <w:pPr>
              <w:pStyle w:val="TableText1"/>
              <w:rPr>
                <w:rFonts w:cs="Arial"/>
                <w:sz w:val="20"/>
                <w:szCs w:val="20"/>
              </w:rPr>
            </w:pPr>
            <w:r w:rsidRPr="00D3585D">
              <w:rPr>
                <w:rFonts w:cs="Arial"/>
                <w:sz w:val="20"/>
                <w:szCs w:val="20"/>
              </w:rPr>
              <w:t>Women want speedy access to advice and then into care, once they have made the decision to end the pregnancy.</w:t>
            </w:r>
          </w:p>
          <w:p w14:paraId="059990B9" w14:textId="4A9BEFFA" w:rsidR="002C7FC4" w:rsidRPr="00D3585D" w:rsidRDefault="002C7FC4" w:rsidP="00EA57E4">
            <w:pPr>
              <w:pStyle w:val="TableText1"/>
              <w:rPr>
                <w:rFonts w:cs="Arial"/>
                <w:sz w:val="20"/>
                <w:szCs w:val="20"/>
              </w:rPr>
            </w:pPr>
            <w:r w:rsidRPr="00D3585D">
              <w:rPr>
                <w:rFonts w:cs="Arial"/>
                <w:sz w:val="20"/>
                <w:szCs w:val="20"/>
              </w:rPr>
              <w:t>Earlier procedures are simpler and more cost-effective to provide than later procedures.</w:t>
            </w:r>
          </w:p>
        </w:tc>
        <w:tc>
          <w:tcPr>
            <w:tcW w:w="3260" w:type="dxa"/>
          </w:tcPr>
          <w:p w14:paraId="6F51AC0C" w14:textId="77777777" w:rsidR="002C7FC4" w:rsidRPr="00D3585D" w:rsidRDefault="002C7FC4" w:rsidP="002C7FC4">
            <w:pPr>
              <w:pStyle w:val="TableText1"/>
              <w:rPr>
                <w:rFonts w:cs="Arial"/>
                <w:sz w:val="20"/>
                <w:szCs w:val="20"/>
              </w:rPr>
            </w:pPr>
            <w:r w:rsidRPr="00D3585D">
              <w:rPr>
                <w:rFonts w:cs="Arial"/>
                <w:sz w:val="20"/>
                <w:szCs w:val="20"/>
              </w:rPr>
              <w:t>It is relatively easily measurable, although care must be taken to recognise that women may choose to delay an appointment for personal reasons and providers need to be able to evidence where that is the case to commissioners, so that providers are not penalised and women retain choice.</w:t>
            </w:r>
          </w:p>
          <w:p w14:paraId="2B4233F5" w14:textId="77777777" w:rsidR="002C7FC4" w:rsidRPr="00D3585D" w:rsidRDefault="002C7FC4" w:rsidP="002C7FC4">
            <w:pPr>
              <w:pStyle w:val="TableText1"/>
              <w:rPr>
                <w:rFonts w:cs="Arial"/>
                <w:sz w:val="20"/>
                <w:szCs w:val="20"/>
              </w:rPr>
            </w:pPr>
          </w:p>
        </w:tc>
        <w:tc>
          <w:tcPr>
            <w:tcW w:w="3265" w:type="dxa"/>
          </w:tcPr>
          <w:p w14:paraId="25D0118D" w14:textId="77777777" w:rsidR="002C7FC4" w:rsidRPr="00D3585D" w:rsidRDefault="002C7FC4" w:rsidP="002C7FC4">
            <w:pPr>
              <w:rPr>
                <w:rFonts w:ascii="Arial" w:hAnsi="Arial" w:cs="Arial"/>
                <w:sz w:val="20"/>
                <w:szCs w:val="20"/>
              </w:rPr>
            </w:pPr>
            <w:r w:rsidRPr="00D3585D">
              <w:rPr>
                <w:rFonts w:ascii="Arial" w:hAnsi="Arial" w:cs="Arial"/>
                <w:sz w:val="20"/>
                <w:szCs w:val="20"/>
              </w:rPr>
              <w:t>When considering waiting times and increase in clinical risk, it is worth noting that there are important ‘thresholds’ of risk and the key then is to avoid delaying a woman such that she is pushed from one type of procedure into another, particularly for instance, vacuum aspiration into D&amp;E.</w:t>
            </w:r>
          </w:p>
        </w:tc>
      </w:tr>
      <w:tr w:rsidR="002C7FC4" w:rsidRPr="00D3585D" w14:paraId="5D518B19" w14:textId="77777777" w:rsidTr="00EE6EAB">
        <w:trPr>
          <w:trHeight w:val="282"/>
        </w:trPr>
        <w:tc>
          <w:tcPr>
            <w:tcW w:w="602" w:type="dxa"/>
            <w:gridSpan w:val="2"/>
          </w:tcPr>
          <w:p w14:paraId="7ADEFEA6" w14:textId="6539D51B" w:rsidR="002C7FC4" w:rsidRPr="00D3585D" w:rsidRDefault="000744C2" w:rsidP="002C7FC4">
            <w:pPr>
              <w:pStyle w:val="TableText1"/>
              <w:rPr>
                <w:rFonts w:cs="Arial"/>
                <w:sz w:val="20"/>
                <w:szCs w:val="20"/>
              </w:rPr>
            </w:pPr>
            <w:r>
              <w:rPr>
                <w:rFonts w:cs="Arial"/>
                <w:sz w:val="20"/>
                <w:szCs w:val="20"/>
              </w:rPr>
              <w:t>50</w:t>
            </w:r>
          </w:p>
        </w:tc>
        <w:tc>
          <w:tcPr>
            <w:tcW w:w="1560" w:type="dxa"/>
            <w:gridSpan w:val="2"/>
          </w:tcPr>
          <w:p w14:paraId="57DC21C9" w14:textId="77777777" w:rsidR="002C7FC4" w:rsidRPr="00D3585D" w:rsidRDefault="002C7FC4" w:rsidP="002C7FC4">
            <w:pPr>
              <w:pStyle w:val="TableText1"/>
              <w:rPr>
                <w:rFonts w:cs="Arial"/>
                <w:sz w:val="20"/>
                <w:szCs w:val="20"/>
              </w:rPr>
            </w:pPr>
            <w:r w:rsidRPr="00D3585D">
              <w:rPr>
                <w:rFonts w:cs="Arial"/>
                <w:sz w:val="20"/>
                <w:szCs w:val="20"/>
              </w:rPr>
              <w:t>SCM5</w:t>
            </w:r>
          </w:p>
        </w:tc>
        <w:tc>
          <w:tcPr>
            <w:tcW w:w="2795" w:type="dxa"/>
          </w:tcPr>
          <w:p w14:paraId="3309030C" w14:textId="77777777" w:rsidR="002C7FC4" w:rsidRPr="00D3585D" w:rsidRDefault="002C7FC4" w:rsidP="002C7FC4">
            <w:pPr>
              <w:pBdr>
                <w:top w:val="nil"/>
                <w:left w:val="nil"/>
                <w:bottom w:val="nil"/>
                <w:right w:val="nil"/>
                <w:between w:val="nil"/>
              </w:pBdr>
              <w:rPr>
                <w:rFonts w:ascii="Arial" w:eastAsia="Arial" w:hAnsi="Arial" w:cs="Arial"/>
                <w:color w:val="000000"/>
                <w:sz w:val="20"/>
                <w:szCs w:val="20"/>
              </w:rPr>
            </w:pPr>
            <w:r w:rsidRPr="00D3585D">
              <w:rPr>
                <w:rFonts w:ascii="Arial" w:eastAsia="Arial" w:hAnsi="Arial" w:cs="Arial"/>
                <w:color w:val="000000"/>
                <w:sz w:val="20"/>
                <w:szCs w:val="20"/>
              </w:rPr>
              <w:t>Key area for quality improvement 3</w:t>
            </w:r>
          </w:p>
          <w:p w14:paraId="7BC6B3D4" w14:textId="77777777" w:rsidR="002C7FC4" w:rsidRPr="00D3585D" w:rsidRDefault="002C7FC4" w:rsidP="002C7FC4">
            <w:pPr>
              <w:pBdr>
                <w:top w:val="nil"/>
                <w:left w:val="nil"/>
                <w:bottom w:val="nil"/>
                <w:right w:val="nil"/>
                <w:between w:val="nil"/>
              </w:pBdr>
              <w:rPr>
                <w:rFonts w:ascii="Arial" w:eastAsia="Arial" w:hAnsi="Arial" w:cs="Arial"/>
                <w:b/>
                <w:sz w:val="20"/>
                <w:szCs w:val="20"/>
              </w:rPr>
            </w:pPr>
            <w:r w:rsidRPr="00D3585D">
              <w:rPr>
                <w:rFonts w:ascii="Arial" w:eastAsia="Arial" w:hAnsi="Arial" w:cs="Arial"/>
                <w:b/>
                <w:sz w:val="20"/>
                <w:szCs w:val="20"/>
              </w:rPr>
              <w:t>waiting times</w:t>
            </w:r>
          </w:p>
        </w:tc>
        <w:tc>
          <w:tcPr>
            <w:tcW w:w="3402" w:type="dxa"/>
          </w:tcPr>
          <w:p w14:paraId="10EDCF5E" w14:textId="77777777" w:rsidR="002C7FC4" w:rsidRPr="00D3585D" w:rsidRDefault="002C7FC4" w:rsidP="002C7FC4">
            <w:pPr>
              <w:pBdr>
                <w:top w:val="nil"/>
                <w:left w:val="nil"/>
                <w:bottom w:val="nil"/>
                <w:right w:val="nil"/>
                <w:between w:val="nil"/>
              </w:pBdr>
              <w:rPr>
                <w:rFonts w:ascii="Arial" w:eastAsia="Arial" w:hAnsi="Arial" w:cs="Arial"/>
                <w:color w:val="000000"/>
                <w:sz w:val="20"/>
                <w:szCs w:val="20"/>
              </w:rPr>
            </w:pPr>
            <w:r w:rsidRPr="00D3585D">
              <w:rPr>
                <w:rFonts w:ascii="Arial" w:eastAsia="Arial" w:hAnsi="Arial" w:cs="Arial"/>
                <w:sz w:val="20"/>
                <w:szCs w:val="20"/>
              </w:rPr>
              <w:t>Ideally women are offered short waiting times as earlier abortions are safer. Medical abortion is an option in early pregnancy. Depending on when a woman comes to the service, waiting times must be managed to offer the most choice in treatment. Consideration must be given to a woman’s desire for time to consider/counselling and for the options of abortion methods available.</w:t>
            </w:r>
          </w:p>
        </w:tc>
        <w:tc>
          <w:tcPr>
            <w:tcW w:w="3260" w:type="dxa"/>
          </w:tcPr>
          <w:p w14:paraId="0E390CAA" w14:textId="77777777" w:rsidR="002C7FC4" w:rsidRPr="00D3585D" w:rsidRDefault="002C7FC4" w:rsidP="002C7FC4">
            <w:pPr>
              <w:pBdr>
                <w:top w:val="nil"/>
                <w:left w:val="nil"/>
                <w:bottom w:val="nil"/>
                <w:right w:val="nil"/>
                <w:between w:val="nil"/>
              </w:pBdr>
              <w:rPr>
                <w:rFonts w:ascii="Arial" w:eastAsia="Arial" w:hAnsi="Arial" w:cs="Arial"/>
                <w:color w:val="000000"/>
                <w:sz w:val="20"/>
                <w:szCs w:val="20"/>
              </w:rPr>
            </w:pPr>
            <w:r w:rsidRPr="00D3585D">
              <w:rPr>
                <w:rFonts w:ascii="Arial" w:eastAsia="Arial" w:hAnsi="Arial" w:cs="Arial"/>
                <w:sz w:val="20"/>
                <w:szCs w:val="20"/>
              </w:rPr>
              <w:t>Increased access to medical abortion would make financial savings and would reduce anxiety for women.</w:t>
            </w:r>
          </w:p>
        </w:tc>
        <w:tc>
          <w:tcPr>
            <w:tcW w:w="3265" w:type="dxa"/>
          </w:tcPr>
          <w:p w14:paraId="3DA77C1F" w14:textId="77777777" w:rsidR="002C7FC4" w:rsidRPr="00D3585D" w:rsidRDefault="002C7FC4" w:rsidP="002C7FC4">
            <w:pPr>
              <w:pBdr>
                <w:top w:val="nil"/>
                <w:left w:val="nil"/>
                <w:bottom w:val="nil"/>
                <w:right w:val="nil"/>
                <w:between w:val="nil"/>
              </w:pBdr>
              <w:rPr>
                <w:rFonts w:ascii="Arial" w:eastAsia="Arial" w:hAnsi="Arial" w:cs="Arial"/>
                <w:color w:val="000000"/>
                <w:sz w:val="20"/>
                <w:szCs w:val="20"/>
              </w:rPr>
            </w:pPr>
          </w:p>
        </w:tc>
      </w:tr>
      <w:tr w:rsidR="002C7FC4" w:rsidRPr="00D3585D" w14:paraId="140296B3" w14:textId="77777777" w:rsidTr="00F300BB">
        <w:trPr>
          <w:trHeight w:val="282"/>
        </w:trPr>
        <w:tc>
          <w:tcPr>
            <w:tcW w:w="14884" w:type="dxa"/>
            <w:gridSpan w:val="8"/>
          </w:tcPr>
          <w:p w14:paraId="23C9E929" w14:textId="5507B9A2" w:rsidR="002C7FC4" w:rsidRPr="00FF30D4" w:rsidRDefault="002C7FC4" w:rsidP="002C7FC4">
            <w:pPr>
              <w:pStyle w:val="TableText1"/>
              <w:rPr>
                <w:rFonts w:cs="Arial"/>
                <w:b/>
                <w:bCs/>
                <w:sz w:val="20"/>
                <w:szCs w:val="20"/>
              </w:rPr>
            </w:pPr>
            <w:bookmarkStart w:id="57" w:name="_Hlk24116806"/>
            <w:r w:rsidRPr="00FF30D4">
              <w:rPr>
                <w:rFonts w:cs="Arial"/>
                <w:b/>
                <w:bCs/>
                <w:sz w:val="20"/>
                <w:szCs w:val="20"/>
              </w:rPr>
              <w:t>Abortion procedures - Preventing infection</w:t>
            </w:r>
          </w:p>
        </w:tc>
      </w:tr>
      <w:bookmarkEnd w:id="57"/>
      <w:tr w:rsidR="002C7FC4" w:rsidRPr="00D3585D" w14:paraId="6EB706F7" w14:textId="77777777" w:rsidTr="00EE6EAB">
        <w:trPr>
          <w:trHeight w:val="282"/>
        </w:trPr>
        <w:tc>
          <w:tcPr>
            <w:tcW w:w="602" w:type="dxa"/>
            <w:gridSpan w:val="2"/>
          </w:tcPr>
          <w:p w14:paraId="6E231474" w14:textId="4A0FC2F6" w:rsidR="002C7FC4" w:rsidRPr="00D3585D" w:rsidRDefault="000744C2" w:rsidP="002C7FC4">
            <w:pPr>
              <w:pStyle w:val="TableText1"/>
              <w:rPr>
                <w:rFonts w:cs="Arial"/>
                <w:sz w:val="20"/>
                <w:szCs w:val="20"/>
              </w:rPr>
            </w:pPr>
            <w:r>
              <w:rPr>
                <w:rFonts w:cs="Arial"/>
                <w:sz w:val="20"/>
                <w:szCs w:val="20"/>
              </w:rPr>
              <w:t>51</w:t>
            </w:r>
          </w:p>
        </w:tc>
        <w:tc>
          <w:tcPr>
            <w:tcW w:w="1560" w:type="dxa"/>
            <w:gridSpan w:val="2"/>
          </w:tcPr>
          <w:p w14:paraId="52D496E8" w14:textId="77777777" w:rsidR="002C7FC4" w:rsidRPr="00D3585D" w:rsidRDefault="002C7FC4" w:rsidP="002C7FC4">
            <w:pPr>
              <w:pStyle w:val="TableText1"/>
              <w:rPr>
                <w:rFonts w:cs="Arial"/>
                <w:sz w:val="20"/>
                <w:szCs w:val="20"/>
              </w:rPr>
            </w:pPr>
            <w:r w:rsidRPr="00D3585D">
              <w:rPr>
                <w:rFonts w:cs="Arial"/>
                <w:sz w:val="20"/>
                <w:szCs w:val="20"/>
              </w:rPr>
              <w:t>SCM6</w:t>
            </w:r>
          </w:p>
        </w:tc>
        <w:tc>
          <w:tcPr>
            <w:tcW w:w="2795" w:type="dxa"/>
          </w:tcPr>
          <w:p w14:paraId="40AE2A5B" w14:textId="77777777" w:rsidR="002C7FC4" w:rsidRPr="00D3585D" w:rsidRDefault="002C7FC4" w:rsidP="002C7FC4">
            <w:pPr>
              <w:pStyle w:val="TableText1"/>
              <w:rPr>
                <w:rFonts w:cs="Arial"/>
                <w:sz w:val="20"/>
                <w:szCs w:val="20"/>
              </w:rPr>
            </w:pPr>
            <w:r w:rsidRPr="00D3585D">
              <w:rPr>
                <w:rFonts w:cs="Arial"/>
                <w:sz w:val="20"/>
                <w:szCs w:val="20"/>
              </w:rPr>
              <w:t>Key area for quality improvement 4</w:t>
            </w:r>
          </w:p>
          <w:p w14:paraId="749BCA5C" w14:textId="77777777" w:rsidR="002C7FC4" w:rsidRPr="00D3585D" w:rsidRDefault="002C7FC4" w:rsidP="002C7FC4">
            <w:pPr>
              <w:pStyle w:val="TableText1"/>
              <w:rPr>
                <w:rFonts w:cs="Arial"/>
                <w:sz w:val="20"/>
                <w:szCs w:val="20"/>
              </w:rPr>
            </w:pPr>
          </w:p>
          <w:p w14:paraId="17AF1B71" w14:textId="77777777" w:rsidR="002C7FC4" w:rsidRPr="00D3585D" w:rsidRDefault="002C7FC4" w:rsidP="002C7FC4">
            <w:pPr>
              <w:pStyle w:val="TableText1"/>
              <w:rPr>
                <w:rFonts w:cs="Arial"/>
                <w:b/>
                <w:sz w:val="20"/>
                <w:szCs w:val="20"/>
              </w:rPr>
            </w:pPr>
            <w:r w:rsidRPr="00D3585D">
              <w:rPr>
                <w:rFonts w:cs="Arial"/>
                <w:b/>
                <w:sz w:val="20"/>
                <w:szCs w:val="20"/>
              </w:rPr>
              <w:t>HIV &amp; STI Screening Uptake</w:t>
            </w:r>
          </w:p>
        </w:tc>
        <w:tc>
          <w:tcPr>
            <w:tcW w:w="3402" w:type="dxa"/>
          </w:tcPr>
          <w:p w14:paraId="33BC86CF" w14:textId="77777777" w:rsidR="002C7FC4" w:rsidRPr="00D3585D" w:rsidRDefault="002C7FC4" w:rsidP="002C7FC4">
            <w:pPr>
              <w:pStyle w:val="TableText1"/>
              <w:rPr>
                <w:rFonts w:cs="Arial"/>
                <w:sz w:val="20"/>
                <w:szCs w:val="20"/>
              </w:rPr>
            </w:pPr>
            <w:r w:rsidRPr="00D3585D">
              <w:rPr>
                <w:rFonts w:cs="Arial"/>
                <w:sz w:val="20"/>
                <w:szCs w:val="20"/>
              </w:rPr>
              <w:t>HIV &amp; STI testing rates in termination of pregnancy services, whilst good/ high in some areas, is generally poor/ low.</w:t>
            </w:r>
          </w:p>
          <w:p w14:paraId="628C74FC" w14:textId="77777777" w:rsidR="002C7FC4" w:rsidRPr="00D3585D" w:rsidRDefault="002C7FC4" w:rsidP="002C7FC4">
            <w:pPr>
              <w:pStyle w:val="TableText1"/>
              <w:rPr>
                <w:rFonts w:cs="Arial"/>
                <w:sz w:val="20"/>
                <w:szCs w:val="20"/>
              </w:rPr>
            </w:pPr>
          </w:p>
          <w:p w14:paraId="4170D3D2" w14:textId="77777777" w:rsidR="002C7FC4" w:rsidRPr="00D3585D" w:rsidRDefault="002C7FC4" w:rsidP="002C7FC4">
            <w:pPr>
              <w:pStyle w:val="TableText1"/>
              <w:rPr>
                <w:rFonts w:cs="Arial"/>
                <w:sz w:val="20"/>
                <w:szCs w:val="20"/>
              </w:rPr>
            </w:pPr>
            <w:r w:rsidRPr="00D3585D">
              <w:rPr>
                <w:rFonts w:cs="Arial"/>
                <w:sz w:val="20"/>
                <w:szCs w:val="20"/>
              </w:rPr>
              <w:lastRenderedPageBreak/>
              <w:t>This is in stark contrast to testing in the maternity pathway; and needs to be seen in the context of the success in diagnosing pregnant women living with HIV through the introduction of testing.</w:t>
            </w:r>
          </w:p>
        </w:tc>
        <w:tc>
          <w:tcPr>
            <w:tcW w:w="3260" w:type="dxa"/>
          </w:tcPr>
          <w:p w14:paraId="207AE4D3" w14:textId="77777777" w:rsidR="002C7FC4" w:rsidRPr="00D3585D" w:rsidRDefault="002C7FC4" w:rsidP="002C7FC4">
            <w:pPr>
              <w:pStyle w:val="TableText1"/>
              <w:rPr>
                <w:rFonts w:cs="Arial"/>
                <w:sz w:val="20"/>
                <w:szCs w:val="20"/>
              </w:rPr>
            </w:pPr>
            <w:r w:rsidRPr="00D3585D">
              <w:rPr>
                <w:rFonts w:cs="Arial"/>
                <w:sz w:val="20"/>
                <w:szCs w:val="20"/>
              </w:rPr>
              <w:lastRenderedPageBreak/>
              <w:t>In general terms the uptake of HIV and STI testing in abortion care services is low, yet we know that women utilising these services are at heightened risk of infection.</w:t>
            </w:r>
          </w:p>
        </w:tc>
        <w:tc>
          <w:tcPr>
            <w:tcW w:w="3265" w:type="dxa"/>
          </w:tcPr>
          <w:p w14:paraId="25A93BB6" w14:textId="77777777" w:rsidR="002C7FC4" w:rsidRPr="00D3585D" w:rsidRDefault="002C7FC4" w:rsidP="002C7FC4">
            <w:pPr>
              <w:pStyle w:val="TableText1"/>
              <w:rPr>
                <w:rFonts w:cs="Arial"/>
                <w:sz w:val="20"/>
                <w:szCs w:val="20"/>
              </w:rPr>
            </w:pPr>
            <w:r w:rsidRPr="00D3585D">
              <w:rPr>
                <w:rFonts w:cs="Arial"/>
                <w:sz w:val="20"/>
                <w:szCs w:val="20"/>
              </w:rPr>
              <w:t xml:space="preserve">HIV Testing in England Report 2017 tells us that the “uptake of HIV screening in pregnant women who engage with antenatal care has increased since 2011 and exceeded 98% for the first time in </w:t>
            </w:r>
            <w:r w:rsidRPr="00D3585D">
              <w:rPr>
                <w:rFonts w:cs="Arial"/>
                <w:sz w:val="20"/>
                <w:szCs w:val="20"/>
              </w:rPr>
              <w:lastRenderedPageBreak/>
              <w:t>2015. Positivity in all pregnant women has decreased by 21% since 2012 and rates of newly diagnosed infection decreased from 0.07 in 2011 to 0.03 in 2015”.</w:t>
            </w:r>
          </w:p>
          <w:p w14:paraId="68646C6A" w14:textId="77777777" w:rsidR="002C7FC4" w:rsidRPr="00D3585D" w:rsidRDefault="002C7FC4" w:rsidP="002C7FC4">
            <w:pPr>
              <w:pStyle w:val="TableText1"/>
              <w:rPr>
                <w:rFonts w:cs="Arial"/>
                <w:sz w:val="20"/>
                <w:szCs w:val="20"/>
              </w:rPr>
            </w:pPr>
          </w:p>
          <w:p w14:paraId="6F9FFA4B" w14:textId="77777777" w:rsidR="002C7FC4" w:rsidRPr="00D3585D" w:rsidRDefault="002C7FC4" w:rsidP="002C7FC4">
            <w:pPr>
              <w:pStyle w:val="TableText1"/>
              <w:rPr>
                <w:rFonts w:cs="Arial"/>
                <w:sz w:val="20"/>
                <w:szCs w:val="20"/>
              </w:rPr>
            </w:pPr>
            <w:r w:rsidRPr="00D3585D">
              <w:rPr>
                <w:rFonts w:cs="Arial"/>
                <w:sz w:val="20"/>
                <w:szCs w:val="20"/>
              </w:rPr>
              <w:t>We have no comparable data for women undergoing an abortion; but know (i) the women are/were pregnant; (ii) have a low uptake rate of STI testing in abortion care services; and (iii) see positivity levels below those seen through the antenatal testing pathway, but given low uptakes rates cannot have confidence this reflects a lower prevalence level as opposed to, for example, those women seeking abortion who are taking-up a test happen to be those at lower risk.</w:t>
            </w:r>
          </w:p>
          <w:p w14:paraId="6751FCA4" w14:textId="77777777" w:rsidR="002C7FC4" w:rsidRPr="00D3585D" w:rsidRDefault="002C7FC4" w:rsidP="002C7FC4">
            <w:pPr>
              <w:pStyle w:val="TableText1"/>
              <w:rPr>
                <w:rFonts w:cs="Arial"/>
                <w:sz w:val="20"/>
                <w:szCs w:val="20"/>
              </w:rPr>
            </w:pPr>
          </w:p>
          <w:p w14:paraId="4F5600E9" w14:textId="77777777" w:rsidR="002C7FC4" w:rsidRPr="00D3585D" w:rsidRDefault="002C7FC4" w:rsidP="002C7FC4">
            <w:pPr>
              <w:pStyle w:val="TableText1"/>
              <w:rPr>
                <w:rFonts w:cs="Arial"/>
                <w:sz w:val="20"/>
                <w:szCs w:val="20"/>
              </w:rPr>
            </w:pPr>
            <w:r w:rsidRPr="00D3585D">
              <w:rPr>
                <w:rFonts w:cs="Arial"/>
                <w:sz w:val="20"/>
                <w:szCs w:val="20"/>
              </w:rPr>
              <w:t>The key difference is that HIV testing in the maternity pathway is opt-out.</w:t>
            </w:r>
          </w:p>
          <w:p w14:paraId="316DC29D" w14:textId="77777777" w:rsidR="002C7FC4" w:rsidRPr="00D3585D" w:rsidRDefault="002C7FC4" w:rsidP="002C7FC4">
            <w:pPr>
              <w:pStyle w:val="TableText1"/>
              <w:rPr>
                <w:rFonts w:cs="Arial"/>
                <w:sz w:val="20"/>
                <w:szCs w:val="20"/>
              </w:rPr>
            </w:pPr>
          </w:p>
          <w:p w14:paraId="5ACFBDF3" w14:textId="77777777" w:rsidR="002C7FC4" w:rsidRPr="00D3585D" w:rsidRDefault="002C7FC4" w:rsidP="002C7FC4">
            <w:pPr>
              <w:pStyle w:val="TableText1"/>
              <w:rPr>
                <w:rFonts w:cs="Arial"/>
                <w:sz w:val="20"/>
                <w:szCs w:val="20"/>
              </w:rPr>
            </w:pPr>
            <w:r w:rsidRPr="00D3585D">
              <w:rPr>
                <w:rFonts w:cs="Arial"/>
                <w:sz w:val="20"/>
                <w:szCs w:val="20"/>
              </w:rPr>
              <w:t>https://assets.publishing.service.gov.uk/government/uploads/system/uploads/attachment_data/file/759270/HIV_testing_in_England_2017_report.pdf</w:t>
            </w:r>
          </w:p>
        </w:tc>
      </w:tr>
      <w:tr w:rsidR="002C7FC4" w:rsidRPr="00D3585D" w14:paraId="3CDFE565" w14:textId="77777777" w:rsidTr="00EE6EAB">
        <w:trPr>
          <w:trHeight w:val="282"/>
        </w:trPr>
        <w:tc>
          <w:tcPr>
            <w:tcW w:w="602" w:type="dxa"/>
            <w:gridSpan w:val="2"/>
          </w:tcPr>
          <w:p w14:paraId="7E931CF3" w14:textId="29D0D1A2" w:rsidR="002C7FC4" w:rsidRPr="00D3585D" w:rsidRDefault="000744C2" w:rsidP="002C7FC4">
            <w:pPr>
              <w:pStyle w:val="TableText1"/>
              <w:rPr>
                <w:rFonts w:cs="Arial"/>
                <w:sz w:val="20"/>
                <w:szCs w:val="20"/>
              </w:rPr>
            </w:pPr>
            <w:r>
              <w:rPr>
                <w:rFonts w:cs="Arial"/>
                <w:sz w:val="20"/>
                <w:szCs w:val="20"/>
              </w:rPr>
              <w:lastRenderedPageBreak/>
              <w:t>52</w:t>
            </w:r>
          </w:p>
        </w:tc>
        <w:tc>
          <w:tcPr>
            <w:tcW w:w="1560" w:type="dxa"/>
            <w:gridSpan w:val="2"/>
          </w:tcPr>
          <w:p w14:paraId="6CCA93C8" w14:textId="77777777" w:rsidR="002C7FC4" w:rsidRPr="00D3585D" w:rsidRDefault="002C7FC4" w:rsidP="002C7FC4">
            <w:pPr>
              <w:pStyle w:val="TableText1"/>
              <w:rPr>
                <w:rFonts w:cs="Arial"/>
                <w:sz w:val="20"/>
                <w:szCs w:val="20"/>
              </w:rPr>
            </w:pPr>
            <w:r w:rsidRPr="00D3585D">
              <w:rPr>
                <w:rFonts w:cs="Arial"/>
                <w:sz w:val="20"/>
                <w:szCs w:val="20"/>
              </w:rPr>
              <w:t>Umbrella Sexual Health Service/ University Hospitals Birmingham NHS Trust</w:t>
            </w:r>
          </w:p>
        </w:tc>
        <w:tc>
          <w:tcPr>
            <w:tcW w:w="2795" w:type="dxa"/>
          </w:tcPr>
          <w:p w14:paraId="32944316" w14:textId="77777777" w:rsidR="002C7FC4" w:rsidRPr="00D3585D" w:rsidRDefault="002C7FC4" w:rsidP="002C7FC4">
            <w:pPr>
              <w:pStyle w:val="Paragraphnonumbers"/>
              <w:spacing w:after="120"/>
              <w:rPr>
                <w:rFonts w:cs="Arial"/>
                <w:sz w:val="20"/>
                <w:szCs w:val="20"/>
              </w:rPr>
            </w:pPr>
            <w:r w:rsidRPr="00D3585D">
              <w:rPr>
                <w:rFonts w:cs="Arial"/>
                <w:sz w:val="20"/>
                <w:szCs w:val="20"/>
              </w:rPr>
              <w:t>Key area for quality improvement 2</w:t>
            </w:r>
          </w:p>
          <w:p w14:paraId="7CDE7E54" w14:textId="77777777" w:rsidR="002C7FC4" w:rsidRPr="00D3585D" w:rsidRDefault="002C7FC4" w:rsidP="002C7FC4">
            <w:pPr>
              <w:pStyle w:val="Paragraphnonumbers"/>
              <w:rPr>
                <w:rFonts w:cs="Arial"/>
                <w:sz w:val="20"/>
                <w:szCs w:val="20"/>
              </w:rPr>
            </w:pPr>
            <w:r w:rsidRPr="00D3585D">
              <w:rPr>
                <w:rFonts w:cs="Arial"/>
                <w:sz w:val="20"/>
                <w:szCs w:val="20"/>
              </w:rPr>
              <w:t>Preventing infection</w:t>
            </w:r>
          </w:p>
          <w:p w14:paraId="7EA14676" w14:textId="77777777" w:rsidR="002C7FC4" w:rsidRPr="00D3585D" w:rsidRDefault="002C7FC4" w:rsidP="002C7FC4">
            <w:pPr>
              <w:pStyle w:val="Paragraphnonumbers"/>
              <w:spacing w:after="120"/>
              <w:rPr>
                <w:rFonts w:cs="Arial"/>
                <w:sz w:val="20"/>
                <w:szCs w:val="20"/>
              </w:rPr>
            </w:pPr>
          </w:p>
          <w:p w14:paraId="0C191714" w14:textId="77777777" w:rsidR="002C7FC4" w:rsidRPr="00D3585D" w:rsidRDefault="002C7FC4" w:rsidP="002C7FC4">
            <w:pPr>
              <w:pStyle w:val="TableText1"/>
              <w:rPr>
                <w:rFonts w:cs="Arial"/>
                <w:b/>
                <w:sz w:val="20"/>
                <w:szCs w:val="20"/>
              </w:rPr>
            </w:pPr>
          </w:p>
        </w:tc>
        <w:tc>
          <w:tcPr>
            <w:tcW w:w="3402" w:type="dxa"/>
          </w:tcPr>
          <w:p w14:paraId="40ACF0EF" w14:textId="616F7673" w:rsidR="00EA57E4" w:rsidRDefault="002C7FC4" w:rsidP="00EA57E4">
            <w:pPr>
              <w:pStyle w:val="Paragraphnonumbers"/>
              <w:spacing w:after="0"/>
              <w:rPr>
                <w:rFonts w:cs="Arial"/>
                <w:sz w:val="20"/>
                <w:szCs w:val="20"/>
              </w:rPr>
            </w:pPr>
            <w:r w:rsidRPr="00D3585D">
              <w:rPr>
                <w:rFonts w:cs="Arial"/>
                <w:sz w:val="20"/>
                <w:szCs w:val="20"/>
              </w:rPr>
              <w:lastRenderedPageBreak/>
              <w:t>Change in NICE guidance removes need for routine antibiotic prophylaxis in EMA; unclear on best regime for surgical TOP.</w:t>
            </w:r>
          </w:p>
          <w:p w14:paraId="0C20054E" w14:textId="77777777" w:rsidR="00EA57E4" w:rsidRDefault="00EA57E4" w:rsidP="00EA57E4">
            <w:pPr>
              <w:pStyle w:val="Paragraphnonumbers"/>
              <w:spacing w:after="0"/>
              <w:rPr>
                <w:rFonts w:cs="Arial"/>
                <w:sz w:val="20"/>
                <w:szCs w:val="20"/>
              </w:rPr>
            </w:pPr>
          </w:p>
          <w:p w14:paraId="7472729F" w14:textId="7B81E14B" w:rsidR="002C7FC4" w:rsidRPr="00D3585D" w:rsidRDefault="002C7FC4" w:rsidP="00EA57E4">
            <w:pPr>
              <w:pStyle w:val="Paragraphnonumbers"/>
              <w:spacing w:after="0"/>
              <w:rPr>
                <w:rFonts w:cs="Arial"/>
                <w:sz w:val="20"/>
                <w:szCs w:val="20"/>
              </w:rPr>
            </w:pPr>
            <w:r w:rsidRPr="00D3585D">
              <w:rPr>
                <w:rFonts w:cs="Arial"/>
                <w:sz w:val="20"/>
                <w:szCs w:val="20"/>
              </w:rPr>
              <w:lastRenderedPageBreak/>
              <w:t>Need to consider how STI testing and risk affects this decision, and how this affects TOP provision (when TOP usually provided before STI testing results known)</w:t>
            </w:r>
          </w:p>
        </w:tc>
        <w:tc>
          <w:tcPr>
            <w:tcW w:w="3260" w:type="dxa"/>
          </w:tcPr>
          <w:p w14:paraId="65A4369E" w14:textId="77777777" w:rsidR="002C7FC4" w:rsidRPr="00D3585D" w:rsidRDefault="002C7FC4" w:rsidP="002C7FC4">
            <w:pPr>
              <w:pStyle w:val="TableText1"/>
              <w:rPr>
                <w:rFonts w:cs="Arial"/>
                <w:sz w:val="20"/>
                <w:szCs w:val="20"/>
              </w:rPr>
            </w:pPr>
            <w:r w:rsidRPr="00D3585D">
              <w:rPr>
                <w:rFonts w:cs="Arial"/>
                <w:sz w:val="20"/>
                <w:szCs w:val="20"/>
              </w:rPr>
              <w:lastRenderedPageBreak/>
              <w:t>Joint commissioning or provision  of CCG and LA funded services</w:t>
            </w:r>
          </w:p>
        </w:tc>
        <w:tc>
          <w:tcPr>
            <w:tcW w:w="3265" w:type="dxa"/>
          </w:tcPr>
          <w:p w14:paraId="67D04B26" w14:textId="77777777" w:rsidR="002C7FC4" w:rsidRPr="00D3585D" w:rsidRDefault="002C7FC4" w:rsidP="002C7FC4">
            <w:pPr>
              <w:rPr>
                <w:rFonts w:ascii="Arial" w:hAnsi="Arial" w:cs="Arial"/>
                <w:sz w:val="20"/>
                <w:szCs w:val="20"/>
              </w:rPr>
            </w:pPr>
            <w:r w:rsidRPr="00D3585D">
              <w:rPr>
                <w:rFonts w:ascii="Arial" w:hAnsi="Arial" w:cs="Arial"/>
                <w:sz w:val="20"/>
                <w:szCs w:val="20"/>
              </w:rPr>
              <w:t>NICE guidance 2019</w:t>
            </w:r>
          </w:p>
        </w:tc>
      </w:tr>
      <w:tr w:rsidR="002C7FC4" w:rsidRPr="00D3585D" w14:paraId="10205610" w14:textId="77777777" w:rsidTr="00F300BB">
        <w:trPr>
          <w:trHeight w:val="282"/>
        </w:trPr>
        <w:tc>
          <w:tcPr>
            <w:tcW w:w="14884" w:type="dxa"/>
            <w:gridSpan w:val="8"/>
          </w:tcPr>
          <w:p w14:paraId="4AE00B5A" w14:textId="5E4F7655" w:rsidR="002C7FC4" w:rsidRPr="007F40E8" w:rsidRDefault="002C7FC4" w:rsidP="002C7FC4">
            <w:pPr>
              <w:pStyle w:val="TableText1"/>
              <w:rPr>
                <w:rFonts w:cs="Arial"/>
                <w:b/>
                <w:bCs/>
                <w:sz w:val="20"/>
                <w:szCs w:val="20"/>
              </w:rPr>
            </w:pPr>
            <w:r w:rsidRPr="007F40E8">
              <w:rPr>
                <w:rFonts w:cs="Arial"/>
                <w:b/>
                <w:bCs/>
                <w:sz w:val="20"/>
                <w:szCs w:val="20"/>
              </w:rPr>
              <w:t>Abortion procedures - Early medical abortion</w:t>
            </w:r>
          </w:p>
        </w:tc>
      </w:tr>
      <w:tr w:rsidR="002C7FC4" w:rsidRPr="00D3585D" w14:paraId="027A69D6" w14:textId="77777777" w:rsidTr="00EE6EAB">
        <w:trPr>
          <w:trHeight w:val="282"/>
        </w:trPr>
        <w:tc>
          <w:tcPr>
            <w:tcW w:w="602" w:type="dxa"/>
            <w:gridSpan w:val="2"/>
          </w:tcPr>
          <w:p w14:paraId="74701F71" w14:textId="43789A7E" w:rsidR="002C7FC4" w:rsidRPr="00D3585D" w:rsidRDefault="000744C2" w:rsidP="002C7FC4">
            <w:pPr>
              <w:pStyle w:val="TableText1"/>
              <w:rPr>
                <w:rFonts w:cs="Arial"/>
                <w:sz w:val="20"/>
                <w:szCs w:val="20"/>
              </w:rPr>
            </w:pPr>
            <w:r>
              <w:rPr>
                <w:rFonts w:cs="Arial"/>
                <w:sz w:val="20"/>
                <w:szCs w:val="20"/>
              </w:rPr>
              <w:t>53</w:t>
            </w:r>
          </w:p>
        </w:tc>
        <w:tc>
          <w:tcPr>
            <w:tcW w:w="1560" w:type="dxa"/>
            <w:gridSpan w:val="2"/>
          </w:tcPr>
          <w:p w14:paraId="0C732465" w14:textId="77777777" w:rsidR="002C7FC4" w:rsidRPr="00D3585D" w:rsidRDefault="002C7FC4" w:rsidP="002C7FC4">
            <w:pPr>
              <w:pStyle w:val="TableText1"/>
              <w:rPr>
                <w:rFonts w:cs="Arial"/>
                <w:sz w:val="20"/>
                <w:szCs w:val="20"/>
              </w:rPr>
            </w:pPr>
            <w:r w:rsidRPr="00D3585D">
              <w:rPr>
                <w:rFonts w:cs="Arial"/>
                <w:sz w:val="20"/>
                <w:szCs w:val="20"/>
              </w:rPr>
              <w:t xml:space="preserve">SCM2 </w:t>
            </w:r>
          </w:p>
        </w:tc>
        <w:tc>
          <w:tcPr>
            <w:tcW w:w="2795" w:type="dxa"/>
          </w:tcPr>
          <w:p w14:paraId="3847F15C" w14:textId="77777777" w:rsidR="002C7FC4" w:rsidRPr="00D3585D" w:rsidRDefault="002C7FC4" w:rsidP="002C7FC4">
            <w:pPr>
              <w:pStyle w:val="TableText1"/>
              <w:rPr>
                <w:rFonts w:cs="Arial"/>
                <w:sz w:val="20"/>
                <w:szCs w:val="20"/>
              </w:rPr>
            </w:pPr>
            <w:r w:rsidRPr="00D3585D">
              <w:rPr>
                <w:rFonts w:cs="Arial"/>
                <w:sz w:val="20"/>
                <w:szCs w:val="20"/>
              </w:rPr>
              <w:t>Pain management for early medical</w:t>
            </w:r>
          </w:p>
        </w:tc>
        <w:tc>
          <w:tcPr>
            <w:tcW w:w="3402" w:type="dxa"/>
          </w:tcPr>
          <w:p w14:paraId="3B0338E1" w14:textId="77777777" w:rsidR="002C7FC4" w:rsidRPr="00D3585D" w:rsidRDefault="002C7FC4" w:rsidP="002C7FC4">
            <w:pPr>
              <w:rPr>
                <w:rFonts w:ascii="Arial" w:hAnsi="Arial" w:cs="Arial"/>
                <w:sz w:val="20"/>
                <w:szCs w:val="20"/>
              </w:rPr>
            </w:pPr>
            <w:r w:rsidRPr="00D3585D">
              <w:rPr>
                <w:rFonts w:ascii="Arial" w:hAnsi="Arial" w:cs="Arial"/>
                <w:sz w:val="20"/>
                <w:szCs w:val="20"/>
              </w:rPr>
              <w:t xml:space="preserve">Increasingly women are opting for early medical abortion as their treatment of choice when gestational age allows it. </w:t>
            </w:r>
          </w:p>
        </w:tc>
        <w:tc>
          <w:tcPr>
            <w:tcW w:w="3260" w:type="dxa"/>
          </w:tcPr>
          <w:p w14:paraId="05A9DD25" w14:textId="77777777" w:rsidR="002C7FC4" w:rsidRPr="00D3585D" w:rsidRDefault="002C7FC4" w:rsidP="002C7FC4">
            <w:pPr>
              <w:pStyle w:val="TableText1"/>
              <w:rPr>
                <w:rFonts w:cs="Arial"/>
                <w:sz w:val="20"/>
                <w:szCs w:val="20"/>
              </w:rPr>
            </w:pPr>
            <w:r w:rsidRPr="00D3585D">
              <w:rPr>
                <w:rFonts w:cs="Arial"/>
                <w:sz w:val="20"/>
                <w:szCs w:val="20"/>
              </w:rPr>
              <w:t>There is no strong evidence on the best choice for pain relief for these women. Poor pain control may mean that the woman have an adverse experience and may not choose a medical abortion if seeking another abortion in the future</w:t>
            </w:r>
          </w:p>
        </w:tc>
        <w:tc>
          <w:tcPr>
            <w:tcW w:w="3265" w:type="dxa"/>
          </w:tcPr>
          <w:p w14:paraId="609579E7" w14:textId="77777777" w:rsidR="002C7FC4" w:rsidRPr="00D3585D" w:rsidRDefault="002C7FC4" w:rsidP="002C7FC4">
            <w:pPr>
              <w:pStyle w:val="TableText1"/>
              <w:rPr>
                <w:rFonts w:cs="Arial"/>
                <w:sz w:val="20"/>
                <w:szCs w:val="20"/>
              </w:rPr>
            </w:pPr>
            <w:r w:rsidRPr="00D3585D">
              <w:rPr>
                <w:rFonts w:cs="Arial"/>
                <w:sz w:val="20"/>
                <w:szCs w:val="20"/>
              </w:rPr>
              <w:t>Clinical Updates in Reproductive Health</w:t>
            </w:r>
          </w:p>
          <w:p w14:paraId="61728C3A" w14:textId="77777777" w:rsidR="002C7FC4" w:rsidRPr="00D3585D" w:rsidRDefault="002C7FC4" w:rsidP="002C7FC4">
            <w:pPr>
              <w:pStyle w:val="TableText1"/>
              <w:rPr>
                <w:rFonts w:cs="Arial"/>
                <w:sz w:val="20"/>
                <w:szCs w:val="20"/>
              </w:rPr>
            </w:pPr>
            <w:r w:rsidRPr="00D3585D">
              <w:rPr>
                <w:rFonts w:cs="Arial"/>
                <w:sz w:val="20"/>
                <w:szCs w:val="20"/>
              </w:rPr>
              <w:t>Ipas. (2019). Clinical Updates in Reproductive Health. L. Castleman &amp; N. Kapp (Eds.). Chapel Hill, NC: Ipas.</w:t>
            </w:r>
          </w:p>
        </w:tc>
      </w:tr>
      <w:tr w:rsidR="002C7FC4" w:rsidRPr="00D3585D" w14:paraId="4AA73339" w14:textId="77777777" w:rsidTr="00EE6EAB">
        <w:trPr>
          <w:trHeight w:val="282"/>
        </w:trPr>
        <w:tc>
          <w:tcPr>
            <w:tcW w:w="602" w:type="dxa"/>
            <w:gridSpan w:val="2"/>
          </w:tcPr>
          <w:p w14:paraId="2D3AE546" w14:textId="27972462" w:rsidR="002C7FC4" w:rsidRPr="00D3585D" w:rsidRDefault="000744C2" w:rsidP="002C7FC4">
            <w:pPr>
              <w:pStyle w:val="TableText1"/>
              <w:rPr>
                <w:rFonts w:cs="Arial"/>
                <w:sz w:val="20"/>
                <w:szCs w:val="20"/>
              </w:rPr>
            </w:pPr>
            <w:r>
              <w:rPr>
                <w:rFonts w:cs="Arial"/>
                <w:sz w:val="20"/>
                <w:szCs w:val="20"/>
              </w:rPr>
              <w:t>54</w:t>
            </w:r>
          </w:p>
        </w:tc>
        <w:tc>
          <w:tcPr>
            <w:tcW w:w="1560" w:type="dxa"/>
            <w:gridSpan w:val="2"/>
          </w:tcPr>
          <w:p w14:paraId="477A808E" w14:textId="77777777" w:rsidR="002C7FC4" w:rsidRPr="00D3585D" w:rsidRDefault="002C7FC4" w:rsidP="002C7FC4">
            <w:pPr>
              <w:pStyle w:val="TableText1"/>
              <w:rPr>
                <w:rFonts w:cs="Arial"/>
                <w:sz w:val="20"/>
                <w:szCs w:val="20"/>
              </w:rPr>
            </w:pPr>
            <w:r w:rsidRPr="00D3585D">
              <w:rPr>
                <w:rFonts w:cs="Arial"/>
                <w:sz w:val="20"/>
                <w:szCs w:val="20"/>
              </w:rPr>
              <w:t xml:space="preserve">SCM2 </w:t>
            </w:r>
          </w:p>
        </w:tc>
        <w:tc>
          <w:tcPr>
            <w:tcW w:w="2795" w:type="dxa"/>
          </w:tcPr>
          <w:p w14:paraId="41A29510" w14:textId="77777777" w:rsidR="002C7FC4" w:rsidRPr="00D3585D" w:rsidRDefault="002C7FC4" w:rsidP="002C7FC4">
            <w:pPr>
              <w:pStyle w:val="TableText1"/>
              <w:rPr>
                <w:rFonts w:cs="Arial"/>
                <w:b/>
                <w:sz w:val="20"/>
                <w:szCs w:val="20"/>
              </w:rPr>
            </w:pPr>
            <w:r w:rsidRPr="00D3585D">
              <w:rPr>
                <w:rFonts w:cs="Arial"/>
                <w:sz w:val="20"/>
                <w:szCs w:val="20"/>
              </w:rPr>
              <w:t>Pharmacological regimens for early medical abortion at increasing gestations</w:t>
            </w:r>
          </w:p>
        </w:tc>
        <w:tc>
          <w:tcPr>
            <w:tcW w:w="3402" w:type="dxa"/>
          </w:tcPr>
          <w:p w14:paraId="153D599C" w14:textId="77777777" w:rsidR="002C7FC4" w:rsidRPr="00D3585D" w:rsidRDefault="002C7FC4" w:rsidP="002C7FC4">
            <w:pPr>
              <w:rPr>
                <w:rFonts w:ascii="Arial" w:hAnsi="Arial" w:cs="Arial"/>
                <w:sz w:val="20"/>
                <w:szCs w:val="20"/>
              </w:rPr>
            </w:pPr>
            <w:r w:rsidRPr="00D3585D">
              <w:rPr>
                <w:rFonts w:ascii="Arial" w:hAnsi="Arial" w:cs="Arial"/>
                <w:sz w:val="20"/>
                <w:szCs w:val="20"/>
              </w:rPr>
              <w:t xml:space="preserve">Early medical abortion is associated with retained products of conception (5%) and ongoing viable pregnancy (1 to 2 %) Evidence suggests that increasing gestational age may be a factor in the increasing failure rate </w:t>
            </w:r>
          </w:p>
        </w:tc>
        <w:tc>
          <w:tcPr>
            <w:tcW w:w="3260" w:type="dxa"/>
          </w:tcPr>
          <w:p w14:paraId="6DA3847E" w14:textId="77777777" w:rsidR="002C7FC4" w:rsidRPr="00D3585D" w:rsidRDefault="002C7FC4" w:rsidP="002C7FC4">
            <w:pPr>
              <w:pStyle w:val="TableText1"/>
              <w:rPr>
                <w:rFonts w:cs="Arial"/>
                <w:sz w:val="20"/>
                <w:szCs w:val="20"/>
              </w:rPr>
            </w:pPr>
            <w:r w:rsidRPr="00D3585D">
              <w:rPr>
                <w:rFonts w:cs="Arial"/>
                <w:sz w:val="20"/>
                <w:szCs w:val="20"/>
              </w:rPr>
              <w:t>Individual providers use different regimens of misoprostol. Women should be offered the most effective method so that the risk of an ongoing viable pregnancy and retained products of conception are minimised</w:t>
            </w:r>
          </w:p>
        </w:tc>
        <w:tc>
          <w:tcPr>
            <w:tcW w:w="3265" w:type="dxa"/>
          </w:tcPr>
          <w:p w14:paraId="351ED946" w14:textId="77777777" w:rsidR="002C7FC4" w:rsidRPr="00D3585D" w:rsidRDefault="002C7FC4" w:rsidP="002C7FC4">
            <w:pPr>
              <w:pStyle w:val="TableText1"/>
              <w:rPr>
                <w:rFonts w:cs="Arial"/>
                <w:sz w:val="20"/>
                <w:szCs w:val="20"/>
              </w:rPr>
            </w:pPr>
            <w:r w:rsidRPr="00D3585D">
              <w:rPr>
                <w:rFonts w:cs="Arial"/>
                <w:sz w:val="20"/>
                <w:szCs w:val="20"/>
              </w:rPr>
              <w:t>Abortion Care</w:t>
            </w:r>
          </w:p>
          <w:p w14:paraId="7B8223E0" w14:textId="77777777" w:rsidR="002C7FC4" w:rsidRPr="00D3585D" w:rsidRDefault="002C7FC4" w:rsidP="002C7FC4">
            <w:pPr>
              <w:rPr>
                <w:rFonts w:ascii="Arial" w:hAnsi="Arial" w:cs="Arial"/>
                <w:sz w:val="20"/>
                <w:szCs w:val="20"/>
              </w:rPr>
            </w:pPr>
            <w:r w:rsidRPr="00D3585D">
              <w:rPr>
                <w:rFonts w:ascii="Arial" w:hAnsi="Arial" w:cs="Arial"/>
                <w:sz w:val="20"/>
                <w:szCs w:val="20"/>
              </w:rPr>
              <w:t>www.nice.org.uk/guidance/ng140</w:t>
            </w:r>
          </w:p>
        </w:tc>
      </w:tr>
      <w:tr w:rsidR="002C7FC4" w:rsidRPr="00D3585D" w14:paraId="3B47CD0C" w14:textId="77777777" w:rsidTr="00EE6EAB">
        <w:trPr>
          <w:trHeight w:val="282"/>
        </w:trPr>
        <w:tc>
          <w:tcPr>
            <w:tcW w:w="602" w:type="dxa"/>
            <w:gridSpan w:val="2"/>
          </w:tcPr>
          <w:p w14:paraId="0B64EC73" w14:textId="537D89DC" w:rsidR="002C7FC4" w:rsidRPr="00D3585D" w:rsidRDefault="000744C2" w:rsidP="002C7FC4">
            <w:pPr>
              <w:pStyle w:val="TableText1"/>
              <w:rPr>
                <w:rFonts w:cs="Arial"/>
                <w:sz w:val="20"/>
                <w:szCs w:val="20"/>
              </w:rPr>
            </w:pPr>
            <w:r>
              <w:rPr>
                <w:rFonts w:cs="Arial"/>
                <w:sz w:val="20"/>
                <w:szCs w:val="20"/>
              </w:rPr>
              <w:t>55</w:t>
            </w:r>
          </w:p>
        </w:tc>
        <w:tc>
          <w:tcPr>
            <w:tcW w:w="1560" w:type="dxa"/>
            <w:gridSpan w:val="2"/>
          </w:tcPr>
          <w:p w14:paraId="39CFA9FB" w14:textId="77777777" w:rsidR="002C7FC4" w:rsidRPr="00D3585D" w:rsidRDefault="002C7FC4" w:rsidP="002C7FC4">
            <w:pPr>
              <w:pStyle w:val="TableText1"/>
              <w:rPr>
                <w:rFonts w:cs="Arial"/>
                <w:sz w:val="20"/>
                <w:szCs w:val="20"/>
              </w:rPr>
            </w:pPr>
            <w:r w:rsidRPr="00D3585D">
              <w:rPr>
                <w:rFonts w:cs="Arial"/>
                <w:sz w:val="20"/>
                <w:szCs w:val="20"/>
              </w:rPr>
              <w:t>SCM3</w:t>
            </w:r>
          </w:p>
        </w:tc>
        <w:tc>
          <w:tcPr>
            <w:tcW w:w="2795" w:type="dxa"/>
          </w:tcPr>
          <w:p w14:paraId="6EB8D07B" w14:textId="77777777" w:rsidR="002C7FC4" w:rsidRPr="00D3585D" w:rsidRDefault="002C7FC4" w:rsidP="002C7FC4">
            <w:pPr>
              <w:pStyle w:val="TableText1"/>
              <w:rPr>
                <w:rFonts w:cs="Arial"/>
                <w:sz w:val="20"/>
                <w:szCs w:val="20"/>
              </w:rPr>
            </w:pPr>
            <w:r w:rsidRPr="00D3585D">
              <w:rPr>
                <w:rFonts w:cs="Arial"/>
                <w:sz w:val="20"/>
                <w:szCs w:val="20"/>
              </w:rPr>
              <w:t xml:space="preserve">Additional developmental areas of emergent practice:   </w:t>
            </w:r>
          </w:p>
          <w:p w14:paraId="2F88086D" w14:textId="21A6BEE7" w:rsidR="002C7FC4" w:rsidRPr="00D3585D" w:rsidRDefault="002C7FC4" w:rsidP="002C7FC4">
            <w:pPr>
              <w:pStyle w:val="TableText1"/>
              <w:numPr>
                <w:ilvl w:val="0"/>
                <w:numId w:val="12"/>
              </w:numPr>
              <w:rPr>
                <w:rFonts w:cs="Arial"/>
                <w:b/>
                <w:sz w:val="20"/>
                <w:szCs w:val="20"/>
              </w:rPr>
            </w:pPr>
            <w:r w:rsidRPr="00D3585D">
              <w:rPr>
                <w:rFonts w:cs="Arial"/>
                <w:sz w:val="20"/>
                <w:szCs w:val="20"/>
              </w:rPr>
              <w:t>Increasing gestation for home use medical abortion</w:t>
            </w:r>
          </w:p>
        </w:tc>
        <w:tc>
          <w:tcPr>
            <w:tcW w:w="3402" w:type="dxa"/>
          </w:tcPr>
          <w:p w14:paraId="10B7F87F" w14:textId="4B915640" w:rsidR="002C7FC4" w:rsidRPr="00D3585D" w:rsidRDefault="002C7FC4" w:rsidP="002C7FC4">
            <w:pPr>
              <w:rPr>
                <w:rFonts w:ascii="Arial" w:hAnsi="Arial" w:cs="Arial"/>
                <w:sz w:val="20"/>
                <w:szCs w:val="20"/>
              </w:rPr>
            </w:pPr>
            <w:r w:rsidRPr="00D3585D">
              <w:rPr>
                <w:rFonts w:ascii="Arial" w:hAnsi="Arial" w:cs="Arial"/>
                <w:sz w:val="20"/>
                <w:szCs w:val="20"/>
              </w:rPr>
              <w:t>Current service structure is restricted owing to the 1967 Abortion Act.   Decriminalisation is expected during the lifetime of this guidance which would permit more woman-centred care, but even without that some innovations could be delivered</w:t>
            </w:r>
            <w:r>
              <w:rPr>
                <w:rFonts w:ascii="Arial" w:hAnsi="Arial" w:cs="Arial"/>
                <w:sz w:val="20"/>
                <w:szCs w:val="20"/>
              </w:rPr>
              <w:t>.</w:t>
            </w:r>
          </w:p>
        </w:tc>
        <w:tc>
          <w:tcPr>
            <w:tcW w:w="3260" w:type="dxa"/>
          </w:tcPr>
          <w:p w14:paraId="7CC4CAC4" w14:textId="77777777" w:rsidR="002C7FC4" w:rsidRPr="00D3585D" w:rsidRDefault="002C7FC4" w:rsidP="002C7FC4">
            <w:pPr>
              <w:pStyle w:val="TableText1"/>
              <w:rPr>
                <w:rFonts w:cs="Arial"/>
                <w:sz w:val="20"/>
                <w:szCs w:val="20"/>
              </w:rPr>
            </w:pPr>
            <w:r w:rsidRPr="00D3585D">
              <w:rPr>
                <w:rFonts w:cs="Arial"/>
                <w:sz w:val="20"/>
                <w:szCs w:val="20"/>
              </w:rPr>
              <w:t>Delivery of better woman-centred pathways, more cost effective and less invasive</w:t>
            </w:r>
          </w:p>
        </w:tc>
        <w:tc>
          <w:tcPr>
            <w:tcW w:w="3265" w:type="dxa"/>
          </w:tcPr>
          <w:p w14:paraId="24A3CEF8" w14:textId="77777777" w:rsidR="002C7FC4" w:rsidRPr="00D3585D" w:rsidRDefault="002C7FC4" w:rsidP="002C7FC4">
            <w:pPr>
              <w:rPr>
                <w:rFonts w:ascii="Arial" w:hAnsi="Arial" w:cs="Arial"/>
                <w:sz w:val="20"/>
                <w:szCs w:val="20"/>
              </w:rPr>
            </w:pPr>
            <w:r w:rsidRPr="00D3585D">
              <w:rPr>
                <w:rFonts w:ascii="Arial" w:hAnsi="Arial" w:cs="Arial"/>
                <w:sz w:val="20"/>
                <w:szCs w:val="20"/>
              </w:rPr>
              <w:t>NICE 1.1.9-11, IOG/ICGP Interim Clinical Guidance and Guidelines document on Termination of Pregnancy</w:t>
            </w:r>
          </w:p>
        </w:tc>
      </w:tr>
      <w:tr w:rsidR="002C7FC4" w:rsidRPr="00D3585D" w14:paraId="75BBE6CC" w14:textId="77777777" w:rsidTr="00EE6EAB">
        <w:trPr>
          <w:trHeight w:val="282"/>
        </w:trPr>
        <w:tc>
          <w:tcPr>
            <w:tcW w:w="602" w:type="dxa"/>
            <w:gridSpan w:val="2"/>
          </w:tcPr>
          <w:p w14:paraId="4C920DBD" w14:textId="7390C836" w:rsidR="002C7FC4" w:rsidRPr="00D3585D" w:rsidRDefault="000744C2" w:rsidP="002C7FC4">
            <w:pPr>
              <w:pStyle w:val="TableText1"/>
              <w:rPr>
                <w:rFonts w:cs="Arial"/>
                <w:sz w:val="20"/>
                <w:szCs w:val="20"/>
              </w:rPr>
            </w:pPr>
            <w:r>
              <w:rPr>
                <w:rFonts w:cs="Arial"/>
                <w:sz w:val="20"/>
                <w:szCs w:val="20"/>
              </w:rPr>
              <w:t>56</w:t>
            </w:r>
          </w:p>
        </w:tc>
        <w:tc>
          <w:tcPr>
            <w:tcW w:w="1560" w:type="dxa"/>
            <w:gridSpan w:val="2"/>
          </w:tcPr>
          <w:p w14:paraId="1A25F756" w14:textId="77777777" w:rsidR="002C7FC4" w:rsidRPr="00D3585D" w:rsidRDefault="002C7FC4" w:rsidP="002C7FC4">
            <w:pPr>
              <w:pStyle w:val="TableText1"/>
              <w:rPr>
                <w:rFonts w:cs="Arial"/>
                <w:sz w:val="20"/>
                <w:szCs w:val="20"/>
              </w:rPr>
            </w:pPr>
            <w:r w:rsidRPr="00D3585D">
              <w:rPr>
                <w:rFonts w:cs="Arial"/>
                <w:sz w:val="20"/>
                <w:szCs w:val="20"/>
              </w:rPr>
              <w:t>SCM6</w:t>
            </w:r>
          </w:p>
        </w:tc>
        <w:tc>
          <w:tcPr>
            <w:tcW w:w="2795" w:type="dxa"/>
          </w:tcPr>
          <w:p w14:paraId="3D8E5265" w14:textId="77777777" w:rsidR="002C7FC4" w:rsidRPr="00D3585D" w:rsidRDefault="002C7FC4" w:rsidP="002C7FC4">
            <w:pPr>
              <w:pStyle w:val="TableText1"/>
              <w:rPr>
                <w:rFonts w:cs="Arial"/>
                <w:sz w:val="20"/>
                <w:szCs w:val="20"/>
              </w:rPr>
            </w:pPr>
            <w:r w:rsidRPr="00D3585D">
              <w:rPr>
                <w:rFonts w:cs="Arial"/>
                <w:sz w:val="20"/>
                <w:szCs w:val="20"/>
              </w:rPr>
              <w:t>Key area for quality improvement 5</w:t>
            </w:r>
          </w:p>
          <w:p w14:paraId="17FBB05B" w14:textId="77777777" w:rsidR="002C7FC4" w:rsidRPr="00D3585D" w:rsidRDefault="002C7FC4" w:rsidP="002C7FC4">
            <w:pPr>
              <w:pStyle w:val="TableText1"/>
              <w:rPr>
                <w:rFonts w:cs="Arial"/>
                <w:sz w:val="20"/>
                <w:szCs w:val="20"/>
              </w:rPr>
            </w:pPr>
          </w:p>
          <w:p w14:paraId="2DA9475C" w14:textId="77777777" w:rsidR="002C7FC4" w:rsidRPr="00D3585D" w:rsidRDefault="002C7FC4" w:rsidP="002C7FC4">
            <w:pPr>
              <w:pStyle w:val="TableText1"/>
              <w:rPr>
                <w:rFonts w:cs="Arial"/>
                <w:sz w:val="20"/>
                <w:szCs w:val="20"/>
              </w:rPr>
            </w:pPr>
            <w:r w:rsidRPr="00D3585D">
              <w:rPr>
                <w:rFonts w:cs="Arial"/>
                <w:b/>
                <w:sz w:val="20"/>
                <w:szCs w:val="20"/>
              </w:rPr>
              <w:t>Access to full range of treatment options for Early Medical Abortion</w:t>
            </w:r>
            <w:r w:rsidRPr="00D3585D">
              <w:rPr>
                <w:rFonts w:cs="Arial"/>
                <w:sz w:val="20"/>
                <w:szCs w:val="20"/>
              </w:rPr>
              <w:t xml:space="preserve"> (nurse support; same day dispensing; simultaneous </w:t>
            </w:r>
            <w:r w:rsidRPr="00D3585D">
              <w:rPr>
                <w:rFonts w:cs="Arial"/>
                <w:sz w:val="20"/>
                <w:szCs w:val="20"/>
              </w:rPr>
              <w:lastRenderedPageBreak/>
              <w:t>administration; home administration)</w:t>
            </w:r>
          </w:p>
        </w:tc>
        <w:tc>
          <w:tcPr>
            <w:tcW w:w="3402" w:type="dxa"/>
          </w:tcPr>
          <w:p w14:paraId="52236605" w14:textId="77777777" w:rsidR="002C7FC4" w:rsidRPr="00D3585D" w:rsidRDefault="002C7FC4" w:rsidP="002C7FC4">
            <w:pPr>
              <w:pStyle w:val="TableText1"/>
              <w:rPr>
                <w:rFonts w:cs="Arial"/>
                <w:sz w:val="20"/>
                <w:szCs w:val="20"/>
              </w:rPr>
            </w:pPr>
            <w:r w:rsidRPr="00D3585D">
              <w:rPr>
                <w:rFonts w:cs="Arial"/>
                <w:sz w:val="20"/>
                <w:szCs w:val="20"/>
              </w:rPr>
              <w:lastRenderedPageBreak/>
              <w:t xml:space="preserve">In addition to the various forms of surgical intervention available, there is now also a suite of medical methods possible in offering women a medical abortion.  </w:t>
            </w:r>
          </w:p>
          <w:p w14:paraId="330DA03D" w14:textId="77777777" w:rsidR="002C7FC4" w:rsidRPr="00D3585D" w:rsidRDefault="002C7FC4" w:rsidP="002C7FC4">
            <w:pPr>
              <w:pStyle w:val="TableText1"/>
              <w:rPr>
                <w:rFonts w:cs="Arial"/>
                <w:sz w:val="20"/>
                <w:szCs w:val="20"/>
              </w:rPr>
            </w:pPr>
          </w:p>
        </w:tc>
        <w:tc>
          <w:tcPr>
            <w:tcW w:w="3260" w:type="dxa"/>
          </w:tcPr>
          <w:p w14:paraId="2CC91682" w14:textId="77777777" w:rsidR="002C7FC4" w:rsidRPr="00D3585D" w:rsidRDefault="002C7FC4" w:rsidP="002C7FC4">
            <w:pPr>
              <w:pStyle w:val="TableText1"/>
              <w:rPr>
                <w:rFonts w:cs="Arial"/>
                <w:sz w:val="20"/>
                <w:szCs w:val="20"/>
              </w:rPr>
            </w:pPr>
            <w:r w:rsidRPr="00D3585D">
              <w:rPr>
                <w:rFonts w:cs="Arial"/>
                <w:sz w:val="20"/>
                <w:szCs w:val="20"/>
              </w:rPr>
              <w:t>(Note:  I acknowledge that one or more method of facilitating a medical abortion utilise the associated medicines ‘off-licence’ and imagine this will influence the possible associated QS).</w:t>
            </w:r>
          </w:p>
          <w:p w14:paraId="3971449B" w14:textId="77777777" w:rsidR="002C7FC4" w:rsidRPr="00D3585D" w:rsidRDefault="002C7FC4" w:rsidP="002C7FC4">
            <w:pPr>
              <w:pStyle w:val="TableText1"/>
              <w:rPr>
                <w:rFonts w:cs="Arial"/>
                <w:sz w:val="20"/>
                <w:szCs w:val="20"/>
              </w:rPr>
            </w:pPr>
          </w:p>
          <w:p w14:paraId="4961BDCF" w14:textId="77777777" w:rsidR="002C7FC4" w:rsidRPr="00D3585D" w:rsidRDefault="002C7FC4" w:rsidP="002C7FC4">
            <w:pPr>
              <w:pStyle w:val="TableText1"/>
              <w:rPr>
                <w:rFonts w:cs="Arial"/>
                <w:sz w:val="20"/>
                <w:szCs w:val="20"/>
              </w:rPr>
            </w:pPr>
            <w:r w:rsidRPr="00D3585D">
              <w:rPr>
                <w:rFonts w:cs="Arial"/>
                <w:sz w:val="20"/>
                <w:szCs w:val="20"/>
              </w:rPr>
              <w:lastRenderedPageBreak/>
              <w:t>These include, in lay terms, (i) Medicine 1 at Day-1 with Medicine 2 at Day-2 or Day-3; (ii) Medicine 1 at Hour-1 and Medicine 2 at Hour-6; (iii) Medicine 1 and Medicine 2 taken simultaneously; (iv) and Medicine 1 in clinic and Medicine 2 taken at home.</w:t>
            </w:r>
          </w:p>
          <w:p w14:paraId="45BB7D53" w14:textId="77777777" w:rsidR="002C7FC4" w:rsidRPr="00D3585D" w:rsidRDefault="002C7FC4" w:rsidP="002C7FC4">
            <w:pPr>
              <w:pStyle w:val="TableText1"/>
              <w:rPr>
                <w:rFonts w:cs="Arial"/>
                <w:sz w:val="20"/>
                <w:szCs w:val="20"/>
              </w:rPr>
            </w:pPr>
          </w:p>
          <w:p w14:paraId="44C3ABCC" w14:textId="77777777" w:rsidR="002C7FC4" w:rsidRPr="00D3585D" w:rsidRDefault="002C7FC4" w:rsidP="002C7FC4">
            <w:pPr>
              <w:pStyle w:val="TableText1"/>
              <w:rPr>
                <w:rFonts w:cs="Arial"/>
                <w:sz w:val="20"/>
                <w:szCs w:val="20"/>
              </w:rPr>
            </w:pPr>
            <w:r w:rsidRPr="00D3585D">
              <w:rPr>
                <w:rFonts w:cs="Arial"/>
                <w:sz w:val="20"/>
                <w:szCs w:val="20"/>
              </w:rPr>
              <w:t>One or more of these methods, not least the latter that has been possible in England since December 2018, are not yet available to women across all commissioning geographies/ providers.</w:t>
            </w:r>
          </w:p>
        </w:tc>
        <w:tc>
          <w:tcPr>
            <w:tcW w:w="3265" w:type="dxa"/>
          </w:tcPr>
          <w:p w14:paraId="21A2985D" w14:textId="77777777" w:rsidR="002C7FC4" w:rsidRPr="00D3585D" w:rsidRDefault="002C7FC4" w:rsidP="002C7FC4">
            <w:pPr>
              <w:pStyle w:val="TableText1"/>
              <w:rPr>
                <w:rFonts w:cs="Arial"/>
                <w:sz w:val="20"/>
                <w:szCs w:val="20"/>
              </w:rPr>
            </w:pPr>
          </w:p>
        </w:tc>
      </w:tr>
      <w:tr w:rsidR="002C7FC4" w:rsidRPr="00D3585D" w14:paraId="7362E666" w14:textId="77777777" w:rsidTr="00F300BB">
        <w:trPr>
          <w:trHeight w:val="282"/>
        </w:trPr>
        <w:tc>
          <w:tcPr>
            <w:tcW w:w="14884" w:type="dxa"/>
            <w:gridSpan w:val="8"/>
          </w:tcPr>
          <w:p w14:paraId="64CEFA3D" w14:textId="59E69AB4" w:rsidR="002C7FC4" w:rsidRPr="000571AF" w:rsidRDefault="002C7FC4" w:rsidP="002C7FC4">
            <w:pPr>
              <w:rPr>
                <w:rFonts w:ascii="Arial" w:hAnsi="Arial" w:cs="Arial"/>
                <w:b/>
                <w:bCs/>
                <w:sz w:val="20"/>
                <w:szCs w:val="20"/>
              </w:rPr>
            </w:pPr>
            <w:r w:rsidRPr="000571AF">
              <w:rPr>
                <w:rFonts w:ascii="Arial" w:hAnsi="Arial" w:cs="Arial"/>
                <w:b/>
                <w:bCs/>
                <w:sz w:val="20"/>
                <w:szCs w:val="20"/>
              </w:rPr>
              <w:t xml:space="preserve">Abortion procedures - </w:t>
            </w:r>
            <w:r>
              <w:rPr>
                <w:rFonts w:ascii="Arial" w:hAnsi="Arial" w:cs="Arial"/>
                <w:b/>
                <w:bCs/>
                <w:sz w:val="20"/>
                <w:szCs w:val="20"/>
              </w:rPr>
              <w:t>A</w:t>
            </w:r>
            <w:r w:rsidRPr="000571AF">
              <w:rPr>
                <w:rFonts w:ascii="Arial" w:hAnsi="Arial" w:cs="Arial"/>
                <w:b/>
                <w:bCs/>
                <w:sz w:val="20"/>
                <w:szCs w:val="20"/>
              </w:rPr>
              <w:t>naesthesia for surgical abortion</w:t>
            </w:r>
          </w:p>
        </w:tc>
      </w:tr>
      <w:tr w:rsidR="002C7FC4" w:rsidRPr="00D3585D" w14:paraId="5B6C180D" w14:textId="77777777" w:rsidTr="007900C2">
        <w:trPr>
          <w:trHeight w:val="558"/>
        </w:trPr>
        <w:tc>
          <w:tcPr>
            <w:tcW w:w="602" w:type="dxa"/>
            <w:gridSpan w:val="2"/>
          </w:tcPr>
          <w:p w14:paraId="008DE8CB" w14:textId="6A3BBC8D" w:rsidR="002C7FC4" w:rsidRPr="00D3585D" w:rsidRDefault="000744C2" w:rsidP="002C7FC4">
            <w:pPr>
              <w:pStyle w:val="TableText1"/>
              <w:rPr>
                <w:rFonts w:cs="Arial"/>
                <w:sz w:val="20"/>
                <w:szCs w:val="20"/>
              </w:rPr>
            </w:pPr>
            <w:r>
              <w:rPr>
                <w:rFonts w:cs="Arial"/>
                <w:sz w:val="20"/>
                <w:szCs w:val="20"/>
              </w:rPr>
              <w:t>57</w:t>
            </w:r>
          </w:p>
        </w:tc>
        <w:tc>
          <w:tcPr>
            <w:tcW w:w="1560" w:type="dxa"/>
            <w:gridSpan w:val="2"/>
          </w:tcPr>
          <w:p w14:paraId="5F2874A2" w14:textId="48704C9F" w:rsidR="002C7FC4" w:rsidRPr="00D3585D" w:rsidRDefault="002C7FC4" w:rsidP="002C7FC4">
            <w:pPr>
              <w:pStyle w:val="TableText1"/>
              <w:rPr>
                <w:rFonts w:cs="Arial"/>
                <w:sz w:val="20"/>
                <w:szCs w:val="20"/>
              </w:rPr>
            </w:pPr>
            <w:r w:rsidRPr="00D3585D">
              <w:rPr>
                <w:rFonts w:cs="Arial"/>
                <w:sz w:val="20"/>
                <w:szCs w:val="20"/>
              </w:rPr>
              <w:t>Birth Companions</w:t>
            </w:r>
          </w:p>
        </w:tc>
        <w:tc>
          <w:tcPr>
            <w:tcW w:w="2795" w:type="dxa"/>
          </w:tcPr>
          <w:p w14:paraId="2E0F503B" w14:textId="49FCBC9F" w:rsidR="002C7FC4" w:rsidRPr="00D3585D" w:rsidRDefault="002C7FC4" w:rsidP="002C7FC4">
            <w:pPr>
              <w:pStyle w:val="TableText1"/>
              <w:rPr>
                <w:rFonts w:cs="Arial"/>
                <w:sz w:val="20"/>
                <w:szCs w:val="20"/>
              </w:rPr>
            </w:pPr>
            <w:r w:rsidRPr="00D3585D">
              <w:rPr>
                <w:rFonts w:cs="Arial"/>
                <w:b/>
                <w:color w:val="000000"/>
                <w:sz w:val="20"/>
                <w:szCs w:val="20"/>
              </w:rPr>
              <w:t>Abortion services during prison custody</w:t>
            </w:r>
          </w:p>
        </w:tc>
        <w:tc>
          <w:tcPr>
            <w:tcW w:w="3402" w:type="dxa"/>
          </w:tcPr>
          <w:p w14:paraId="7FDCF759" w14:textId="77777777" w:rsidR="002C7FC4" w:rsidRPr="00D3585D" w:rsidRDefault="002C7FC4" w:rsidP="002C7FC4">
            <w:pPr>
              <w:pStyle w:val="Paragraphnonumbers"/>
              <w:rPr>
                <w:rFonts w:cs="Arial"/>
                <w:color w:val="000000"/>
                <w:sz w:val="20"/>
                <w:szCs w:val="20"/>
              </w:rPr>
            </w:pPr>
            <w:r w:rsidRPr="00D3585D">
              <w:rPr>
                <w:rFonts w:cs="Arial"/>
                <w:color w:val="000000"/>
                <w:sz w:val="20"/>
                <w:szCs w:val="20"/>
              </w:rPr>
              <w:t>Birth Companions and bpas have significant concerns about women’s access to and experience of abortion services while in prison custody in England.</w:t>
            </w:r>
          </w:p>
          <w:p w14:paraId="1C85C386" w14:textId="5B0A1E7F" w:rsidR="002C7FC4" w:rsidRPr="00D3585D" w:rsidRDefault="002C7FC4" w:rsidP="002C7FC4">
            <w:pPr>
              <w:pStyle w:val="Paragraphnonumbers"/>
              <w:rPr>
                <w:rFonts w:cs="Arial"/>
                <w:b/>
                <w:sz w:val="20"/>
                <w:szCs w:val="20"/>
              </w:rPr>
            </w:pPr>
            <w:r w:rsidRPr="00D3585D">
              <w:rPr>
                <w:rFonts w:cs="Arial"/>
                <w:color w:val="000000"/>
                <w:sz w:val="20"/>
                <w:szCs w:val="20"/>
              </w:rPr>
              <w:t>Women in prison have a right to healthcare provision equal to that accessed by women in the community. Yet despite this, both Birth Companions and bpas see and hear of inequalities and poor practice in abortion care for prisoners.</w:t>
            </w:r>
          </w:p>
        </w:tc>
        <w:tc>
          <w:tcPr>
            <w:tcW w:w="3260" w:type="dxa"/>
          </w:tcPr>
          <w:p w14:paraId="52AAA839" w14:textId="158FCE5C" w:rsidR="002C7FC4" w:rsidRPr="00D3585D" w:rsidRDefault="002C7FC4" w:rsidP="007900C2">
            <w:pPr>
              <w:pStyle w:val="Paragraphnonumbers"/>
              <w:spacing w:after="0"/>
              <w:rPr>
                <w:rFonts w:cs="Arial"/>
                <w:sz w:val="20"/>
                <w:szCs w:val="20"/>
              </w:rPr>
            </w:pPr>
            <w:r w:rsidRPr="00FB389C">
              <w:rPr>
                <w:rFonts w:cs="Arial"/>
                <w:bCs/>
                <w:color w:val="000000"/>
                <w:sz w:val="20"/>
                <w:szCs w:val="20"/>
              </w:rPr>
              <w:t>Women are also not being given information about or supported to follow the necessary procedures to prepare for an abortion.</w:t>
            </w:r>
            <w:r w:rsidRPr="00D3585D">
              <w:rPr>
                <w:rFonts w:cs="Arial"/>
                <w:color w:val="000000"/>
                <w:sz w:val="20"/>
                <w:szCs w:val="20"/>
              </w:rPr>
              <w:t xml:space="preserve"> Women undergoing a surgical abortion under general anaesthetic or conscious sedation will be required to fast in advance of their procedure. Due to safety concerns, women in prison are often not informed of the dates of their appointments outside the prison. Consequently, women are unable to plan and follow fasting requirements independently. A lack of communication within the prison has resulted in women attending abortion appointments </w:t>
            </w:r>
            <w:r w:rsidRPr="00D3585D">
              <w:rPr>
                <w:rFonts w:cs="Arial"/>
                <w:color w:val="000000"/>
                <w:sz w:val="20"/>
                <w:szCs w:val="20"/>
              </w:rPr>
              <w:lastRenderedPageBreak/>
              <w:t xml:space="preserve">only to have to rearrange because they did not fast in advance. </w:t>
            </w:r>
          </w:p>
        </w:tc>
        <w:tc>
          <w:tcPr>
            <w:tcW w:w="3265" w:type="dxa"/>
          </w:tcPr>
          <w:p w14:paraId="48EC4962" w14:textId="77777777" w:rsidR="002C7FC4" w:rsidRPr="00D3585D" w:rsidRDefault="002C7FC4" w:rsidP="002C7FC4">
            <w:pPr>
              <w:spacing w:line="256" w:lineRule="auto"/>
              <w:rPr>
                <w:rFonts w:ascii="Arial" w:hAnsi="Arial" w:cs="Arial"/>
                <w:color w:val="000000"/>
                <w:sz w:val="20"/>
                <w:szCs w:val="20"/>
              </w:rPr>
            </w:pPr>
            <w:r w:rsidRPr="00D3585D">
              <w:rPr>
                <w:rFonts w:ascii="Arial" w:hAnsi="Arial" w:cs="Arial"/>
                <w:color w:val="000000"/>
                <w:sz w:val="20"/>
                <w:szCs w:val="20"/>
              </w:rPr>
              <w:lastRenderedPageBreak/>
              <w:t xml:space="preserve">We believe the following changes need to be prioritised to improve abortion care during prison custody: </w:t>
            </w:r>
          </w:p>
          <w:p w14:paraId="2BC803A7" w14:textId="77777777" w:rsidR="002C7FC4" w:rsidRPr="00D3585D" w:rsidRDefault="002C7FC4" w:rsidP="002C7FC4">
            <w:pPr>
              <w:spacing w:line="256" w:lineRule="auto"/>
              <w:rPr>
                <w:rFonts w:ascii="Arial" w:hAnsi="Arial" w:cs="Arial"/>
                <w:color w:val="000000"/>
                <w:sz w:val="20"/>
                <w:szCs w:val="20"/>
              </w:rPr>
            </w:pPr>
          </w:p>
          <w:p w14:paraId="3340E959" w14:textId="77777777" w:rsidR="002C7FC4" w:rsidRPr="00D3585D" w:rsidRDefault="002C7FC4" w:rsidP="002C7FC4">
            <w:pPr>
              <w:spacing w:line="256" w:lineRule="auto"/>
              <w:rPr>
                <w:rFonts w:ascii="Arial" w:hAnsi="Arial" w:cs="Arial"/>
                <w:color w:val="000000"/>
                <w:sz w:val="20"/>
                <w:szCs w:val="20"/>
              </w:rPr>
            </w:pPr>
          </w:p>
          <w:p w14:paraId="5C44C057" w14:textId="77777777" w:rsidR="002C7FC4" w:rsidRDefault="002C7FC4" w:rsidP="002C7FC4">
            <w:pPr>
              <w:spacing w:line="256" w:lineRule="auto"/>
              <w:rPr>
                <w:rFonts w:ascii="Arial" w:hAnsi="Arial" w:cs="Arial"/>
                <w:color w:val="000000"/>
                <w:sz w:val="20"/>
                <w:szCs w:val="20"/>
              </w:rPr>
            </w:pPr>
            <w:r w:rsidRPr="00D3585D">
              <w:rPr>
                <w:rFonts w:ascii="Arial" w:hAnsi="Arial" w:cs="Arial"/>
                <w:color w:val="000000"/>
                <w:sz w:val="20"/>
                <w:szCs w:val="20"/>
              </w:rPr>
              <w:t>1.</w:t>
            </w:r>
            <w:r w:rsidRPr="00FB389C">
              <w:rPr>
                <w:rFonts w:ascii="Arial" w:hAnsi="Arial" w:cs="Arial"/>
                <w:color w:val="000000"/>
                <w:sz w:val="20"/>
                <w:szCs w:val="20"/>
              </w:rPr>
              <w:t>Women’s legal rights to abortion, and to dignity and privacy while they access abortion must be protected and upheld. Prisons should ensure they have clear care pathways in place for pregnant women, which include specific, detailed requirements on the provision of information and support relating to abortions and clear standards of care throughout the process.</w:t>
            </w:r>
          </w:p>
          <w:p w14:paraId="7804638D" w14:textId="77777777" w:rsidR="002C7FC4" w:rsidRPr="00D3585D" w:rsidRDefault="002C7FC4" w:rsidP="002C7FC4">
            <w:pPr>
              <w:rPr>
                <w:rFonts w:ascii="Arial" w:hAnsi="Arial" w:cs="Arial"/>
                <w:sz w:val="20"/>
                <w:szCs w:val="20"/>
              </w:rPr>
            </w:pPr>
          </w:p>
        </w:tc>
      </w:tr>
      <w:tr w:rsidR="002C7FC4" w:rsidRPr="00D3585D" w14:paraId="49B856FB" w14:textId="77777777" w:rsidTr="00EE6EAB">
        <w:trPr>
          <w:trHeight w:val="282"/>
        </w:trPr>
        <w:tc>
          <w:tcPr>
            <w:tcW w:w="602" w:type="dxa"/>
            <w:gridSpan w:val="2"/>
          </w:tcPr>
          <w:p w14:paraId="44921718" w14:textId="7432C310" w:rsidR="002C7FC4" w:rsidRPr="00D3585D" w:rsidRDefault="000744C2" w:rsidP="002C7FC4">
            <w:pPr>
              <w:pStyle w:val="TableText1"/>
              <w:rPr>
                <w:rFonts w:cs="Arial"/>
                <w:sz w:val="20"/>
                <w:szCs w:val="20"/>
              </w:rPr>
            </w:pPr>
            <w:r>
              <w:rPr>
                <w:rFonts w:cs="Arial"/>
                <w:sz w:val="20"/>
                <w:szCs w:val="20"/>
              </w:rPr>
              <w:t>58</w:t>
            </w:r>
          </w:p>
        </w:tc>
        <w:tc>
          <w:tcPr>
            <w:tcW w:w="1560" w:type="dxa"/>
            <w:gridSpan w:val="2"/>
          </w:tcPr>
          <w:p w14:paraId="338CDEA4" w14:textId="77777777" w:rsidR="002C7FC4" w:rsidRPr="00D3585D" w:rsidRDefault="002C7FC4" w:rsidP="002C7FC4">
            <w:pPr>
              <w:pStyle w:val="TableText1"/>
              <w:rPr>
                <w:rFonts w:cs="Arial"/>
                <w:sz w:val="20"/>
                <w:szCs w:val="20"/>
              </w:rPr>
            </w:pPr>
            <w:r w:rsidRPr="00D3585D">
              <w:rPr>
                <w:rFonts w:cs="Arial"/>
                <w:sz w:val="20"/>
                <w:szCs w:val="20"/>
              </w:rPr>
              <w:t>British Society of Abortion Care Providers (BSACP)</w:t>
            </w:r>
          </w:p>
        </w:tc>
        <w:tc>
          <w:tcPr>
            <w:tcW w:w="2795" w:type="dxa"/>
          </w:tcPr>
          <w:p w14:paraId="3E461B23" w14:textId="77777777" w:rsidR="002C7FC4" w:rsidRPr="00D3585D" w:rsidRDefault="002C7FC4" w:rsidP="002C7FC4">
            <w:pPr>
              <w:pStyle w:val="TableText1"/>
              <w:rPr>
                <w:rFonts w:cs="Arial"/>
                <w:b/>
                <w:sz w:val="20"/>
                <w:szCs w:val="20"/>
              </w:rPr>
            </w:pPr>
            <w:r w:rsidRPr="00D3585D">
              <w:rPr>
                <w:rFonts w:cs="Arial"/>
                <w:sz w:val="20"/>
                <w:szCs w:val="20"/>
              </w:rPr>
              <w:t>Key area for quality improvement 2</w:t>
            </w:r>
          </w:p>
        </w:tc>
        <w:tc>
          <w:tcPr>
            <w:tcW w:w="3402" w:type="dxa"/>
          </w:tcPr>
          <w:p w14:paraId="228BD439" w14:textId="77777777" w:rsidR="002C7FC4" w:rsidRPr="00D3585D" w:rsidRDefault="002C7FC4" w:rsidP="002C7FC4">
            <w:pPr>
              <w:pStyle w:val="Paragraphnonumbers"/>
              <w:rPr>
                <w:rFonts w:cs="Arial"/>
                <w:b/>
                <w:sz w:val="20"/>
                <w:szCs w:val="20"/>
              </w:rPr>
            </w:pPr>
            <w:r w:rsidRPr="00D3585D">
              <w:rPr>
                <w:rFonts w:cs="Arial"/>
                <w:b/>
                <w:sz w:val="20"/>
                <w:szCs w:val="20"/>
              </w:rPr>
              <w:t>The NHS should aim to reduce the geographical variation and inequality that currently exists in access to a</w:t>
            </w:r>
            <w:r w:rsidRPr="00D3585D">
              <w:rPr>
                <w:rFonts w:cs="Arial"/>
                <w:sz w:val="20"/>
                <w:szCs w:val="20"/>
              </w:rPr>
              <w:t xml:space="preserve"> </w:t>
            </w:r>
            <w:r w:rsidRPr="00D3585D">
              <w:rPr>
                <w:rFonts w:cs="Arial"/>
                <w:b/>
                <w:sz w:val="20"/>
                <w:szCs w:val="20"/>
              </w:rPr>
              <w:t>choice of both method of abortion and post abortion contraception offered.</w:t>
            </w:r>
          </w:p>
          <w:p w14:paraId="6959659F" w14:textId="77777777" w:rsidR="002C7FC4" w:rsidRPr="00D3585D" w:rsidRDefault="002C7FC4" w:rsidP="002C7FC4">
            <w:pPr>
              <w:pStyle w:val="Paragraphnonumbers"/>
              <w:rPr>
                <w:rStyle w:val="paragraph-number"/>
                <w:rFonts w:cs="Arial"/>
                <w:b/>
                <w:bCs/>
                <w:color w:val="0E0E0E"/>
                <w:sz w:val="20"/>
                <w:szCs w:val="20"/>
                <w:shd w:val="clear" w:color="auto" w:fill="FAFAFB"/>
              </w:rPr>
            </w:pPr>
            <w:r w:rsidRPr="00D3585D">
              <w:rPr>
                <w:rStyle w:val="paragraph-number"/>
                <w:rFonts w:cs="Arial"/>
                <w:b/>
                <w:bCs/>
                <w:color w:val="0E0E0E"/>
                <w:sz w:val="20"/>
                <w:szCs w:val="20"/>
                <w:shd w:val="clear" w:color="auto" w:fill="FAFAFB"/>
              </w:rPr>
              <w:t>Ensure a woman can have medical or surgical abortion by treatment within the service to which she initially presents or following a seamless transfer of her care.</w:t>
            </w:r>
          </w:p>
          <w:p w14:paraId="259C7994" w14:textId="77777777" w:rsidR="002C7FC4" w:rsidRPr="00D3585D" w:rsidRDefault="002C7FC4" w:rsidP="002C7FC4">
            <w:pPr>
              <w:pStyle w:val="Paragraphnonumbers"/>
              <w:rPr>
                <w:rStyle w:val="paragraph-number"/>
                <w:rFonts w:cs="Arial"/>
                <w:color w:val="0E0E0E"/>
                <w:sz w:val="20"/>
                <w:szCs w:val="20"/>
                <w:shd w:val="clear" w:color="auto" w:fill="FAFAFB"/>
              </w:rPr>
            </w:pPr>
            <w:r w:rsidRPr="00D3585D">
              <w:rPr>
                <w:rStyle w:val="paragraph-number"/>
                <w:rFonts w:cs="Arial"/>
                <w:color w:val="0E0E0E"/>
                <w:sz w:val="20"/>
                <w:szCs w:val="20"/>
                <w:shd w:val="clear" w:color="auto" w:fill="FAFAFB"/>
              </w:rPr>
              <w:t>NICE recommendations:</w:t>
            </w:r>
          </w:p>
          <w:p w14:paraId="7EF0DD0E" w14:textId="77777777" w:rsidR="002C7FC4" w:rsidRPr="00D3585D" w:rsidRDefault="002C7FC4" w:rsidP="007900C2">
            <w:pPr>
              <w:pStyle w:val="Paragraphnonumbers"/>
              <w:spacing w:after="0"/>
              <w:rPr>
                <w:rFonts w:cs="Arial"/>
                <w:sz w:val="20"/>
                <w:szCs w:val="20"/>
              </w:rPr>
            </w:pPr>
            <w:r w:rsidRPr="00D3585D">
              <w:rPr>
                <w:rStyle w:val="paragraph-number"/>
                <w:rFonts w:cs="Arial"/>
                <w:color w:val="0E0E0E"/>
                <w:sz w:val="20"/>
                <w:szCs w:val="20"/>
                <w:shd w:val="clear" w:color="auto" w:fill="FAFAFB"/>
              </w:rPr>
              <w:t>1.8.1</w:t>
            </w:r>
            <w:r w:rsidRPr="00D3585D">
              <w:rPr>
                <w:rFonts w:cs="Arial"/>
                <w:color w:val="0E0E0E"/>
                <w:sz w:val="20"/>
                <w:szCs w:val="20"/>
                <w:shd w:val="clear" w:color="auto" w:fill="FAFAFB"/>
              </w:rPr>
              <w:t>For women who are having a medical abortion and will be taking the mifepristone up to and including 9</w:t>
            </w:r>
            <w:r w:rsidRPr="00D3585D">
              <w:rPr>
                <w:rFonts w:cs="Arial"/>
                <w:color w:val="0E0E0E"/>
                <w:sz w:val="20"/>
                <w:szCs w:val="20"/>
                <w:shd w:val="clear" w:color="auto" w:fill="FAFAFB"/>
                <w:vertAlign w:val="superscript"/>
              </w:rPr>
              <w:t xml:space="preserve">+6 </w:t>
            </w:r>
            <w:r w:rsidRPr="00D3585D">
              <w:rPr>
                <w:rFonts w:cs="Arial"/>
                <w:color w:val="0E0E0E"/>
                <w:sz w:val="20"/>
                <w:szCs w:val="20"/>
                <w:shd w:val="clear" w:color="auto" w:fill="FAFAFB"/>
              </w:rPr>
              <w:t>weeks' gestation, offer the option of expulsion at home after they have taken the misoprostol. Misoprostol can be taken at home or in the clinic or hospital</w:t>
            </w:r>
            <w:r w:rsidRPr="00D3585D">
              <w:rPr>
                <w:rFonts w:cs="Arial"/>
                <w:color w:val="0E0E0E"/>
                <w:sz w:val="20"/>
                <w:szCs w:val="20"/>
                <w:shd w:val="clear" w:color="auto" w:fill="FAFAFB"/>
                <w:vertAlign w:val="superscript"/>
              </w:rPr>
              <w:t>[</w:t>
            </w:r>
            <w:hyperlink r:id="rId52" w:anchor="ftn.footnote_2" w:history="1">
              <w:r w:rsidRPr="00D3585D">
                <w:rPr>
                  <w:rStyle w:val="Hyperlink"/>
                  <w:rFonts w:cs="Arial"/>
                  <w:color w:val="005EA5"/>
                  <w:sz w:val="20"/>
                  <w:szCs w:val="20"/>
                  <w:shd w:val="clear" w:color="auto" w:fill="FAFAFB"/>
                  <w:vertAlign w:val="superscript"/>
                </w:rPr>
                <w:t>2</w:t>
              </w:r>
            </w:hyperlink>
            <w:r w:rsidRPr="00D3585D">
              <w:rPr>
                <w:rFonts w:cs="Arial"/>
                <w:color w:val="0E0E0E"/>
                <w:sz w:val="20"/>
                <w:szCs w:val="20"/>
                <w:shd w:val="clear" w:color="auto" w:fill="FAFAFB"/>
                <w:vertAlign w:val="superscript"/>
              </w:rPr>
              <w:t>]</w:t>
            </w:r>
            <w:r w:rsidRPr="00D3585D">
              <w:rPr>
                <w:rFonts w:cs="Arial"/>
                <w:color w:val="0E0E0E"/>
                <w:sz w:val="20"/>
                <w:szCs w:val="20"/>
                <w:shd w:val="clear" w:color="auto" w:fill="FAFAFB"/>
              </w:rPr>
              <w:t>.</w:t>
            </w:r>
          </w:p>
        </w:tc>
        <w:tc>
          <w:tcPr>
            <w:tcW w:w="3260" w:type="dxa"/>
          </w:tcPr>
          <w:p w14:paraId="795D6E6C" w14:textId="77777777" w:rsidR="002C7FC4" w:rsidRPr="00D3585D" w:rsidRDefault="002C7FC4" w:rsidP="002C7FC4">
            <w:pPr>
              <w:pStyle w:val="Paragraphnonumbers"/>
              <w:rPr>
                <w:rFonts w:cs="Arial"/>
                <w:sz w:val="20"/>
                <w:szCs w:val="20"/>
              </w:rPr>
            </w:pPr>
            <w:r w:rsidRPr="00D3585D">
              <w:rPr>
                <w:rFonts w:cs="Arial"/>
                <w:sz w:val="20"/>
                <w:szCs w:val="20"/>
              </w:rPr>
              <w:t xml:space="preserve">There is geographical variation in </w:t>
            </w:r>
          </w:p>
          <w:p w14:paraId="10622DAF" w14:textId="77777777" w:rsidR="002C7FC4" w:rsidRPr="00D3585D" w:rsidRDefault="002C7FC4" w:rsidP="002C7FC4">
            <w:pPr>
              <w:pStyle w:val="Paragraphnonumbers"/>
              <w:rPr>
                <w:rFonts w:cs="Arial"/>
                <w:sz w:val="20"/>
                <w:szCs w:val="20"/>
              </w:rPr>
            </w:pPr>
            <w:r w:rsidRPr="00D3585D">
              <w:rPr>
                <w:rFonts w:cs="Arial"/>
                <w:sz w:val="20"/>
                <w:szCs w:val="20"/>
              </w:rPr>
              <w:t>Those women for whom either method is medically suitable deserve to have a choice.  They should also have choice around the type of anaesthesia for surgical procedures.</w:t>
            </w:r>
          </w:p>
          <w:p w14:paraId="217F3D36" w14:textId="77777777" w:rsidR="002C7FC4" w:rsidRPr="00D3585D" w:rsidRDefault="002C7FC4" w:rsidP="002C7FC4">
            <w:pPr>
              <w:pStyle w:val="Paragraphnonumbers"/>
              <w:rPr>
                <w:rFonts w:cs="Arial"/>
                <w:sz w:val="20"/>
                <w:szCs w:val="20"/>
              </w:rPr>
            </w:pPr>
          </w:p>
        </w:tc>
        <w:tc>
          <w:tcPr>
            <w:tcW w:w="3265" w:type="dxa"/>
          </w:tcPr>
          <w:p w14:paraId="295C01A8" w14:textId="77777777" w:rsidR="002C7FC4" w:rsidRPr="00D3585D" w:rsidRDefault="002C7FC4" w:rsidP="002C7FC4">
            <w:pPr>
              <w:rPr>
                <w:rFonts w:ascii="Arial" w:hAnsi="Arial" w:cs="Arial"/>
                <w:sz w:val="20"/>
                <w:szCs w:val="20"/>
              </w:rPr>
            </w:pPr>
          </w:p>
        </w:tc>
      </w:tr>
      <w:tr w:rsidR="002C7FC4" w:rsidRPr="00D3585D" w14:paraId="699B1ECA" w14:textId="77777777" w:rsidTr="00EE6EAB">
        <w:trPr>
          <w:trHeight w:val="282"/>
        </w:trPr>
        <w:tc>
          <w:tcPr>
            <w:tcW w:w="602" w:type="dxa"/>
            <w:gridSpan w:val="2"/>
          </w:tcPr>
          <w:p w14:paraId="3FEDC9EE" w14:textId="4A9148E3" w:rsidR="002C7FC4" w:rsidRPr="00D3585D" w:rsidRDefault="000744C2" w:rsidP="002C7FC4">
            <w:pPr>
              <w:pStyle w:val="TableText1"/>
              <w:rPr>
                <w:rFonts w:cs="Arial"/>
                <w:sz w:val="20"/>
                <w:szCs w:val="20"/>
              </w:rPr>
            </w:pPr>
            <w:r>
              <w:rPr>
                <w:rFonts w:cs="Arial"/>
                <w:sz w:val="20"/>
                <w:szCs w:val="20"/>
              </w:rPr>
              <w:t>59</w:t>
            </w:r>
          </w:p>
        </w:tc>
        <w:tc>
          <w:tcPr>
            <w:tcW w:w="1560" w:type="dxa"/>
            <w:gridSpan w:val="2"/>
          </w:tcPr>
          <w:p w14:paraId="206874C6" w14:textId="77777777" w:rsidR="002C7FC4" w:rsidRPr="00D3585D" w:rsidRDefault="002C7FC4" w:rsidP="002C7FC4">
            <w:pPr>
              <w:pStyle w:val="TableText1"/>
              <w:rPr>
                <w:rFonts w:cs="Arial"/>
                <w:sz w:val="20"/>
                <w:szCs w:val="20"/>
              </w:rPr>
            </w:pPr>
            <w:r w:rsidRPr="00D3585D">
              <w:rPr>
                <w:rFonts w:cs="Arial"/>
                <w:sz w:val="20"/>
                <w:szCs w:val="20"/>
              </w:rPr>
              <w:t>SCM3</w:t>
            </w:r>
          </w:p>
        </w:tc>
        <w:tc>
          <w:tcPr>
            <w:tcW w:w="2795" w:type="dxa"/>
          </w:tcPr>
          <w:p w14:paraId="62548414" w14:textId="77777777" w:rsidR="002C7FC4" w:rsidRPr="00D3585D" w:rsidRDefault="002C7FC4" w:rsidP="002C7FC4">
            <w:pPr>
              <w:pStyle w:val="TableText1"/>
              <w:rPr>
                <w:rFonts w:cs="Arial"/>
                <w:sz w:val="20"/>
                <w:szCs w:val="20"/>
              </w:rPr>
            </w:pPr>
            <w:r w:rsidRPr="00D3585D">
              <w:rPr>
                <w:rFonts w:cs="Arial"/>
                <w:sz w:val="20"/>
                <w:szCs w:val="20"/>
              </w:rPr>
              <w:t xml:space="preserve">Providers should ensure that they can offer women, either themselves or through seamless pathways with other providers:   </w:t>
            </w:r>
          </w:p>
          <w:p w14:paraId="62453A8B" w14:textId="11269F84" w:rsidR="002C7FC4" w:rsidRPr="00D3585D" w:rsidRDefault="002C7FC4" w:rsidP="002C7FC4">
            <w:pPr>
              <w:pStyle w:val="TableText1"/>
              <w:numPr>
                <w:ilvl w:val="0"/>
                <w:numId w:val="10"/>
              </w:numPr>
              <w:rPr>
                <w:rFonts w:cs="Arial"/>
                <w:b/>
                <w:sz w:val="20"/>
                <w:szCs w:val="20"/>
              </w:rPr>
            </w:pPr>
            <w:r w:rsidRPr="00D3585D">
              <w:rPr>
                <w:rFonts w:cs="Arial"/>
                <w:sz w:val="20"/>
                <w:szCs w:val="20"/>
              </w:rPr>
              <w:t xml:space="preserve">For surgical options, a choice of anaesthesia including where </w:t>
            </w:r>
            <w:r w:rsidRPr="00D3585D">
              <w:rPr>
                <w:rFonts w:cs="Arial"/>
                <w:sz w:val="20"/>
                <w:szCs w:val="20"/>
              </w:rPr>
              <w:lastRenderedPageBreak/>
              <w:t>appropriate local anaesthesia alone, conscious sedation with local anaesthesia, deep sedation or general anaesthesia</w:t>
            </w:r>
          </w:p>
        </w:tc>
        <w:tc>
          <w:tcPr>
            <w:tcW w:w="3402" w:type="dxa"/>
          </w:tcPr>
          <w:p w14:paraId="14E3DE76" w14:textId="77777777" w:rsidR="002C7FC4" w:rsidRPr="00D3585D" w:rsidRDefault="002C7FC4" w:rsidP="002C7FC4">
            <w:pPr>
              <w:rPr>
                <w:rFonts w:ascii="Arial" w:hAnsi="Arial" w:cs="Arial"/>
                <w:sz w:val="20"/>
                <w:szCs w:val="20"/>
              </w:rPr>
            </w:pPr>
            <w:r w:rsidRPr="00D3585D">
              <w:rPr>
                <w:rFonts w:ascii="Arial" w:hAnsi="Arial" w:cs="Arial"/>
                <w:sz w:val="20"/>
                <w:szCs w:val="20"/>
              </w:rPr>
              <w:lastRenderedPageBreak/>
              <w:t xml:space="preserve">Choice and reducing delays were key themes of the NICE guidelines.   Not all providers can offer all choices in all locations (there are advantages to community settings, nurse-delivered clinics and remote consultations for example), but they should have collaborative pathways so that women can access their </w:t>
            </w:r>
            <w:r w:rsidRPr="00D3585D">
              <w:rPr>
                <w:rFonts w:ascii="Arial" w:hAnsi="Arial" w:cs="Arial"/>
                <w:sz w:val="20"/>
                <w:szCs w:val="20"/>
              </w:rPr>
              <w:lastRenderedPageBreak/>
              <w:t xml:space="preserve">choice without delay where it is not available where she presents.   </w:t>
            </w:r>
          </w:p>
        </w:tc>
        <w:tc>
          <w:tcPr>
            <w:tcW w:w="3260" w:type="dxa"/>
          </w:tcPr>
          <w:p w14:paraId="04DA00EE" w14:textId="77777777" w:rsidR="002C7FC4" w:rsidRPr="00D3585D" w:rsidRDefault="002C7FC4" w:rsidP="002C7FC4">
            <w:pPr>
              <w:pStyle w:val="TableText1"/>
              <w:rPr>
                <w:rFonts w:cs="Arial"/>
                <w:sz w:val="20"/>
                <w:szCs w:val="20"/>
              </w:rPr>
            </w:pPr>
            <w:r w:rsidRPr="00D3585D">
              <w:rPr>
                <w:rFonts w:cs="Arial"/>
                <w:sz w:val="20"/>
                <w:szCs w:val="20"/>
              </w:rPr>
              <w:lastRenderedPageBreak/>
              <w:t xml:space="preserve">There is marked variation in choice offered between providers.   The development of care pathways &amp; collaboration between different providers is rare.   Reducing delay is essential for quality as it is safer, ensures the woman has more options, a better experience, and it is cheaper for </w:t>
            </w:r>
            <w:r w:rsidRPr="00D3585D">
              <w:rPr>
                <w:rFonts w:cs="Arial"/>
                <w:sz w:val="20"/>
                <w:szCs w:val="20"/>
              </w:rPr>
              <w:lastRenderedPageBreak/>
              <w:t xml:space="preserve">the NHS (each day of delay costs £1.6m).   </w:t>
            </w:r>
          </w:p>
        </w:tc>
        <w:tc>
          <w:tcPr>
            <w:tcW w:w="3265" w:type="dxa"/>
          </w:tcPr>
          <w:p w14:paraId="3A625672" w14:textId="77777777" w:rsidR="002C7FC4" w:rsidRPr="00D3585D" w:rsidRDefault="002C7FC4" w:rsidP="002C7FC4">
            <w:pPr>
              <w:rPr>
                <w:rFonts w:ascii="Arial" w:hAnsi="Arial" w:cs="Arial"/>
                <w:sz w:val="20"/>
                <w:szCs w:val="20"/>
              </w:rPr>
            </w:pPr>
            <w:r w:rsidRPr="00D3585D">
              <w:rPr>
                <w:rFonts w:ascii="Arial" w:hAnsi="Arial" w:cs="Arial"/>
                <w:sz w:val="20"/>
                <w:szCs w:val="20"/>
              </w:rPr>
              <w:lastRenderedPageBreak/>
              <w:t>NICE 1.1.1, 1.1.6-8, 1.1.16, 1.6.1, 1.13.1</w:t>
            </w:r>
          </w:p>
        </w:tc>
      </w:tr>
      <w:tr w:rsidR="002C7FC4" w:rsidRPr="00D3585D" w14:paraId="5ED9D246" w14:textId="77777777" w:rsidTr="00F300BB">
        <w:trPr>
          <w:trHeight w:val="301"/>
        </w:trPr>
        <w:tc>
          <w:tcPr>
            <w:tcW w:w="14884" w:type="dxa"/>
            <w:gridSpan w:val="8"/>
          </w:tcPr>
          <w:p w14:paraId="46C3C142" w14:textId="016B3762" w:rsidR="002C7FC4" w:rsidRPr="000571AF" w:rsidRDefault="002C7FC4" w:rsidP="002C7FC4">
            <w:pPr>
              <w:pStyle w:val="Paragraphnonumbers"/>
              <w:spacing w:after="0"/>
              <w:rPr>
                <w:rFonts w:cs="Arial"/>
                <w:b/>
                <w:bCs/>
                <w:sz w:val="20"/>
                <w:szCs w:val="20"/>
              </w:rPr>
            </w:pPr>
            <w:r w:rsidRPr="000571AF">
              <w:rPr>
                <w:rFonts w:cs="Arial"/>
                <w:b/>
                <w:bCs/>
                <w:sz w:val="20"/>
                <w:szCs w:val="20"/>
              </w:rPr>
              <w:t>Access to contraception</w:t>
            </w:r>
          </w:p>
        </w:tc>
      </w:tr>
      <w:tr w:rsidR="002C7FC4" w:rsidRPr="00D3585D" w14:paraId="64C112D2" w14:textId="77777777" w:rsidTr="00EE6EAB">
        <w:trPr>
          <w:trHeight w:val="282"/>
        </w:trPr>
        <w:tc>
          <w:tcPr>
            <w:tcW w:w="602" w:type="dxa"/>
            <w:gridSpan w:val="2"/>
          </w:tcPr>
          <w:p w14:paraId="7EF9213E" w14:textId="5DD30CDB" w:rsidR="002C7FC4" w:rsidRPr="00D3585D" w:rsidRDefault="000744C2" w:rsidP="002C7FC4">
            <w:pPr>
              <w:pStyle w:val="TableText1"/>
              <w:rPr>
                <w:rFonts w:cs="Arial"/>
                <w:sz w:val="20"/>
                <w:szCs w:val="20"/>
              </w:rPr>
            </w:pPr>
            <w:r>
              <w:rPr>
                <w:rFonts w:cs="Arial"/>
                <w:sz w:val="20"/>
                <w:szCs w:val="20"/>
                <w:lang w:eastAsia="en-US"/>
              </w:rPr>
              <w:t>60</w:t>
            </w:r>
          </w:p>
        </w:tc>
        <w:tc>
          <w:tcPr>
            <w:tcW w:w="1560" w:type="dxa"/>
            <w:gridSpan w:val="2"/>
          </w:tcPr>
          <w:p w14:paraId="367D3D03" w14:textId="77777777" w:rsidR="002C7FC4" w:rsidRPr="00D3585D" w:rsidRDefault="002C7FC4" w:rsidP="002C7FC4">
            <w:pPr>
              <w:pStyle w:val="TableText1"/>
              <w:rPr>
                <w:rFonts w:cs="Arial"/>
                <w:sz w:val="20"/>
                <w:szCs w:val="20"/>
              </w:rPr>
            </w:pPr>
            <w:r w:rsidRPr="00D3585D">
              <w:rPr>
                <w:rFonts w:cs="Arial"/>
                <w:sz w:val="20"/>
                <w:szCs w:val="20"/>
                <w:lang w:eastAsia="en-US"/>
              </w:rPr>
              <w:t>British Pregnancy Advisory Service</w:t>
            </w:r>
          </w:p>
        </w:tc>
        <w:tc>
          <w:tcPr>
            <w:tcW w:w="2795" w:type="dxa"/>
          </w:tcPr>
          <w:p w14:paraId="7D9A6EBB" w14:textId="77777777" w:rsidR="002C7FC4" w:rsidRPr="00D3585D" w:rsidRDefault="002C7FC4" w:rsidP="002C7FC4">
            <w:pPr>
              <w:pStyle w:val="TableText1"/>
              <w:rPr>
                <w:rFonts w:cs="Arial"/>
                <w:b/>
                <w:sz w:val="20"/>
                <w:szCs w:val="20"/>
              </w:rPr>
            </w:pPr>
            <w:r w:rsidRPr="00D3585D">
              <w:rPr>
                <w:rFonts w:cs="Arial"/>
                <w:sz w:val="20"/>
                <w:szCs w:val="20"/>
              </w:rPr>
              <w:t>Supporting clients’ future fertility control</w:t>
            </w:r>
          </w:p>
        </w:tc>
        <w:tc>
          <w:tcPr>
            <w:tcW w:w="3402" w:type="dxa"/>
          </w:tcPr>
          <w:p w14:paraId="2897098D" w14:textId="77777777" w:rsidR="002C7FC4" w:rsidRPr="00D3585D" w:rsidRDefault="002C7FC4" w:rsidP="002C7FC4">
            <w:pPr>
              <w:pStyle w:val="Paragraphnonumbers"/>
              <w:rPr>
                <w:rFonts w:cs="Arial"/>
                <w:sz w:val="20"/>
                <w:szCs w:val="20"/>
              </w:rPr>
            </w:pPr>
            <w:r w:rsidRPr="00D3585D">
              <w:rPr>
                <w:rFonts w:cs="Arial"/>
                <w:sz w:val="20"/>
                <w:szCs w:val="20"/>
              </w:rPr>
              <w:t xml:space="preserve">Clients who present to ToP services have often had a contraceptive failure (more than 50% of women we treat were using contraception when they conceived) and so may welcome a discussion of their options for the future. </w:t>
            </w:r>
          </w:p>
          <w:p w14:paraId="45562563" w14:textId="77777777" w:rsidR="002C7FC4" w:rsidRPr="00D3585D" w:rsidRDefault="002C7FC4" w:rsidP="002C7FC4">
            <w:pPr>
              <w:pStyle w:val="Paragraphnonumbers"/>
              <w:rPr>
                <w:rFonts w:cs="Arial"/>
                <w:sz w:val="20"/>
                <w:szCs w:val="20"/>
              </w:rPr>
            </w:pPr>
            <w:r w:rsidRPr="00D3585D">
              <w:rPr>
                <w:rFonts w:cs="Arial"/>
                <w:sz w:val="20"/>
                <w:szCs w:val="20"/>
              </w:rPr>
              <w:t xml:space="preserve">It should be noted, however, that any measure should </w:t>
            </w:r>
            <w:r w:rsidRPr="00D3585D">
              <w:rPr>
                <w:rFonts w:cs="Arial"/>
                <w:sz w:val="20"/>
                <w:szCs w:val="20"/>
                <w:u w:val="single"/>
              </w:rPr>
              <w:t>not</w:t>
            </w:r>
            <w:r w:rsidRPr="00D3585D">
              <w:rPr>
                <w:rFonts w:cs="Arial"/>
                <w:sz w:val="20"/>
                <w:szCs w:val="20"/>
              </w:rPr>
              <w:t xml:space="preserve"> be about the uptake of contraception or the forced provision of contraceptive counselling as a condition of treatment – but instead on the availability and offer of contraceptive counselling to clients accessing the service.</w:t>
            </w:r>
          </w:p>
          <w:p w14:paraId="14E52587" w14:textId="77777777" w:rsidR="002C7FC4" w:rsidRPr="00D3585D" w:rsidRDefault="002C7FC4" w:rsidP="002C7FC4">
            <w:pPr>
              <w:rPr>
                <w:rFonts w:ascii="Arial" w:hAnsi="Arial" w:cs="Arial"/>
                <w:sz w:val="20"/>
                <w:szCs w:val="20"/>
              </w:rPr>
            </w:pPr>
            <w:r w:rsidRPr="00D3585D">
              <w:rPr>
                <w:rFonts w:ascii="Arial" w:hAnsi="Arial" w:cs="Arial"/>
                <w:sz w:val="20"/>
                <w:szCs w:val="20"/>
              </w:rPr>
              <w:t>Fertility returns immediately after an abortion, and evidence shows that women who receive referrals into the community are less likely to be using contraception in the months following an abortion than those who were provided with contraception as a part of their ToP treatment.</w:t>
            </w:r>
          </w:p>
        </w:tc>
        <w:tc>
          <w:tcPr>
            <w:tcW w:w="3260" w:type="dxa"/>
          </w:tcPr>
          <w:p w14:paraId="35DD685C" w14:textId="77777777" w:rsidR="002C7FC4" w:rsidRPr="00D3585D" w:rsidRDefault="002C7FC4" w:rsidP="002C7FC4">
            <w:pPr>
              <w:pStyle w:val="Paragraphnonumbers"/>
              <w:rPr>
                <w:rFonts w:cs="Arial"/>
                <w:sz w:val="20"/>
                <w:szCs w:val="20"/>
              </w:rPr>
            </w:pPr>
            <w:r w:rsidRPr="00D3585D">
              <w:rPr>
                <w:rFonts w:cs="Arial"/>
                <w:sz w:val="20"/>
                <w:szCs w:val="20"/>
              </w:rPr>
              <w:t>It is important to recognise the constraints on the ability of ToP providers to provide all forms of contraceptive – including but not limited to funding for IUD call-back visits after EMA, training of nursing and midwifery staff to fit LARCs, and funding for all different types of contraception including less-used types such as the vaginal ring.</w:t>
            </w:r>
          </w:p>
          <w:p w14:paraId="09F973BB" w14:textId="77777777" w:rsidR="002C7FC4" w:rsidRPr="00D3585D" w:rsidRDefault="002C7FC4" w:rsidP="002C7FC4">
            <w:pPr>
              <w:pStyle w:val="TableText1"/>
              <w:rPr>
                <w:rFonts w:cs="Arial"/>
                <w:sz w:val="20"/>
                <w:szCs w:val="20"/>
              </w:rPr>
            </w:pPr>
            <w:r w:rsidRPr="00D3585D">
              <w:rPr>
                <w:rFonts w:cs="Arial"/>
                <w:sz w:val="20"/>
                <w:szCs w:val="20"/>
              </w:rPr>
              <w:t xml:space="preserve">Although existing regulation requires independent providers to offer contraceptive counselling, a quality standard in this area would place additional onus on commissioners and NHS providers. </w:t>
            </w:r>
          </w:p>
        </w:tc>
        <w:tc>
          <w:tcPr>
            <w:tcW w:w="3265" w:type="dxa"/>
          </w:tcPr>
          <w:p w14:paraId="41D98C66" w14:textId="77777777" w:rsidR="002C7FC4" w:rsidRPr="00D3585D" w:rsidRDefault="002C7FC4" w:rsidP="002C7FC4">
            <w:pPr>
              <w:pStyle w:val="Paragraphnonumbers"/>
              <w:rPr>
                <w:rFonts w:cs="Arial"/>
                <w:sz w:val="20"/>
                <w:szCs w:val="20"/>
              </w:rPr>
            </w:pPr>
            <w:r w:rsidRPr="00D3585D">
              <w:rPr>
                <w:rFonts w:cs="Arial"/>
                <w:sz w:val="20"/>
                <w:szCs w:val="20"/>
              </w:rPr>
              <w:t>Aiken ARA, Lohr PA, Aiken CE, Forsyth T, Trussell J. Contraceptive method preferences and provision after termination of pregnancy: a population-based analysis of women obtaining care with the British Pregnancy Advisory Service. BJOG 2016; DOI: 10.1111/1471-0528.14413.</w:t>
            </w:r>
          </w:p>
          <w:p w14:paraId="51EBF920" w14:textId="77777777" w:rsidR="002C7FC4" w:rsidRPr="00D3585D" w:rsidRDefault="002C7FC4" w:rsidP="002C7FC4">
            <w:pPr>
              <w:rPr>
                <w:rFonts w:ascii="Arial" w:hAnsi="Arial" w:cs="Arial"/>
                <w:sz w:val="20"/>
                <w:szCs w:val="20"/>
              </w:rPr>
            </w:pPr>
            <w:r w:rsidRPr="00D3585D">
              <w:rPr>
                <w:rFonts w:ascii="Arial" w:hAnsi="Arial" w:cs="Arial"/>
                <w:sz w:val="20"/>
                <w:szCs w:val="20"/>
              </w:rPr>
              <w:t xml:space="preserve">FSRH Guideline – Contraception After Pregnancy (2017) </w:t>
            </w:r>
            <w:hyperlink r:id="rId53" w:history="1">
              <w:r w:rsidRPr="00D3585D">
                <w:rPr>
                  <w:rStyle w:val="Hyperlink"/>
                  <w:rFonts w:ascii="Arial" w:hAnsi="Arial" w:cs="Arial"/>
                  <w:sz w:val="20"/>
                  <w:szCs w:val="20"/>
                </w:rPr>
                <w:t>https://www.fsrh.org/documents/contraception-after-pregnancy-guideline-january-2017/contraception-after-pregnancy-guideline-final27feb.pdf</w:t>
              </w:r>
            </w:hyperlink>
          </w:p>
        </w:tc>
      </w:tr>
      <w:tr w:rsidR="002C7FC4" w:rsidRPr="00D3585D" w14:paraId="29C1C599" w14:textId="77777777" w:rsidTr="00EE6EAB">
        <w:trPr>
          <w:trHeight w:val="282"/>
        </w:trPr>
        <w:tc>
          <w:tcPr>
            <w:tcW w:w="602" w:type="dxa"/>
            <w:gridSpan w:val="2"/>
          </w:tcPr>
          <w:p w14:paraId="5DFBE618" w14:textId="04A12107" w:rsidR="002C7FC4" w:rsidRPr="00D3585D" w:rsidRDefault="002C7FC4" w:rsidP="002C7FC4">
            <w:pPr>
              <w:pStyle w:val="TableText1"/>
              <w:rPr>
                <w:rFonts w:cs="Arial"/>
                <w:sz w:val="20"/>
                <w:szCs w:val="20"/>
              </w:rPr>
            </w:pPr>
            <w:r w:rsidRPr="00D3585D">
              <w:rPr>
                <w:rFonts w:cs="Arial"/>
                <w:sz w:val="20"/>
                <w:szCs w:val="20"/>
              </w:rPr>
              <w:lastRenderedPageBreak/>
              <w:t>6</w:t>
            </w:r>
            <w:r w:rsidR="000744C2">
              <w:rPr>
                <w:rFonts w:cs="Arial"/>
                <w:sz w:val="20"/>
                <w:szCs w:val="20"/>
              </w:rPr>
              <w:t>1</w:t>
            </w:r>
          </w:p>
        </w:tc>
        <w:tc>
          <w:tcPr>
            <w:tcW w:w="1560" w:type="dxa"/>
            <w:gridSpan w:val="2"/>
          </w:tcPr>
          <w:p w14:paraId="23B6FE76" w14:textId="77777777" w:rsidR="002C7FC4" w:rsidRPr="00D3585D" w:rsidRDefault="002C7FC4" w:rsidP="002C7FC4">
            <w:pPr>
              <w:pStyle w:val="TableText1"/>
              <w:rPr>
                <w:rFonts w:cs="Arial"/>
                <w:sz w:val="20"/>
                <w:szCs w:val="20"/>
              </w:rPr>
            </w:pPr>
            <w:r w:rsidRPr="00D3585D">
              <w:rPr>
                <w:rFonts w:cs="Arial"/>
                <w:sz w:val="20"/>
                <w:szCs w:val="20"/>
              </w:rPr>
              <w:t>British Society of Abortion Care Providers (BSACP)</w:t>
            </w:r>
          </w:p>
        </w:tc>
        <w:tc>
          <w:tcPr>
            <w:tcW w:w="2795" w:type="dxa"/>
          </w:tcPr>
          <w:p w14:paraId="3E4CC33E" w14:textId="77777777" w:rsidR="002C7FC4" w:rsidRPr="00D3585D" w:rsidRDefault="002C7FC4" w:rsidP="002C7FC4">
            <w:pPr>
              <w:pStyle w:val="TableText1"/>
              <w:rPr>
                <w:rFonts w:cs="Arial"/>
                <w:b/>
                <w:sz w:val="20"/>
                <w:szCs w:val="20"/>
              </w:rPr>
            </w:pPr>
            <w:r w:rsidRPr="00D3585D">
              <w:rPr>
                <w:rFonts w:cs="Arial"/>
                <w:sz w:val="20"/>
                <w:szCs w:val="20"/>
              </w:rPr>
              <w:t>Key area for quality improvement 2</w:t>
            </w:r>
          </w:p>
        </w:tc>
        <w:tc>
          <w:tcPr>
            <w:tcW w:w="3402" w:type="dxa"/>
          </w:tcPr>
          <w:p w14:paraId="21EAFB37" w14:textId="77777777" w:rsidR="002C7FC4" w:rsidRPr="00D3585D" w:rsidRDefault="002C7FC4" w:rsidP="002C7FC4">
            <w:pPr>
              <w:pStyle w:val="Paragraphnonumbers"/>
              <w:rPr>
                <w:rFonts w:cs="Arial"/>
                <w:b/>
                <w:sz w:val="20"/>
                <w:szCs w:val="20"/>
              </w:rPr>
            </w:pPr>
            <w:r w:rsidRPr="00D3585D">
              <w:rPr>
                <w:rFonts w:cs="Arial"/>
                <w:b/>
                <w:sz w:val="20"/>
                <w:szCs w:val="20"/>
              </w:rPr>
              <w:t>The NHS should aim to reduce the geographical variation and inequality that currently exists in access to a</w:t>
            </w:r>
            <w:r w:rsidRPr="00D3585D">
              <w:rPr>
                <w:rFonts w:cs="Arial"/>
                <w:sz w:val="20"/>
                <w:szCs w:val="20"/>
              </w:rPr>
              <w:t xml:space="preserve"> </w:t>
            </w:r>
            <w:r w:rsidRPr="00D3585D">
              <w:rPr>
                <w:rFonts w:cs="Arial"/>
                <w:b/>
                <w:sz w:val="20"/>
                <w:szCs w:val="20"/>
              </w:rPr>
              <w:t>choice of both method of abortion and post abortion contraception offered.</w:t>
            </w:r>
          </w:p>
          <w:p w14:paraId="4EB430B7" w14:textId="77777777" w:rsidR="002C7FC4" w:rsidRPr="00D3585D" w:rsidRDefault="002C7FC4" w:rsidP="002C7FC4">
            <w:pPr>
              <w:pStyle w:val="Paragraphnonumbers"/>
              <w:rPr>
                <w:rStyle w:val="paragraph-number"/>
                <w:rFonts w:cs="Arial"/>
                <w:b/>
                <w:bCs/>
                <w:color w:val="0E0E0E"/>
                <w:sz w:val="20"/>
                <w:szCs w:val="20"/>
                <w:shd w:val="clear" w:color="auto" w:fill="FAFAFB"/>
              </w:rPr>
            </w:pPr>
            <w:r w:rsidRPr="00D3585D">
              <w:rPr>
                <w:rFonts w:cs="Arial"/>
                <w:b/>
                <w:color w:val="000000"/>
                <w:sz w:val="20"/>
                <w:szCs w:val="20"/>
              </w:rPr>
              <w:t>Commissioners should ensure that provision of all methods of contraception is funded – with providers getting payment in addition to tariff for the abortion care.</w:t>
            </w:r>
          </w:p>
          <w:p w14:paraId="71BDBE1C" w14:textId="77777777" w:rsidR="002C7FC4" w:rsidRPr="00D3585D" w:rsidRDefault="002C7FC4" w:rsidP="002C7FC4">
            <w:pPr>
              <w:pStyle w:val="Paragraphnonumbers"/>
              <w:rPr>
                <w:rStyle w:val="paragraph-number"/>
                <w:rFonts w:cs="Arial"/>
                <w:color w:val="0E0E0E"/>
                <w:sz w:val="20"/>
                <w:szCs w:val="20"/>
                <w:shd w:val="clear" w:color="auto" w:fill="FAFAFB"/>
              </w:rPr>
            </w:pPr>
            <w:r w:rsidRPr="00D3585D">
              <w:rPr>
                <w:rStyle w:val="paragraph-number"/>
                <w:rFonts w:cs="Arial"/>
                <w:color w:val="0E0E0E"/>
                <w:sz w:val="20"/>
                <w:szCs w:val="20"/>
                <w:shd w:val="clear" w:color="auto" w:fill="FAFAFB"/>
              </w:rPr>
              <w:t>NICE recommendations:</w:t>
            </w:r>
          </w:p>
          <w:p w14:paraId="17332C04" w14:textId="77777777" w:rsidR="002C7FC4" w:rsidRPr="00D3585D" w:rsidRDefault="002C7FC4" w:rsidP="002C7FC4">
            <w:pPr>
              <w:rPr>
                <w:rFonts w:ascii="Arial" w:hAnsi="Arial" w:cs="Arial"/>
                <w:sz w:val="20"/>
                <w:szCs w:val="20"/>
              </w:rPr>
            </w:pPr>
            <w:r w:rsidRPr="00D3585D">
              <w:rPr>
                <w:rFonts w:ascii="Arial" w:hAnsi="Arial" w:cs="Arial"/>
                <w:color w:val="0E0E0E"/>
                <w:sz w:val="20"/>
                <w:szCs w:val="20"/>
                <w:shd w:val="clear" w:color="auto" w:fill="FAFAFB"/>
              </w:rPr>
              <w:t>1.15.3 Providers should ensure they can provide the contraceptive implant, and that women who choose this method are offered it on: the day of the surgical abortion or the day they take mifepristone (for medical abortions</w:t>
            </w:r>
            <w:r w:rsidRPr="00D3585D">
              <w:rPr>
                <w:rFonts w:ascii="Arial" w:hAnsi="Arial" w:cs="Arial"/>
                <w:color w:val="000000"/>
                <w:sz w:val="20"/>
                <w:szCs w:val="20"/>
              </w:rPr>
              <w:t>).</w:t>
            </w:r>
          </w:p>
        </w:tc>
        <w:tc>
          <w:tcPr>
            <w:tcW w:w="3260" w:type="dxa"/>
          </w:tcPr>
          <w:p w14:paraId="212C420A" w14:textId="77777777" w:rsidR="002C7FC4" w:rsidRPr="00D3585D" w:rsidRDefault="002C7FC4" w:rsidP="002C7FC4">
            <w:pPr>
              <w:pStyle w:val="Paragraphnonumbers"/>
              <w:rPr>
                <w:rFonts w:cs="Arial"/>
                <w:sz w:val="20"/>
                <w:szCs w:val="20"/>
              </w:rPr>
            </w:pPr>
            <w:r w:rsidRPr="00D3585D">
              <w:rPr>
                <w:rFonts w:cs="Arial"/>
                <w:sz w:val="20"/>
                <w:szCs w:val="20"/>
              </w:rPr>
              <w:t>There is geographical variation in quality of care around post-abortion contraception. We know that in some areas of the country abortion commissioning does not presently specify to this level and services do not all meet this standard.  With diminishing alternative sources (via general practice or community clinics) this opportunity to tackle geographical variation/inequality should be taken.</w:t>
            </w:r>
          </w:p>
          <w:p w14:paraId="39EE3008" w14:textId="77777777" w:rsidR="002C7FC4" w:rsidRPr="00D3585D" w:rsidRDefault="002C7FC4" w:rsidP="002C7FC4">
            <w:pPr>
              <w:pStyle w:val="TableText1"/>
              <w:rPr>
                <w:rFonts w:cs="Arial"/>
                <w:sz w:val="20"/>
                <w:szCs w:val="20"/>
              </w:rPr>
            </w:pPr>
            <w:r w:rsidRPr="00D3585D">
              <w:rPr>
                <w:rFonts w:cs="Arial"/>
                <w:sz w:val="20"/>
                <w:szCs w:val="20"/>
              </w:rPr>
              <w:t>All women are not aware of all contraceptive options.  Many have unfounded concerns about certain methods.  They deserve individualised support with making a choice.  So providers should not only ensure their teams have healthcare practitioners (HCPs) with the skills to fit/insert/supply chosen methods of contraception but also that staff have been trained to do an effective/supportive contraception choices discussion with women who need/desire post-abortion contraception.</w:t>
            </w:r>
          </w:p>
        </w:tc>
        <w:tc>
          <w:tcPr>
            <w:tcW w:w="3265" w:type="dxa"/>
          </w:tcPr>
          <w:p w14:paraId="01B577CE" w14:textId="77777777" w:rsidR="002C7FC4" w:rsidRPr="00D3585D" w:rsidRDefault="002C7FC4" w:rsidP="002C7FC4">
            <w:pPr>
              <w:rPr>
                <w:rFonts w:ascii="Arial" w:hAnsi="Arial" w:cs="Arial"/>
                <w:sz w:val="20"/>
                <w:szCs w:val="20"/>
              </w:rPr>
            </w:pPr>
          </w:p>
        </w:tc>
      </w:tr>
      <w:tr w:rsidR="002C7FC4" w:rsidRPr="00D3585D" w14:paraId="21134615" w14:textId="77777777" w:rsidTr="00EE6EAB">
        <w:trPr>
          <w:trHeight w:val="282"/>
        </w:trPr>
        <w:tc>
          <w:tcPr>
            <w:tcW w:w="602" w:type="dxa"/>
            <w:gridSpan w:val="2"/>
          </w:tcPr>
          <w:p w14:paraId="09C63510" w14:textId="347CB980" w:rsidR="002C7FC4" w:rsidRPr="00D3585D" w:rsidRDefault="002C7FC4" w:rsidP="002C7FC4">
            <w:pPr>
              <w:pStyle w:val="TableText1"/>
              <w:rPr>
                <w:rFonts w:cs="Arial"/>
                <w:sz w:val="20"/>
                <w:szCs w:val="20"/>
              </w:rPr>
            </w:pPr>
            <w:r w:rsidRPr="00D3585D">
              <w:rPr>
                <w:rFonts w:cs="Arial"/>
                <w:sz w:val="20"/>
                <w:szCs w:val="20"/>
              </w:rPr>
              <w:t>6</w:t>
            </w:r>
            <w:r w:rsidR="000744C2">
              <w:rPr>
                <w:rFonts w:cs="Arial"/>
                <w:sz w:val="20"/>
                <w:szCs w:val="20"/>
              </w:rPr>
              <w:t>2</w:t>
            </w:r>
          </w:p>
        </w:tc>
        <w:tc>
          <w:tcPr>
            <w:tcW w:w="1560" w:type="dxa"/>
            <w:gridSpan w:val="2"/>
          </w:tcPr>
          <w:p w14:paraId="13EE4CF4" w14:textId="77777777" w:rsidR="002C7FC4" w:rsidRPr="00D3585D" w:rsidRDefault="002C7FC4" w:rsidP="002C7FC4">
            <w:pPr>
              <w:pStyle w:val="TableText1"/>
              <w:rPr>
                <w:rFonts w:cs="Arial"/>
                <w:sz w:val="20"/>
                <w:szCs w:val="20"/>
              </w:rPr>
            </w:pPr>
            <w:r w:rsidRPr="00D3585D">
              <w:rPr>
                <w:rFonts w:cs="Arial"/>
                <w:sz w:val="20"/>
                <w:szCs w:val="20"/>
              </w:rPr>
              <w:t xml:space="preserve">Doctors for Choice UK </w:t>
            </w:r>
          </w:p>
        </w:tc>
        <w:tc>
          <w:tcPr>
            <w:tcW w:w="2795" w:type="dxa"/>
          </w:tcPr>
          <w:p w14:paraId="380AF193" w14:textId="77777777" w:rsidR="002C7FC4" w:rsidRPr="00D3585D" w:rsidRDefault="002C7FC4" w:rsidP="002C7FC4">
            <w:pPr>
              <w:pStyle w:val="Paragraphnonumbers"/>
              <w:spacing w:after="120"/>
              <w:rPr>
                <w:rFonts w:cs="Arial"/>
                <w:sz w:val="20"/>
                <w:szCs w:val="20"/>
              </w:rPr>
            </w:pPr>
            <w:r w:rsidRPr="00D3585D">
              <w:rPr>
                <w:rFonts w:cs="Arial"/>
                <w:sz w:val="20"/>
                <w:szCs w:val="20"/>
              </w:rPr>
              <w:t>Key area for quality improvement 3</w:t>
            </w:r>
          </w:p>
          <w:p w14:paraId="16E27271" w14:textId="77777777" w:rsidR="002C7FC4" w:rsidRPr="00D3585D" w:rsidRDefault="002C7FC4" w:rsidP="002C7FC4">
            <w:pPr>
              <w:pStyle w:val="Paragraphnonumbers"/>
              <w:spacing w:after="120"/>
              <w:rPr>
                <w:rFonts w:cs="Arial"/>
                <w:sz w:val="20"/>
                <w:szCs w:val="20"/>
              </w:rPr>
            </w:pPr>
            <w:r w:rsidRPr="00D3585D">
              <w:rPr>
                <w:rFonts w:cs="Arial"/>
                <w:sz w:val="20"/>
                <w:szCs w:val="20"/>
              </w:rPr>
              <w:t>Access to all methods of contraception after an abortion</w:t>
            </w:r>
          </w:p>
          <w:p w14:paraId="084D0AF5" w14:textId="77777777" w:rsidR="002C7FC4" w:rsidRPr="00D3585D" w:rsidRDefault="002C7FC4" w:rsidP="002C7FC4">
            <w:pPr>
              <w:pStyle w:val="TableText1"/>
              <w:rPr>
                <w:rFonts w:cs="Arial"/>
                <w:b/>
                <w:sz w:val="20"/>
                <w:szCs w:val="20"/>
              </w:rPr>
            </w:pPr>
          </w:p>
        </w:tc>
        <w:tc>
          <w:tcPr>
            <w:tcW w:w="3402" w:type="dxa"/>
          </w:tcPr>
          <w:p w14:paraId="0EAA0B6F" w14:textId="77777777" w:rsidR="002C7FC4" w:rsidRPr="00D3585D" w:rsidRDefault="002C7FC4" w:rsidP="002C7FC4">
            <w:pPr>
              <w:pStyle w:val="numbered-paragraph"/>
              <w:shd w:val="clear" w:color="auto" w:fill="FAFAFB"/>
              <w:spacing w:before="0" w:beforeAutospacing="0" w:after="180" w:afterAutospacing="0"/>
              <w:rPr>
                <w:rFonts w:ascii="Arial" w:hAnsi="Arial" w:cs="Arial"/>
                <w:sz w:val="20"/>
                <w:szCs w:val="20"/>
              </w:rPr>
            </w:pPr>
            <w:r w:rsidRPr="00D3585D">
              <w:rPr>
                <w:rFonts w:ascii="Arial" w:hAnsi="Arial" w:cs="Arial"/>
                <w:sz w:val="20"/>
                <w:szCs w:val="20"/>
              </w:rPr>
              <w:lastRenderedPageBreak/>
              <w:t>There is a wide variation in provision of post abortion contraception across providers.</w:t>
            </w:r>
          </w:p>
          <w:p w14:paraId="2C855E2B" w14:textId="77777777" w:rsidR="002C7FC4" w:rsidRPr="00D3585D" w:rsidRDefault="002C7FC4" w:rsidP="002C7FC4">
            <w:pPr>
              <w:rPr>
                <w:rFonts w:ascii="Arial" w:hAnsi="Arial" w:cs="Arial"/>
                <w:sz w:val="20"/>
                <w:szCs w:val="20"/>
              </w:rPr>
            </w:pPr>
            <w:r w:rsidRPr="00D3585D">
              <w:rPr>
                <w:rFonts w:ascii="Arial" w:hAnsi="Arial" w:cs="Arial"/>
                <w:sz w:val="20"/>
                <w:szCs w:val="20"/>
              </w:rPr>
              <w:t xml:space="preserve">It can take weeks (even months) to get an appointment for </w:t>
            </w:r>
            <w:r w:rsidRPr="00D3585D">
              <w:rPr>
                <w:rFonts w:ascii="Arial" w:hAnsi="Arial" w:cs="Arial"/>
                <w:sz w:val="20"/>
                <w:szCs w:val="20"/>
              </w:rPr>
              <w:lastRenderedPageBreak/>
              <w:t xml:space="preserve">contraception at GP and sexual health services. </w:t>
            </w:r>
          </w:p>
        </w:tc>
        <w:tc>
          <w:tcPr>
            <w:tcW w:w="3260" w:type="dxa"/>
          </w:tcPr>
          <w:p w14:paraId="137A5DFB" w14:textId="77777777" w:rsidR="002C7FC4" w:rsidRPr="00D3585D" w:rsidRDefault="002C7FC4" w:rsidP="002C7FC4">
            <w:pPr>
              <w:pStyle w:val="numbered-paragraph"/>
              <w:shd w:val="clear" w:color="auto" w:fill="FAFAFB"/>
              <w:spacing w:before="0" w:beforeAutospacing="0" w:after="180" w:afterAutospacing="0"/>
              <w:rPr>
                <w:rFonts w:ascii="Arial" w:hAnsi="Arial" w:cs="Arial"/>
                <w:sz w:val="20"/>
                <w:szCs w:val="20"/>
              </w:rPr>
            </w:pPr>
            <w:r w:rsidRPr="00D3585D">
              <w:rPr>
                <w:rFonts w:ascii="Arial" w:hAnsi="Arial" w:cs="Arial"/>
                <w:sz w:val="20"/>
                <w:szCs w:val="20"/>
              </w:rPr>
              <w:lastRenderedPageBreak/>
              <w:t xml:space="preserve">Provision of effective contraception immediately after an abortion is associated with higher uptake, higher continuation rates and fewer unwanted pregnancies in the future. </w:t>
            </w:r>
          </w:p>
          <w:p w14:paraId="58742F2A" w14:textId="77777777" w:rsidR="002C7FC4" w:rsidRPr="00D3585D" w:rsidRDefault="002C7FC4" w:rsidP="002C7FC4">
            <w:pPr>
              <w:pStyle w:val="numbered-paragraph"/>
              <w:shd w:val="clear" w:color="auto" w:fill="FAFAFB"/>
              <w:spacing w:before="0" w:beforeAutospacing="0" w:after="180" w:afterAutospacing="0"/>
              <w:rPr>
                <w:rFonts w:ascii="Arial" w:hAnsi="Arial" w:cs="Arial"/>
                <w:sz w:val="20"/>
                <w:szCs w:val="20"/>
              </w:rPr>
            </w:pPr>
          </w:p>
          <w:p w14:paraId="7C4234F2" w14:textId="77777777" w:rsidR="002C7FC4" w:rsidRPr="00D3585D" w:rsidRDefault="002C7FC4" w:rsidP="002C7FC4">
            <w:pPr>
              <w:pStyle w:val="numbered-paragraph"/>
              <w:shd w:val="clear" w:color="auto" w:fill="FAFAFB"/>
              <w:spacing w:before="0" w:beforeAutospacing="0" w:after="180" w:afterAutospacing="0"/>
              <w:rPr>
                <w:rFonts w:ascii="Arial" w:hAnsi="Arial" w:cs="Arial"/>
                <w:sz w:val="20"/>
                <w:szCs w:val="20"/>
              </w:rPr>
            </w:pPr>
            <w:r w:rsidRPr="00D3585D">
              <w:rPr>
                <w:rFonts w:ascii="Arial" w:hAnsi="Arial" w:cs="Arial"/>
                <w:sz w:val="20"/>
                <w:szCs w:val="20"/>
              </w:rPr>
              <w:t xml:space="preserve">It also saves money - every £1 spent on contraception saves the NHS £9.   </w:t>
            </w:r>
          </w:p>
          <w:p w14:paraId="12F62E30" w14:textId="77777777" w:rsidR="002C7FC4" w:rsidRPr="00D3585D" w:rsidRDefault="002C7FC4" w:rsidP="002C7FC4">
            <w:pPr>
              <w:pStyle w:val="TableText1"/>
              <w:rPr>
                <w:rFonts w:cs="Arial"/>
                <w:sz w:val="20"/>
                <w:szCs w:val="20"/>
              </w:rPr>
            </w:pPr>
          </w:p>
        </w:tc>
        <w:tc>
          <w:tcPr>
            <w:tcW w:w="3265" w:type="dxa"/>
          </w:tcPr>
          <w:p w14:paraId="0956AE19" w14:textId="77777777" w:rsidR="002C7FC4" w:rsidRPr="00D3585D" w:rsidRDefault="002C7FC4" w:rsidP="002C7FC4">
            <w:pPr>
              <w:pStyle w:val="Paragraphnonumbers"/>
              <w:rPr>
                <w:rFonts w:cs="Arial"/>
                <w:color w:val="0E0E0E"/>
                <w:sz w:val="20"/>
                <w:szCs w:val="20"/>
                <w:shd w:val="clear" w:color="auto" w:fill="FAFAFB"/>
              </w:rPr>
            </w:pPr>
            <w:r w:rsidRPr="00D3585D">
              <w:rPr>
                <w:rFonts w:cs="Arial"/>
                <w:color w:val="0E0E0E"/>
                <w:sz w:val="20"/>
                <w:szCs w:val="20"/>
                <w:shd w:val="clear" w:color="auto" w:fill="FAFAFB"/>
              </w:rPr>
              <w:lastRenderedPageBreak/>
              <w:t>NICE recommendations</w:t>
            </w:r>
            <w:r w:rsidRPr="00D3585D">
              <w:rPr>
                <w:rFonts w:cs="Arial"/>
                <w:color w:val="0E0E0E"/>
                <w:sz w:val="20"/>
                <w:szCs w:val="20"/>
                <w:shd w:val="clear" w:color="auto" w:fill="FAFAFB"/>
              </w:rPr>
              <w:br/>
              <w:t>1.15.2 Providers should ensure that healthcare professionals have the knowledge and skills to provide all contraceptive options.</w:t>
            </w:r>
          </w:p>
          <w:p w14:paraId="0832D49D" w14:textId="34EDA044" w:rsidR="002C7FC4" w:rsidRPr="00890387" w:rsidRDefault="002C7FC4" w:rsidP="00890387">
            <w:pPr>
              <w:pStyle w:val="numbered-paragraph"/>
              <w:shd w:val="clear" w:color="auto" w:fill="FAFAFB"/>
              <w:spacing w:before="0" w:beforeAutospacing="0" w:after="0" w:afterAutospacing="0"/>
              <w:rPr>
                <w:rFonts w:ascii="Arial" w:hAnsi="Arial" w:cs="Arial"/>
                <w:color w:val="0E0E0E"/>
                <w:sz w:val="20"/>
                <w:szCs w:val="20"/>
              </w:rPr>
            </w:pPr>
            <w:r w:rsidRPr="00D3585D">
              <w:rPr>
                <w:rFonts w:ascii="Arial" w:hAnsi="Arial" w:cs="Arial"/>
                <w:color w:val="0E0E0E"/>
                <w:sz w:val="20"/>
                <w:szCs w:val="20"/>
                <w:shd w:val="clear" w:color="auto" w:fill="FAFAFB"/>
              </w:rPr>
              <w:lastRenderedPageBreak/>
              <w:t xml:space="preserve">1.15.3 </w:t>
            </w:r>
            <w:r w:rsidRPr="00D3585D">
              <w:rPr>
                <w:rFonts w:ascii="Arial" w:hAnsi="Arial" w:cs="Arial"/>
                <w:color w:val="0E0E0E"/>
                <w:sz w:val="20"/>
                <w:szCs w:val="20"/>
              </w:rPr>
              <w:t>Providers should ensure they can provide the contraceptive implant, and that women who choose this method are offered it on: the day of the surgical abortion </w:t>
            </w:r>
            <w:r w:rsidRPr="00D3585D">
              <w:rPr>
                <w:rStyle w:val="Strong"/>
                <w:rFonts w:ascii="Arial" w:hAnsi="Arial" w:cs="Arial"/>
                <w:color w:val="0E0E0E"/>
                <w:sz w:val="20"/>
                <w:szCs w:val="20"/>
              </w:rPr>
              <w:t>or</w:t>
            </w:r>
            <w:r w:rsidRPr="00D3585D">
              <w:rPr>
                <w:rStyle w:val="Strong"/>
                <w:rFonts w:ascii="Arial" w:hAnsi="Arial" w:cs="Arial"/>
                <w:sz w:val="20"/>
                <w:szCs w:val="20"/>
              </w:rPr>
              <w:t xml:space="preserve"> </w:t>
            </w:r>
            <w:r w:rsidRPr="00D3585D">
              <w:rPr>
                <w:rFonts w:ascii="Arial" w:hAnsi="Arial" w:cs="Arial"/>
                <w:color w:val="0E0E0E"/>
                <w:sz w:val="20"/>
                <w:szCs w:val="20"/>
              </w:rPr>
              <w:t>the day they take mifepristone (for medical abortions).</w:t>
            </w:r>
          </w:p>
        </w:tc>
      </w:tr>
      <w:tr w:rsidR="002C7FC4" w:rsidRPr="00D3585D" w14:paraId="4A6EAF0A" w14:textId="77777777" w:rsidTr="00EE6EAB">
        <w:trPr>
          <w:trHeight w:val="282"/>
        </w:trPr>
        <w:tc>
          <w:tcPr>
            <w:tcW w:w="602" w:type="dxa"/>
            <w:gridSpan w:val="2"/>
          </w:tcPr>
          <w:p w14:paraId="7B744C32" w14:textId="2FE52091" w:rsidR="002C7FC4" w:rsidRPr="00D3585D" w:rsidRDefault="002C7FC4" w:rsidP="002C7FC4">
            <w:pPr>
              <w:pStyle w:val="TableText1"/>
              <w:rPr>
                <w:rFonts w:cs="Arial"/>
                <w:sz w:val="20"/>
                <w:szCs w:val="20"/>
              </w:rPr>
            </w:pPr>
            <w:r w:rsidRPr="00D3585D">
              <w:rPr>
                <w:rFonts w:cs="Arial"/>
                <w:sz w:val="20"/>
                <w:szCs w:val="20"/>
              </w:rPr>
              <w:lastRenderedPageBreak/>
              <w:t>6</w:t>
            </w:r>
            <w:r w:rsidR="000744C2">
              <w:rPr>
                <w:rFonts w:cs="Arial"/>
                <w:sz w:val="20"/>
                <w:szCs w:val="20"/>
              </w:rPr>
              <w:t>3</w:t>
            </w:r>
          </w:p>
        </w:tc>
        <w:tc>
          <w:tcPr>
            <w:tcW w:w="1560" w:type="dxa"/>
            <w:gridSpan w:val="2"/>
          </w:tcPr>
          <w:p w14:paraId="379C1FB0" w14:textId="77777777" w:rsidR="002C7FC4" w:rsidRPr="00D3585D" w:rsidRDefault="002C7FC4" w:rsidP="002C7FC4">
            <w:pPr>
              <w:pStyle w:val="TableText1"/>
              <w:rPr>
                <w:rFonts w:cs="Arial"/>
                <w:sz w:val="20"/>
                <w:szCs w:val="20"/>
              </w:rPr>
            </w:pPr>
            <w:r w:rsidRPr="00D3585D">
              <w:rPr>
                <w:rFonts w:cs="Arial"/>
                <w:sz w:val="20"/>
                <w:szCs w:val="20"/>
              </w:rPr>
              <w:t>Faculty of Sexual and Reproductive Healthcare (FSRH)</w:t>
            </w:r>
          </w:p>
        </w:tc>
        <w:tc>
          <w:tcPr>
            <w:tcW w:w="2795" w:type="dxa"/>
          </w:tcPr>
          <w:p w14:paraId="7B7870C9" w14:textId="77777777" w:rsidR="002C7FC4" w:rsidRPr="00D3585D" w:rsidRDefault="002C7FC4" w:rsidP="002C7FC4">
            <w:pPr>
              <w:pStyle w:val="Paragraphnonumbers"/>
              <w:spacing w:after="120"/>
              <w:rPr>
                <w:rFonts w:cs="Arial"/>
                <w:b/>
                <w:sz w:val="20"/>
                <w:szCs w:val="20"/>
              </w:rPr>
            </w:pPr>
            <w:r w:rsidRPr="00D3585D">
              <w:rPr>
                <w:rFonts w:cs="Arial"/>
                <w:b/>
                <w:sz w:val="20"/>
                <w:szCs w:val="20"/>
              </w:rPr>
              <w:t>Key area for quality improvement 3</w:t>
            </w:r>
          </w:p>
          <w:p w14:paraId="568BC4A8" w14:textId="77777777" w:rsidR="002C7FC4" w:rsidRPr="00D3585D" w:rsidRDefault="002C7FC4" w:rsidP="002C7FC4">
            <w:pPr>
              <w:autoSpaceDE w:val="0"/>
              <w:autoSpaceDN w:val="0"/>
              <w:adjustRightInd w:val="0"/>
              <w:rPr>
                <w:rFonts w:ascii="Arial" w:hAnsi="Arial" w:cs="Arial"/>
                <w:b/>
                <w:sz w:val="20"/>
                <w:szCs w:val="20"/>
              </w:rPr>
            </w:pPr>
            <w:r w:rsidRPr="00D3585D">
              <w:rPr>
                <w:rFonts w:ascii="Arial" w:hAnsi="Arial" w:cs="Arial"/>
                <w:b/>
                <w:sz w:val="20"/>
                <w:szCs w:val="20"/>
              </w:rPr>
              <w:t>Access to the full range of contraceptive methods in abortion services</w:t>
            </w:r>
          </w:p>
          <w:p w14:paraId="4B0441C3" w14:textId="77777777" w:rsidR="002C7FC4" w:rsidRPr="00D3585D" w:rsidRDefault="002C7FC4" w:rsidP="002C7FC4">
            <w:pPr>
              <w:pStyle w:val="TableText1"/>
              <w:rPr>
                <w:rFonts w:cs="Arial"/>
                <w:b/>
                <w:sz w:val="20"/>
                <w:szCs w:val="20"/>
              </w:rPr>
            </w:pPr>
          </w:p>
        </w:tc>
        <w:tc>
          <w:tcPr>
            <w:tcW w:w="3402" w:type="dxa"/>
          </w:tcPr>
          <w:p w14:paraId="7D5BC2C8" w14:textId="77777777" w:rsidR="002C7FC4" w:rsidRPr="00D3585D" w:rsidRDefault="002C7FC4" w:rsidP="002C7FC4">
            <w:pPr>
              <w:pStyle w:val="Default"/>
              <w:rPr>
                <w:bCs/>
                <w:sz w:val="20"/>
                <w:szCs w:val="20"/>
              </w:rPr>
            </w:pPr>
            <w:r w:rsidRPr="00D3585D">
              <w:rPr>
                <w:sz w:val="20"/>
                <w:szCs w:val="20"/>
              </w:rPr>
              <w:t>Almost half</w:t>
            </w:r>
            <w:r w:rsidRPr="00D3585D">
              <w:rPr>
                <w:rFonts w:eastAsia="Arial"/>
                <w:sz w:val="20"/>
                <w:szCs w:val="20"/>
              </w:rPr>
              <w:t xml:space="preserve"> of </w:t>
            </w:r>
            <w:r w:rsidRPr="00D3585D">
              <w:rPr>
                <w:rFonts w:eastAsia="Arial"/>
                <w:bCs/>
                <w:sz w:val="20"/>
                <w:szCs w:val="20"/>
              </w:rPr>
              <w:t>pregnancies</w:t>
            </w:r>
            <w:r w:rsidRPr="00D3585D">
              <w:rPr>
                <w:rFonts w:eastAsia="Arial"/>
                <w:sz w:val="20"/>
                <w:szCs w:val="20"/>
              </w:rPr>
              <w:t xml:space="preserve"> in Britain are unplanned or ambivalent. </w:t>
            </w:r>
            <w:r w:rsidRPr="00D3585D">
              <w:rPr>
                <w:sz w:val="20"/>
                <w:szCs w:val="20"/>
              </w:rPr>
              <w:t>Abortion</w:t>
            </w:r>
            <w:r w:rsidRPr="00D3585D">
              <w:rPr>
                <w:bCs/>
                <w:sz w:val="20"/>
                <w:szCs w:val="20"/>
              </w:rPr>
              <w:t xml:space="preserve"> rates have generally increased by 4% since 2017 and are now the highest number on record. It is estimated that more than half of unplanned pregnancies in Britain end in abortion.</w:t>
            </w:r>
          </w:p>
          <w:p w14:paraId="444C76E8" w14:textId="77777777" w:rsidR="002C7FC4" w:rsidRPr="00D3585D" w:rsidRDefault="002C7FC4" w:rsidP="002C7FC4">
            <w:pPr>
              <w:pStyle w:val="Default"/>
              <w:rPr>
                <w:bCs/>
                <w:sz w:val="20"/>
                <w:szCs w:val="20"/>
              </w:rPr>
            </w:pPr>
          </w:p>
          <w:p w14:paraId="447A6CAF" w14:textId="77777777" w:rsidR="002C7FC4" w:rsidRPr="00D3585D" w:rsidRDefault="002C7FC4" w:rsidP="002C7FC4">
            <w:pPr>
              <w:pStyle w:val="Default"/>
              <w:rPr>
                <w:sz w:val="20"/>
                <w:szCs w:val="20"/>
              </w:rPr>
            </w:pPr>
            <w:r w:rsidRPr="00D3585D">
              <w:rPr>
                <w:bCs/>
                <w:sz w:val="20"/>
                <w:szCs w:val="20"/>
              </w:rPr>
              <w:t xml:space="preserve">Women need access to contraception so that they can avoid unplanned pregnancies. </w:t>
            </w:r>
            <w:r w:rsidRPr="00D3585D">
              <w:rPr>
                <w:sz w:val="20"/>
                <w:szCs w:val="20"/>
              </w:rPr>
              <w:t xml:space="preserve">If women cannot access contraception through abortion services, they might risk another unplanned pregnancy shortly after the previous pregnancy. </w:t>
            </w:r>
          </w:p>
          <w:p w14:paraId="27A85D94" w14:textId="77777777" w:rsidR="002C7FC4" w:rsidRPr="00D3585D" w:rsidRDefault="002C7FC4" w:rsidP="002C7FC4">
            <w:pPr>
              <w:pStyle w:val="Default"/>
              <w:rPr>
                <w:sz w:val="20"/>
                <w:szCs w:val="20"/>
              </w:rPr>
            </w:pPr>
          </w:p>
          <w:p w14:paraId="011AAEBE" w14:textId="77777777" w:rsidR="002C7FC4" w:rsidRPr="00D3585D" w:rsidRDefault="002C7FC4" w:rsidP="002C7FC4">
            <w:pPr>
              <w:pStyle w:val="Default"/>
              <w:rPr>
                <w:sz w:val="20"/>
                <w:szCs w:val="20"/>
              </w:rPr>
            </w:pPr>
            <w:r w:rsidRPr="00D3585D">
              <w:rPr>
                <w:bCs/>
                <w:sz w:val="20"/>
                <w:szCs w:val="20"/>
              </w:rPr>
              <w:t xml:space="preserve">The NICE guideline on abortion care clearly recommends that commissioners and providers should ensure that the full range of reversible contraceptive options is available for women on the same day as their surgical or medical abortion, whilst taking into account timing of provision may vary if a woman opts for a medical abortion. It also recommends that providers should ensure that healthcare </w:t>
            </w:r>
            <w:r w:rsidRPr="00D3585D">
              <w:rPr>
                <w:bCs/>
                <w:sz w:val="20"/>
                <w:szCs w:val="20"/>
              </w:rPr>
              <w:lastRenderedPageBreak/>
              <w:t>professionals have the knowledge and skills to provide all contraceptive options.</w:t>
            </w:r>
          </w:p>
          <w:p w14:paraId="77AE566F" w14:textId="77777777" w:rsidR="002C7FC4" w:rsidRPr="00D3585D" w:rsidRDefault="002C7FC4" w:rsidP="002C7FC4">
            <w:pPr>
              <w:pStyle w:val="Default"/>
              <w:rPr>
                <w:bCs/>
                <w:sz w:val="20"/>
                <w:szCs w:val="20"/>
              </w:rPr>
            </w:pPr>
          </w:p>
          <w:p w14:paraId="7636CEFE" w14:textId="77777777" w:rsidR="002C7FC4" w:rsidRPr="00D3585D" w:rsidRDefault="002C7FC4" w:rsidP="002C7FC4">
            <w:pPr>
              <w:pStyle w:val="Default"/>
              <w:rPr>
                <w:bCs/>
                <w:sz w:val="20"/>
                <w:szCs w:val="20"/>
              </w:rPr>
            </w:pPr>
            <w:r w:rsidRPr="00D3585D">
              <w:rPr>
                <w:bCs/>
                <w:sz w:val="20"/>
                <w:szCs w:val="20"/>
              </w:rPr>
              <w:t>The FSRH guideline on Contraception after Pregnancy recommends that all women who are pregnant should receive the highest standard of contraceptive care, regardless of pregnancy outcome and irrespective of where they receive their care and by whom care is provided. The guideline recommends:</w:t>
            </w:r>
          </w:p>
          <w:p w14:paraId="2FAFD698" w14:textId="77777777" w:rsidR="002C7FC4" w:rsidRPr="00D3585D" w:rsidRDefault="002C7FC4" w:rsidP="002C7FC4">
            <w:pPr>
              <w:pStyle w:val="Default"/>
              <w:rPr>
                <w:bCs/>
                <w:sz w:val="20"/>
                <w:szCs w:val="20"/>
              </w:rPr>
            </w:pPr>
          </w:p>
          <w:p w14:paraId="07C8437D" w14:textId="77777777" w:rsidR="002C7FC4" w:rsidRPr="00D3585D" w:rsidRDefault="002C7FC4" w:rsidP="002C7FC4">
            <w:pPr>
              <w:pStyle w:val="Default"/>
              <w:numPr>
                <w:ilvl w:val="0"/>
                <w:numId w:val="7"/>
              </w:numPr>
              <w:rPr>
                <w:bCs/>
                <w:sz w:val="20"/>
                <w:szCs w:val="20"/>
              </w:rPr>
            </w:pPr>
            <w:r w:rsidRPr="00D3585D">
              <w:rPr>
                <w:bCs/>
                <w:sz w:val="20"/>
                <w:szCs w:val="20"/>
              </w:rPr>
              <w:t>Services providing care to pregnant women should be able to offer all appropriate methods of contraception, including Long-Acting Reversible Contraception (LARC), to women before they are discharged from the service.</w:t>
            </w:r>
          </w:p>
          <w:p w14:paraId="28D1C3B7" w14:textId="77777777" w:rsidR="002C7FC4" w:rsidRPr="00D3585D" w:rsidRDefault="002C7FC4" w:rsidP="002C7FC4">
            <w:pPr>
              <w:pStyle w:val="Default"/>
              <w:numPr>
                <w:ilvl w:val="0"/>
                <w:numId w:val="7"/>
              </w:numPr>
              <w:rPr>
                <w:bCs/>
                <w:sz w:val="20"/>
                <w:szCs w:val="20"/>
              </w:rPr>
            </w:pPr>
            <w:r w:rsidRPr="00D3585D">
              <w:rPr>
                <w:bCs/>
                <w:sz w:val="20"/>
                <w:szCs w:val="20"/>
              </w:rPr>
              <w:t xml:space="preserve">Insertion of intrauterine contraception (IUC) and progestogen-only implants (sub-dermal implant, SDI) - LARCs - at the time of abortion is convenient and highly acceptable to women. This has been associated with high continuation rates and a reduced risk for another unintended pregnancy than when provision of IUC and IMP are delayed. </w:t>
            </w:r>
          </w:p>
          <w:p w14:paraId="124E0AE4" w14:textId="77777777" w:rsidR="002C7FC4" w:rsidRPr="00D3585D" w:rsidRDefault="002C7FC4" w:rsidP="002C7FC4">
            <w:pPr>
              <w:pStyle w:val="Default"/>
              <w:numPr>
                <w:ilvl w:val="0"/>
                <w:numId w:val="7"/>
              </w:numPr>
              <w:rPr>
                <w:bCs/>
                <w:sz w:val="20"/>
                <w:szCs w:val="20"/>
              </w:rPr>
            </w:pPr>
            <w:r w:rsidRPr="00D3585D">
              <w:rPr>
                <w:bCs/>
                <w:sz w:val="20"/>
                <w:szCs w:val="20"/>
              </w:rPr>
              <w:lastRenderedPageBreak/>
              <w:t>Choice of contraception should be initiated at the time of abortion or soon after, as sexual activity and ovulation can resume very soon after abortion.</w:t>
            </w:r>
          </w:p>
          <w:p w14:paraId="57048446" w14:textId="77777777" w:rsidR="002C7FC4" w:rsidRPr="00D3585D" w:rsidRDefault="002C7FC4" w:rsidP="002C7FC4">
            <w:pPr>
              <w:pStyle w:val="Default"/>
              <w:numPr>
                <w:ilvl w:val="0"/>
                <w:numId w:val="7"/>
              </w:numPr>
              <w:rPr>
                <w:bCs/>
                <w:sz w:val="20"/>
                <w:szCs w:val="20"/>
              </w:rPr>
            </w:pPr>
            <w:r w:rsidRPr="00D3585D">
              <w:rPr>
                <w:bCs/>
                <w:sz w:val="20"/>
                <w:szCs w:val="20"/>
              </w:rPr>
              <w:t>A woman’s chosen method of contraception should be initiated immediately after abortion (medical and surgical).</w:t>
            </w:r>
          </w:p>
          <w:p w14:paraId="63535B27" w14:textId="77777777" w:rsidR="002C7FC4" w:rsidRPr="00D3585D" w:rsidRDefault="002C7FC4" w:rsidP="002C7FC4">
            <w:pPr>
              <w:pStyle w:val="Default"/>
              <w:numPr>
                <w:ilvl w:val="0"/>
                <w:numId w:val="7"/>
              </w:numPr>
              <w:rPr>
                <w:bCs/>
                <w:sz w:val="20"/>
                <w:szCs w:val="20"/>
              </w:rPr>
            </w:pPr>
            <w:r w:rsidRPr="00D3585D">
              <w:rPr>
                <w:bCs/>
                <w:sz w:val="20"/>
                <w:szCs w:val="20"/>
              </w:rPr>
              <w:t>All clinicians involved in the care of pregnant women should provide the opportunity to discuss contraception.</w:t>
            </w:r>
          </w:p>
          <w:p w14:paraId="0FDCCC53" w14:textId="77777777" w:rsidR="002C7FC4" w:rsidRPr="00D3585D" w:rsidRDefault="002C7FC4" w:rsidP="002C7FC4">
            <w:pPr>
              <w:pStyle w:val="Default"/>
              <w:numPr>
                <w:ilvl w:val="0"/>
                <w:numId w:val="7"/>
              </w:numPr>
              <w:rPr>
                <w:bCs/>
                <w:sz w:val="20"/>
                <w:szCs w:val="20"/>
              </w:rPr>
            </w:pPr>
            <w:r w:rsidRPr="00D3585D">
              <w:rPr>
                <w:bCs/>
                <w:sz w:val="20"/>
                <w:szCs w:val="20"/>
              </w:rPr>
              <w:t>Services involved in the care of pregnant women should have agreed pathways of care to local community sexual and reproductive health (SRH) services for women with complex medical conditions or needs which may require specialist contraceptive advice.</w:t>
            </w:r>
          </w:p>
          <w:p w14:paraId="249747DF" w14:textId="77777777" w:rsidR="002C7FC4" w:rsidRPr="00D3585D" w:rsidRDefault="002C7FC4" w:rsidP="002C7FC4">
            <w:pPr>
              <w:pStyle w:val="Default"/>
              <w:rPr>
                <w:sz w:val="20"/>
                <w:szCs w:val="20"/>
              </w:rPr>
            </w:pPr>
          </w:p>
          <w:p w14:paraId="5AAD06EF" w14:textId="77777777" w:rsidR="002C7FC4" w:rsidRPr="00D3585D" w:rsidRDefault="002C7FC4" w:rsidP="002C7FC4">
            <w:pPr>
              <w:autoSpaceDE w:val="0"/>
              <w:autoSpaceDN w:val="0"/>
              <w:adjustRightInd w:val="0"/>
              <w:rPr>
                <w:rFonts w:ascii="Arial" w:hAnsi="Arial" w:cs="Arial"/>
                <w:color w:val="000000"/>
                <w:sz w:val="20"/>
                <w:szCs w:val="20"/>
              </w:rPr>
            </w:pPr>
            <w:r w:rsidRPr="00D3585D">
              <w:rPr>
                <w:rFonts w:ascii="Arial" w:hAnsi="Arial" w:cs="Arial"/>
                <w:color w:val="000000"/>
                <w:sz w:val="20"/>
                <w:szCs w:val="20"/>
              </w:rPr>
              <w:t xml:space="preserve">Provision of highly effective contraceptive methods at the time of abortion has distinct advantages, as the woman is known not to be pregnant, her motivation to use effective contraception may be high, and she is already accessing healthcare services. Evidence from randomised controlled trials has shown that immediate initiation of </w:t>
            </w:r>
            <w:r w:rsidRPr="00D3585D">
              <w:rPr>
                <w:rFonts w:ascii="Arial" w:hAnsi="Arial" w:cs="Arial"/>
                <w:color w:val="000000"/>
                <w:sz w:val="20"/>
                <w:szCs w:val="20"/>
              </w:rPr>
              <w:lastRenderedPageBreak/>
              <w:t>contraception is associated with higher continuation rates and reduced risk of another unintended pregnancy.</w:t>
            </w:r>
          </w:p>
          <w:p w14:paraId="3AEFDF42" w14:textId="77777777" w:rsidR="002C7FC4" w:rsidRPr="00D3585D" w:rsidRDefault="002C7FC4" w:rsidP="002C7FC4">
            <w:pPr>
              <w:autoSpaceDE w:val="0"/>
              <w:autoSpaceDN w:val="0"/>
              <w:adjustRightInd w:val="0"/>
              <w:rPr>
                <w:rFonts w:ascii="Arial" w:hAnsi="Arial" w:cs="Arial"/>
                <w:color w:val="000000"/>
                <w:sz w:val="20"/>
                <w:szCs w:val="20"/>
              </w:rPr>
            </w:pPr>
          </w:p>
          <w:p w14:paraId="1F54B80D" w14:textId="77777777" w:rsidR="002C7FC4" w:rsidRPr="00D3585D" w:rsidRDefault="002C7FC4" w:rsidP="002C7FC4">
            <w:pPr>
              <w:autoSpaceDE w:val="0"/>
              <w:autoSpaceDN w:val="0"/>
              <w:adjustRightInd w:val="0"/>
              <w:rPr>
                <w:rFonts w:ascii="Arial" w:hAnsi="Arial" w:cs="Arial"/>
                <w:color w:val="000000"/>
                <w:sz w:val="20"/>
                <w:szCs w:val="20"/>
              </w:rPr>
            </w:pPr>
            <w:r w:rsidRPr="00D3585D">
              <w:rPr>
                <w:rFonts w:ascii="Arial" w:hAnsi="Arial" w:cs="Arial"/>
                <w:color w:val="000000"/>
                <w:sz w:val="20"/>
                <w:szCs w:val="20"/>
              </w:rPr>
              <w:t>The provision of LARC, the most effective methods of contraception, at the same time as abortion is both convenient and highly acceptable to women who wish to initiate them, avoiding the need for an extra visit which has been identified as a barrier to the uptake of LARC after abortion. Women who choose to commence LARC immediately after abortion have a significantly reduced likelihood of undergoing another abortion within 2 years, compared with women provided with medium-acting, short-acting or no contraceptive methods.</w:t>
            </w:r>
          </w:p>
          <w:p w14:paraId="102592BB" w14:textId="77777777" w:rsidR="002C7FC4" w:rsidRPr="00D3585D" w:rsidRDefault="002C7FC4" w:rsidP="002C7FC4">
            <w:pPr>
              <w:autoSpaceDE w:val="0"/>
              <w:autoSpaceDN w:val="0"/>
              <w:adjustRightInd w:val="0"/>
              <w:rPr>
                <w:rFonts w:ascii="Arial" w:hAnsi="Arial" w:cs="Arial"/>
                <w:color w:val="000000"/>
                <w:sz w:val="20"/>
                <w:szCs w:val="20"/>
              </w:rPr>
            </w:pPr>
          </w:p>
          <w:p w14:paraId="0C7AD8C4" w14:textId="77777777" w:rsidR="002C7FC4" w:rsidRPr="00D3585D" w:rsidRDefault="002C7FC4" w:rsidP="002C7FC4">
            <w:pPr>
              <w:autoSpaceDE w:val="0"/>
              <w:autoSpaceDN w:val="0"/>
              <w:adjustRightInd w:val="0"/>
              <w:rPr>
                <w:rFonts w:ascii="Arial" w:hAnsi="Arial" w:cs="Arial"/>
                <w:color w:val="000000"/>
                <w:sz w:val="20"/>
                <w:szCs w:val="20"/>
              </w:rPr>
            </w:pPr>
            <w:r w:rsidRPr="00D3585D">
              <w:rPr>
                <w:rFonts w:ascii="Arial" w:hAnsi="Arial" w:cs="Arial"/>
                <w:color w:val="000000"/>
                <w:sz w:val="20"/>
                <w:szCs w:val="20"/>
              </w:rPr>
              <w:t>The abortion assessment visit is an excellent opportunity for clinicians to discuss a woman’s future fertility intentions and use of effective contraception after abortion. Evidence from the UK suggests women value the opportunity to discuss contraception and to be offered their chosen method. One qualitative UK study reported that more than half of the women interviewed wanted or were happy to address contraceptive needs at the pre-abortion assessment visit and suggested that it was an ‘obvious’ time to do so.</w:t>
            </w:r>
          </w:p>
          <w:p w14:paraId="5FDA9FF5" w14:textId="77777777" w:rsidR="002C7FC4" w:rsidRPr="00D3585D" w:rsidRDefault="002C7FC4" w:rsidP="002C7FC4">
            <w:pPr>
              <w:pStyle w:val="Default"/>
              <w:rPr>
                <w:sz w:val="20"/>
                <w:szCs w:val="20"/>
              </w:rPr>
            </w:pPr>
          </w:p>
          <w:p w14:paraId="61376227" w14:textId="77777777" w:rsidR="002C7FC4" w:rsidRPr="00D3585D" w:rsidRDefault="002C7FC4" w:rsidP="002C7FC4">
            <w:pPr>
              <w:pStyle w:val="Default"/>
              <w:rPr>
                <w:sz w:val="20"/>
                <w:szCs w:val="20"/>
              </w:rPr>
            </w:pPr>
            <w:r w:rsidRPr="00D3585D">
              <w:rPr>
                <w:sz w:val="20"/>
                <w:szCs w:val="20"/>
              </w:rPr>
              <w:lastRenderedPageBreak/>
              <w:t>All national SRH strategies across the UK highlight the importance of contraception for women after pregnancy, especially for women identified as being from vulnerable groups who are at high risk of future unintended pregnancy. Accessing timely contraceptive counselling and the full range of contraceptive methods will enable women to plan the number of children they would like to have and the optimum spacing between them.</w:t>
            </w:r>
          </w:p>
          <w:p w14:paraId="24BD5E71" w14:textId="77777777" w:rsidR="002C7FC4" w:rsidRPr="00D3585D" w:rsidRDefault="002C7FC4" w:rsidP="002C7FC4">
            <w:pPr>
              <w:pStyle w:val="Default"/>
              <w:rPr>
                <w:sz w:val="20"/>
                <w:szCs w:val="20"/>
              </w:rPr>
            </w:pPr>
          </w:p>
          <w:p w14:paraId="26BA758D" w14:textId="283517FF" w:rsidR="002C7FC4" w:rsidRPr="00D3585D" w:rsidRDefault="002C7FC4" w:rsidP="002C7FC4">
            <w:pPr>
              <w:pStyle w:val="Default"/>
              <w:rPr>
                <w:sz w:val="20"/>
                <w:szCs w:val="20"/>
              </w:rPr>
            </w:pPr>
            <w:r w:rsidRPr="00D3585D">
              <w:rPr>
                <w:bCs/>
                <w:sz w:val="20"/>
                <w:szCs w:val="20"/>
              </w:rPr>
              <w:t>Unintended pregnancies can also accrue increased costs to the NHS, contributing to higher demand for maternity services and abortion care. Public Health England estimates that for every £1 spent on publicly-funded contraception £9 is saved in averted direct public sector healthcare and nonhealthcare costs (£3.68 in direct healthcare costs to the NHS, including birth costs, abortion costs, miscarriage costs and ongoing child health care costs).</w:t>
            </w:r>
          </w:p>
        </w:tc>
        <w:tc>
          <w:tcPr>
            <w:tcW w:w="3260" w:type="dxa"/>
          </w:tcPr>
          <w:p w14:paraId="5A3C5985" w14:textId="77777777" w:rsidR="002C7FC4" w:rsidRPr="00D3585D" w:rsidRDefault="002C7FC4" w:rsidP="002C7FC4">
            <w:pPr>
              <w:autoSpaceDE w:val="0"/>
              <w:autoSpaceDN w:val="0"/>
              <w:adjustRightInd w:val="0"/>
              <w:jc w:val="both"/>
              <w:rPr>
                <w:rFonts w:ascii="Arial" w:hAnsi="Arial" w:cs="Arial"/>
                <w:color w:val="000000"/>
                <w:sz w:val="20"/>
                <w:szCs w:val="20"/>
              </w:rPr>
            </w:pPr>
            <w:r w:rsidRPr="00D3585D">
              <w:rPr>
                <w:rFonts w:ascii="Arial" w:hAnsi="Arial" w:cs="Arial"/>
                <w:color w:val="000000"/>
                <w:sz w:val="20"/>
                <w:szCs w:val="20"/>
              </w:rPr>
              <w:lastRenderedPageBreak/>
              <w:t>More than 50% of women have been reported to resume sexual activity within two weeks after abortion. Therefore, it is paramount that women have immediate access to contraception in abortion services. FSRH Service Standards for Sexual and Reproductive Healthcare services recommend that abortion providers should advise and facilitate the supply of contraception, including LARC methods, as part of the episode of care.</w:t>
            </w:r>
          </w:p>
          <w:p w14:paraId="58431F1A" w14:textId="77777777" w:rsidR="002C7FC4" w:rsidRPr="00D3585D" w:rsidRDefault="002C7FC4" w:rsidP="002C7FC4">
            <w:pPr>
              <w:autoSpaceDE w:val="0"/>
              <w:autoSpaceDN w:val="0"/>
              <w:adjustRightInd w:val="0"/>
              <w:jc w:val="both"/>
              <w:rPr>
                <w:rFonts w:ascii="Arial" w:hAnsi="Arial" w:cs="Arial"/>
                <w:color w:val="000000"/>
                <w:sz w:val="20"/>
                <w:szCs w:val="20"/>
              </w:rPr>
            </w:pPr>
          </w:p>
          <w:p w14:paraId="220D15D8" w14:textId="77777777" w:rsidR="002C7FC4" w:rsidRPr="00D3585D" w:rsidRDefault="002C7FC4" w:rsidP="002C7FC4">
            <w:pPr>
              <w:autoSpaceDE w:val="0"/>
              <w:autoSpaceDN w:val="0"/>
              <w:adjustRightInd w:val="0"/>
              <w:jc w:val="both"/>
              <w:rPr>
                <w:rFonts w:ascii="Arial" w:hAnsi="Arial" w:cs="Arial"/>
                <w:sz w:val="20"/>
                <w:szCs w:val="20"/>
              </w:rPr>
            </w:pPr>
            <w:r w:rsidRPr="00D3585D">
              <w:rPr>
                <w:rFonts w:ascii="Arial" w:hAnsi="Arial" w:cs="Arial"/>
                <w:sz w:val="20"/>
                <w:szCs w:val="20"/>
              </w:rPr>
              <w:t xml:space="preserve">Evidence by independent providers such as BPAS and Marie Stopes, who provide most abortion care, shows that some CCGs do not adequately fund contraception as an integral part of post-abortion care. The evidence points out that there are a number of areas where less widespread forms of hormonal contraception such as the patch or vaginal rings are not funded by default. It also shows independent providers’ clinics have encountered difficulties, with some commissioners who have </w:t>
            </w:r>
            <w:r w:rsidRPr="00D3585D">
              <w:rPr>
                <w:rFonts w:ascii="Arial" w:hAnsi="Arial" w:cs="Arial"/>
                <w:sz w:val="20"/>
                <w:szCs w:val="20"/>
              </w:rPr>
              <w:lastRenderedPageBreak/>
              <w:t xml:space="preserve">asserted that they would not fund LARC provision within the abortion service as women are able to access those services in local SRH clinics. </w:t>
            </w:r>
          </w:p>
          <w:p w14:paraId="6B0BBA6F" w14:textId="77777777" w:rsidR="002C7FC4" w:rsidRPr="00D3585D" w:rsidRDefault="002C7FC4" w:rsidP="002C7FC4">
            <w:pPr>
              <w:autoSpaceDE w:val="0"/>
              <w:autoSpaceDN w:val="0"/>
              <w:adjustRightInd w:val="0"/>
              <w:jc w:val="both"/>
              <w:rPr>
                <w:rFonts w:ascii="Arial" w:hAnsi="Arial" w:cs="Arial"/>
                <w:sz w:val="20"/>
                <w:szCs w:val="20"/>
              </w:rPr>
            </w:pPr>
          </w:p>
          <w:p w14:paraId="3BFC32A7" w14:textId="77777777" w:rsidR="002C7FC4" w:rsidRPr="00D3585D" w:rsidRDefault="002C7FC4" w:rsidP="002C7FC4">
            <w:pPr>
              <w:autoSpaceDE w:val="0"/>
              <w:autoSpaceDN w:val="0"/>
              <w:adjustRightInd w:val="0"/>
              <w:jc w:val="both"/>
              <w:rPr>
                <w:rFonts w:ascii="Arial" w:hAnsi="Arial" w:cs="Arial"/>
                <w:sz w:val="20"/>
                <w:szCs w:val="20"/>
              </w:rPr>
            </w:pPr>
            <w:r w:rsidRPr="00D3585D">
              <w:rPr>
                <w:rFonts w:ascii="Arial" w:hAnsi="Arial" w:cs="Arial"/>
                <w:sz w:val="20"/>
                <w:szCs w:val="20"/>
              </w:rPr>
              <w:t>What compounds the problem is that SRH services are struggling due to successive cuts to the Public Health budget. Not commissioning these contraceptive methods in abortion services because women can supposedly access them in SRH services means that women are put at unnecessary risk of further unplanned pregnancy.</w:t>
            </w:r>
          </w:p>
          <w:p w14:paraId="55301419" w14:textId="77777777" w:rsidR="002C7FC4" w:rsidRPr="00D3585D" w:rsidRDefault="002C7FC4" w:rsidP="002C7FC4">
            <w:pPr>
              <w:autoSpaceDE w:val="0"/>
              <w:autoSpaceDN w:val="0"/>
              <w:adjustRightInd w:val="0"/>
              <w:jc w:val="both"/>
              <w:rPr>
                <w:rFonts w:ascii="Arial" w:hAnsi="Arial" w:cs="Arial"/>
                <w:color w:val="000000"/>
                <w:sz w:val="20"/>
                <w:szCs w:val="20"/>
              </w:rPr>
            </w:pPr>
          </w:p>
          <w:p w14:paraId="307FDE59" w14:textId="77777777" w:rsidR="002C7FC4" w:rsidRPr="00D3585D" w:rsidRDefault="002C7FC4" w:rsidP="002C7FC4">
            <w:pPr>
              <w:autoSpaceDE w:val="0"/>
              <w:autoSpaceDN w:val="0"/>
              <w:adjustRightInd w:val="0"/>
              <w:jc w:val="both"/>
              <w:rPr>
                <w:rFonts w:ascii="Arial" w:hAnsi="Arial" w:cs="Arial"/>
                <w:sz w:val="20"/>
                <w:szCs w:val="20"/>
              </w:rPr>
            </w:pPr>
            <w:r w:rsidRPr="00D3585D">
              <w:rPr>
                <w:rFonts w:ascii="Arial" w:hAnsi="Arial" w:cs="Arial"/>
                <w:sz w:val="20"/>
                <w:szCs w:val="20"/>
              </w:rPr>
              <w:t>There is significant variation in the provision of contraceptive services and counselling within abortion services, since the level of integration is dependent on the understanding of individual Clinical Commissioning Group (CCG) commissioners that contraception should be provided as part of the abortion service. Even when a CCG does fund contraception for a specific service, it may still be the case that some methods of contraception are not commissioned; in such situations people experience substantial lack of choice.</w:t>
            </w:r>
          </w:p>
          <w:p w14:paraId="3481B8F3" w14:textId="77777777" w:rsidR="002C7FC4" w:rsidRPr="00D3585D" w:rsidRDefault="002C7FC4" w:rsidP="002C7FC4">
            <w:pPr>
              <w:pStyle w:val="TableText1"/>
              <w:rPr>
                <w:rFonts w:cs="Arial"/>
                <w:sz w:val="20"/>
                <w:szCs w:val="20"/>
              </w:rPr>
            </w:pPr>
          </w:p>
        </w:tc>
        <w:tc>
          <w:tcPr>
            <w:tcW w:w="3265" w:type="dxa"/>
          </w:tcPr>
          <w:p w14:paraId="6FA11A17" w14:textId="77777777" w:rsidR="002C7FC4" w:rsidRPr="00D3585D" w:rsidRDefault="004F09FD" w:rsidP="002C7FC4">
            <w:pPr>
              <w:rPr>
                <w:rFonts w:ascii="Arial" w:hAnsi="Arial" w:cs="Arial"/>
                <w:sz w:val="20"/>
                <w:szCs w:val="20"/>
              </w:rPr>
            </w:pPr>
            <w:hyperlink r:id="rId54" w:history="1">
              <w:r w:rsidR="002C7FC4" w:rsidRPr="00D3585D">
                <w:rPr>
                  <w:rStyle w:val="Hyperlink"/>
                  <w:rFonts w:ascii="Arial" w:hAnsi="Arial" w:cs="Arial"/>
                  <w:sz w:val="20"/>
                  <w:szCs w:val="20"/>
                </w:rPr>
                <w:t xml:space="preserve">NICE 2019. </w:t>
              </w:r>
              <w:r w:rsidR="002C7FC4" w:rsidRPr="00D3585D">
                <w:rPr>
                  <w:rStyle w:val="Hyperlink"/>
                  <w:rFonts w:ascii="Arial" w:hAnsi="Arial" w:cs="Arial"/>
                  <w:i/>
                  <w:sz w:val="20"/>
                  <w:szCs w:val="20"/>
                </w:rPr>
                <w:t>Abortion care. NICE guideline</w:t>
              </w:r>
            </w:hyperlink>
            <w:r w:rsidR="002C7FC4" w:rsidRPr="00D3585D">
              <w:rPr>
                <w:rFonts w:ascii="Arial" w:hAnsi="Arial" w:cs="Arial"/>
                <w:sz w:val="20"/>
                <w:szCs w:val="20"/>
              </w:rPr>
              <w:t>.</w:t>
            </w:r>
          </w:p>
          <w:p w14:paraId="1272E011" w14:textId="77777777" w:rsidR="002C7FC4" w:rsidRPr="00D3585D" w:rsidRDefault="002C7FC4" w:rsidP="002C7FC4">
            <w:pPr>
              <w:rPr>
                <w:rFonts w:ascii="Arial" w:hAnsi="Arial" w:cs="Arial"/>
                <w:sz w:val="20"/>
                <w:szCs w:val="20"/>
              </w:rPr>
            </w:pPr>
          </w:p>
          <w:p w14:paraId="5C0A9B74" w14:textId="77777777" w:rsidR="002C7FC4" w:rsidRPr="00D3585D" w:rsidRDefault="002C7FC4" w:rsidP="002C7FC4">
            <w:pPr>
              <w:pStyle w:val="Paragraphnonumbers"/>
              <w:rPr>
                <w:rFonts w:cs="Arial"/>
                <w:i/>
                <w:sz w:val="20"/>
                <w:szCs w:val="20"/>
              </w:rPr>
            </w:pPr>
            <w:r w:rsidRPr="00D3585D">
              <w:rPr>
                <w:rFonts w:cs="Arial"/>
                <w:sz w:val="20"/>
                <w:szCs w:val="20"/>
              </w:rPr>
              <w:t xml:space="preserve">DHSC &amp; ONS 2019. </w:t>
            </w:r>
            <w:hyperlink r:id="rId55" w:history="1">
              <w:r w:rsidRPr="00D3585D">
                <w:rPr>
                  <w:rStyle w:val="Hyperlink"/>
                  <w:rFonts w:cs="Arial"/>
                  <w:i/>
                  <w:sz w:val="20"/>
                  <w:szCs w:val="20"/>
                </w:rPr>
                <w:t>Abortion Statistics, England and Wales: 2018. Summary information from the abortion notification forms returned to the Chief Medical Officers of England and Wales</w:t>
              </w:r>
            </w:hyperlink>
          </w:p>
          <w:p w14:paraId="1DFAA296" w14:textId="77777777" w:rsidR="002C7FC4" w:rsidRPr="00D3585D" w:rsidRDefault="002C7FC4" w:rsidP="002C7FC4">
            <w:pPr>
              <w:pStyle w:val="EndnoteText"/>
              <w:spacing w:after="120"/>
              <w:ind w:right="-397"/>
              <w:rPr>
                <w:rStyle w:val="Hyperlink"/>
                <w:rFonts w:ascii="Arial" w:hAnsi="Arial" w:cs="Arial"/>
              </w:rPr>
            </w:pPr>
            <w:r w:rsidRPr="00D3585D">
              <w:rPr>
                <w:rFonts w:ascii="Arial" w:hAnsi="Arial" w:cs="Arial"/>
              </w:rPr>
              <w:t xml:space="preserve">FSRH 2017. </w:t>
            </w:r>
            <w:hyperlink r:id="rId56" w:history="1">
              <w:r w:rsidRPr="00D3585D">
                <w:rPr>
                  <w:rStyle w:val="Hyperlink"/>
                  <w:rFonts w:ascii="Arial" w:hAnsi="Arial" w:cs="Arial"/>
                  <w:i/>
                </w:rPr>
                <w:t>Contraception After Pregnancy</w:t>
              </w:r>
            </w:hyperlink>
            <w:r w:rsidRPr="00D3585D">
              <w:rPr>
                <w:rFonts w:ascii="Arial" w:hAnsi="Arial" w:cs="Arial"/>
              </w:rPr>
              <w:t xml:space="preserve">. London: FSRH </w:t>
            </w:r>
          </w:p>
          <w:p w14:paraId="333C081E" w14:textId="77777777" w:rsidR="002C7FC4" w:rsidRPr="00D3585D" w:rsidRDefault="002C7FC4" w:rsidP="002C7FC4">
            <w:pPr>
              <w:pStyle w:val="EndnoteText"/>
              <w:spacing w:after="120"/>
              <w:ind w:right="-397"/>
              <w:rPr>
                <w:rFonts w:ascii="Arial" w:hAnsi="Arial" w:cs="Arial"/>
              </w:rPr>
            </w:pPr>
            <w:r w:rsidRPr="00D3585D">
              <w:rPr>
                <w:rFonts w:ascii="Arial" w:hAnsi="Arial" w:cs="Arial"/>
              </w:rPr>
              <w:t xml:space="preserve">FSRH 2016. </w:t>
            </w:r>
            <w:hyperlink r:id="rId57" w:history="1">
              <w:r w:rsidRPr="00D3585D">
                <w:rPr>
                  <w:rStyle w:val="Hyperlink"/>
                  <w:rFonts w:ascii="Arial" w:hAnsi="Arial" w:cs="Arial"/>
                  <w:i/>
                </w:rPr>
                <w:t>Service Standards for Sexual and Reproductive Healthcare</w:t>
              </w:r>
            </w:hyperlink>
            <w:r w:rsidRPr="00D3585D">
              <w:rPr>
                <w:rFonts w:ascii="Arial" w:hAnsi="Arial" w:cs="Arial"/>
              </w:rPr>
              <w:t>. London: FSRH</w:t>
            </w:r>
          </w:p>
          <w:p w14:paraId="21104682" w14:textId="77777777" w:rsidR="002C7FC4" w:rsidRPr="00D3585D" w:rsidRDefault="002C7FC4" w:rsidP="002C7FC4">
            <w:pPr>
              <w:pStyle w:val="EndnoteText"/>
              <w:spacing w:after="120"/>
              <w:ind w:right="-397"/>
              <w:rPr>
                <w:rFonts w:ascii="Arial" w:hAnsi="Arial" w:cs="Arial"/>
              </w:rPr>
            </w:pPr>
            <w:r w:rsidRPr="00D3585D">
              <w:rPr>
                <w:rFonts w:ascii="Arial" w:hAnsi="Arial" w:cs="Arial"/>
              </w:rPr>
              <w:t xml:space="preserve">Wellings, K. et.al 2013. </w:t>
            </w:r>
            <w:hyperlink r:id="rId58" w:history="1">
              <w:r w:rsidRPr="00D3585D">
                <w:rPr>
                  <w:rStyle w:val="Hyperlink"/>
                  <w:rFonts w:ascii="Arial" w:hAnsi="Arial" w:cs="Arial"/>
                  <w:i/>
                </w:rPr>
                <w:t>The prevalence of unplanned pregnancy and associated factors in Britain: findings from the third National Survey of Sexual Attitudes and Lifestyles (Natsal-3)</w:t>
              </w:r>
              <w:r w:rsidRPr="00D3585D">
                <w:rPr>
                  <w:rStyle w:val="Hyperlink"/>
                  <w:rFonts w:ascii="Arial" w:hAnsi="Arial" w:cs="Arial"/>
                </w:rPr>
                <w:t>.</w:t>
              </w:r>
            </w:hyperlink>
            <w:r w:rsidRPr="00D3585D">
              <w:rPr>
                <w:rFonts w:ascii="Arial" w:hAnsi="Arial" w:cs="Arial"/>
              </w:rPr>
              <w:t xml:space="preserve"> </w:t>
            </w:r>
            <w:r w:rsidRPr="00D3585D">
              <w:rPr>
                <w:rFonts w:ascii="Arial" w:hAnsi="Arial" w:cs="Arial"/>
                <w:i/>
              </w:rPr>
              <w:t>Lancet</w:t>
            </w:r>
            <w:r w:rsidRPr="00D3585D">
              <w:rPr>
                <w:rFonts w:ascii="Arial" w:hAnsi="Arial" w:cs="Arial"/>
              </w:rPr>
              <w:t xml:space="preserve"> 382(9907): 1807–1816</w:t>
            </w:r>
          </w:p>
          <w:p w14:paraId="086DBA61" w14:textId="77777777" w:rsidR="002C7FC4" w:rsidRPr="00D3585D" w:rsidRDefault="002C7FC4" w:rsidP="002C7FC4">
            <w:pPr>
              <w:rPr>
                <w:rFonts w:ascii="Arial" w:hAnsi="Arial" w:cs="Arial"/>
                <w:sz w:val="20"/>
                <w:szCs w:val="20"/>
              </w:rPr>
            </w:pPr>
            <w:r w:rsidRPr="00D3585D">
              <w:rPr>
                <w:rFonts w:ascii="Arial" w:hAnsi="Arial" w:cs="Arial"/>
                <w:sz w:val="20"/>
                <w:szCs w:val="20"/>
              </w:rPr>
              <w:t xml:space="preserve">PHE 2018. </w:t>
            </w:r>
            <w:hyperlink r:id="rId59" w:history="1">
              <w:r w:rsidRPr="00D3585D">
                <w:rPr>
                  <w:rStyle w:val="Hyperlink"/>
                  <w:rFonts w:ascii="Arial" w:hAnsi="Arial" w:cs="Arial"/>
                  <w:i/>
                  <w:sz w:val="20"/>
                  <w:szCs w:val="20"/>
                </w:rPr>
                <w:t>Contraception: Economic Analysis Estimation of the Return on Investment (ROI) for publicly funded contraception in England</w:t>
              </w:r>
            </w:hyperlink>
            <w:r w:rsidRPr="00D3585D">
              <w:rPr>
                <w:rFonts w:ascii="Arial" w:hAnsi="Arial" w:cs="Arial"/>
                <w:sz w:val="20"/>
                <w:szCs w:val="20"/>
              </w:rPr>
              <w:t>. London: Public Health England</w:t>
            </w:r>
          </w:p>
          <w:p w14:paraId="7493C3D9" w14:textId="77777777" w:rsidR="002C7FC4" w:rsidRPr="00D3585D" w:rsidRDefault="002C7FC4" w:rsidP="002C7FC4">
            <w:pPr>
              <w:rPr>
                <w:rFonts w:ascii="Arial" w:hAnsi="Arial" w:cs="Arial"/>
                <w:sz w:val="20"/>
                <w:szCs w:val="20"/>
              </w:rPr>
            </w:pPr>
          </w:p>
          <w:p w14:paraId="63CD46E7" w14:textId="77777777" w:rsidR="002C7FC4" w:rsidRPr="00D3585D" w:rsidRDefault="002C7FC4" w:rsidP="002C7FC4">
            <w:pPr>
              <w:rPr>
                <w:rStyle w:val="Hyperlink"/>
                <w:rFonts w:ascii="Arial" w:hAnsi="Arial" w:cs="Arial"/>
                <w:sz w:val="20"/>
                <w:szCs w:val="20"/>
              </w:rPr>
            </w:pPr>
            <w:r w:rsidRPr="00D3585D">
              <w:rPr>
                <w:rFonts w:ascii="Arial" w:hAnsi="Arial" w:cs="Arial"/>
                <w:color w:val="000000"/>
                <w:sz w:val="20"/>
                <w:szCs w:val="20"/>
              </w:rPr>
              <w:t xml:space="preserve">Heller R, Cameron S, Briggs R, </w:t>
            </w:r>
            <w:r w:rsidRPr="00D3585D">
              <w:rPr>
                <w:rFonts w:ascii="Arial" w:hAnsi="Arial" w:cs="Arial"/>
                <w:i/>
                <w:iCs/>
                <w:color w:val="000000"/>
                <w:sz w:val="20"/>
                <w:szCs w:val="20"/>
              </w:rPr>
              <w:t xml:space="preserve">et al. </w:t>
            </w:r>
            <w:hyperlink r:id="rId60" w:history="1">
              <w:r w:rsidRPr="00D3585D">
                <w:rPr>
                  <w:rStyle w:val="Hyperlink"/>
                  <w:rFonts w:ascii="Arial" w:hAnsi="Arial" w:cs="Arial"/>
                  <w:sz w:val="20"/>
                  <w:szCs w:val="20"/>
                </w:rPr>
                <w:t>Postpartum contraception: a missed opportunity to prevent unintended pregnancy and short inter-pregnancy intervals</w:t>
              </w:r>
            </w:hyperlink>
            <w:r w:rsidRPr="00D3585D">
              <w:rPr>
                <w:rFonts w:ascii="Arial" w:hAnsi="Arial" w:cs="Arial"/>
                <w:color w:val="000000"/>
                <w:sz w:val="20"/>
                <w:szCs w:val="20"/>
              </w:rPr>
              <w:t xml:space="preserve">. </w:t>
            </w:r>
            <w:r w:rsidRPr="00D3585D">
              <w:rPr>
                <w:rFonts w:ascii="Arial" w:hAnsi="Arial" w:cs="Arial"/>
                <w:i/>
                <w:iCs/>
                <w:color w:val="000000"/>
                <w:sz w:val="20"/>
                <w:szCs w:val="20"/>
              </w:rPr>
              <w:t xml:space="preserve">J Fam Plann Reprod Health Care </w:t>
            </w:r>
            <w:r w:rsidRPr="00D3585D">
              <w:rPr>
                <w:rFonts w:ascii="Arial" w:hAnsi="Arial" w:cs="Arial"/>
                <w:color w:val="000000"/>
                <w:sz w:val="20"/>
                <w:szCs w:val="20"/>
              </w:rPr>
              <w:t>2016;</w:t>
            </w:r>
            <w:r w:rsidRPr="00D3585D">
              <w:rPr>
                <w:rFonts w:ascii="Arial" w:hAnsi="Arial" w:cs="Arial"/>
                <w:b/>
                <w:bCs/>
                <w:color w:val="000000"/>
                <w:sz w:val="20"/>
                <w:szCs w:val="20"/>
              </w:rPr>
              <w:t>42</w:t>
            </w:r>
            <w:r w:rsidRPr="00D3585D">
              <w:rPr>
                <w:rFonts w:ascii="Arial" w:hAnsi="Arial" w:cs="Arial"/>
                <w:color w:val="000000"/>
                <w:sz w:val="20"/>
                <w:szCs w:val="20"/>
              </w:rPr>
              <w:t>:93–98</w:t>
            </w:r>
          </w:p>
          <w:p w14:paraId="5525FB7C" w14:textId="77777777" w:rsidR="002C7FC4" w:rsidRPr="00D3585D" w:rsidRDefault="002C7FC4" w:rsidP="002C7FC4">
            <w:pPr>
              <w:rPr>
                <w:rFonts w:ascii="Arial" w:hAnsi="Arial" w:cs="Arial"/>
                <w:color w:val="000000"/>
                <w:sz w:val="20"/>
                <w:szCs w:val="20"/>
              </w:rPr>
            </w:pPr>
          </w:p>
          <w:p w14:paraId="2D2DAFA5" w14:textId="77777777" w:rsidR="002C7FC4" w:rsidRPr="00D3585D" w:rsidRDefault="002C7FC4" w:rsidP="002C7FC4">
            <w:pPr>
              <w:autoSpaceDE w:val="0"/>
              <w:autoSpaceDN w:val="0"/>
              <w:adjustRightInd w:val="0"/>
              <w:spacing w:after="51"/>
              <w:rPr>
                <w:rFonts w:ascii="Arial" w:hAnsi="Arial" w:cs="Arial"/>
                <w:color w:val="000000"/>
                <w:sz w:val="20"/>
                <w:szCs w:val="20"/>
              </w:rPr>
            </w:pPr>
            <w:r w:rsidRPr="00D3585D">
              <w:rPr>
                <w:rFonts w:ascii="Arial" w:hAnsi="Arial" w:cs="Arial"/>
                <w:color w:val="000000"/>
                <w:sz w:val="20"/>
                <w:szCs w:val="20"/>
              </w:rPr>
              <w:t xml:space="preserve">Bigelow CA, Bryant AS. </w:t>
            </w:r>
            <w:hyperlink r:id="rId61" w:history="1">
              <w:r w:rsidRPr="00D3585D">
                <w:rPr>
                  <w:rStyle w:val="Hyperlink"/>
                  <w:rFonts w:ascii="Arial" w:hAnsi="Arial" w:cs="Arial"/>
                  <w:sz w:val="20"/>
                  <w:szCs w:val="20"/>
                </w:rPr>
                <w:t>Short interpregnancy intervals: an evidence-based guide for clinicians</w:t>
              </w:r>
            </w:hyperlink>
            <w:r w:rsidRPr="00D3585D">
              <w:rPr>
                <w:rFonts w:ascii="Arial" w:hAnsi="Arial" w:cs="Arial"/>
                <w:color w:val="000000"/>
                <w:sz w:val="20"/>
                <w:szCs w:val="20"/>
              </w:rPr>
              <w:t xml:space="preserve">. </w:t>
            </w:r>
            <w:r w:rsidRPr="00D3585D">
              <w:rPr>
                <w:rFonts w:ascii="Arial" w:hAnsi="Arial" w:cs="Arial"/>
                <w:i/>
                <w:iCs/>
                <w:color w:val="000000"/>
                <w:sz w:val="20"/>
                <w:szCs w:val="20"/>
              </w:rPr>
              <w:t xml:space="preserve">Obstet Gynecol Surv </w:t>
            </w:r>
            <w:r w:rsidRPr="00D3585D">
              <w:rPr>
                <w:rFonts w:ascii="Arial" w:hAnsi="Arial" w:cs="Arial"/>
                <w:color w:val="000000"/>
                <w:sz w:val="20"/>
                <w:szCs w:val="20"/>
              </w:rPr>
              <w:t>2015;</w:t>
            </w:r>
            <w:r w:rsidRPr="00D3585D">
              <w:rPr>
                <w:rFonts w:ascii="Arial" w:hAnsi="Arial" w:cs="Arial"/>
                <w:b/>
                <w:bCs/>
                <w:color w:val="000000"/>
                <w:sz w:val="20"/>
                <w:szCs w:val="20"/>
              </w:rPr>
              <w:t>70</w:t>
            </w:r>
            <w:r w:rsidRPr="00D3585D">
              <w:rPr>
                <w:rFonts w:ascii="Arial" w:hAnsi="Arial" w:cs="Arial"/>
                <w:color w:val="000000"/>
                <w:sz w:val="20"/>
                <w:szCs w:val="20"/>
              </w:rPr>
              <w:t>:458–464</w:t>
            </w:r>
          </w:p>
          <w:p w14:paraId="4CB8207C" w14:textId="77777777" w:rsidR="002C7FC4" w:rsidRPr="00D3585D" w:rsidRDefault="002C7FC4" w:rsidP="002C7FC4">
            <w:pPr>
              <w:autoSpaceDE w:val="0"/>
              <w:autoSpaceDN w:val="0"/>
              <w:adjustRightInd w:val="0"/>
              <w:spacing w:after="51"/>
              <w:rPr>
                <w:rFonts w:ascii="Arial" w:hAnsi="Arial" w:cs="Arial"/>
                <w:color w:val="000000"/>
                <w:sz w:val="20"/>
                <w:szCs w:val="20"/>
              </w:rPr>
            </w:pPr>
          </w:p>
          <w:p w14:paraId="4EC32331" w14:textId="77777777" w:rsidR="002C7FC4" w:rsidRPr="00D3585D" w:rsidRDefault="002C7FC4" w:rsidP="002C7FC4">
            <w:pPr>
              <w:autoSpaceDE w:val="0"/>
              <w:autoSpaceDN w:val="0"/>
              <w:adjustRightInd w:val="0"/>
              <w:spacing w:after="51"/>
              <w:rPr>
                <w:rFonts w:ascii="Arial" w:hAnsi="Arial" w:cs="Arial"/>
                <w:color w:val="000000"/>
                <w:sz w:val="20"/>
                <w:szCs w:val="20"/>
              </w:rPr>
            </w:pPr>
          </w:p>
          <w:p w14:paraId="2F29E917" w14:textId="77777777" w:rsidR="002C7FC4" w:rsidRPr="00D3585D" w:rsidRDefault="002C7FC4" w:rsidP="002C7FC4">
            <w:pPr>
              <w:autoSpaceDE w:val="0"/>
              <w:autoSpaceDN w:val="0"/>
              <w:adjustRightInd w:val="0"/>
              <w:spacing w:after="51"/>
              <w:rPr>
                <w:rFonts w:ascii="Arial" w:hAnsi="Arial" w:cs="Arial"/>
                <w:color w:val="000000"/>
                <w:sz w:val="20"/>
                <w:szCs w:val="20"/>
              </w:rPr>
            </w:pPr>
            <w:r w:rsidRPr="00D3585D">
              <w:rPr>
                <w:rFonts w:ascii="Arial" w:hAnsi="Arial" w:cs="Arial"/>
                <w:color w:val="000000"/>
                <w:sz w:val="20"/>
                <w:szCs w:val="20"/>
              </w:rPr>
              <w:t xml:space="preserve">Smith GCS, Pell JP, Dobbie R. </w:t>
            </w:r>
            <w:hyperlink r:id="rId62" w:history="1">
              <w:r w:rsidRPr="00D3585D">
                <w:rPr>
                  <w:rStyle w:val="Hyperlink"/>
                  <w:rFonts w:ascii="Arial" w:hAnsi="Arial" w:cs="Arial"/>
                  <w:sz w:val="20"/>
                  <w:szCs w:val="20"/>
                </w:rPr>
                <w:t>Interpregnancy interval and risk of preterm birth and neonatal death: retrospective cohort study</w:t>
              </w:r>
            </w:hyperlink>
            <w:r w:rsidRPr="00D3585D">
              <w:rPr>
                <w:rFonts w:ascii="Arial" w:hAnsi="Arial" w:cs="Arial"/>
                <w:color w:val="000000"/>
                <w:sz w:val="20"/>
                <w:szCs w:val="20"/>
              </w:rPr>
              <w:t xml:space="preserve">. </w:t>
            </w:r>
            <w:r w:rsidRPr="00D3585D">
              <w:rPr>
                <w:rFonts w:ascii="Arial" w:hAnsi="Arial" w:cs="Arial"/>
                <w:i/>
                <w:iCs/>
                <w:color w:val="000000"/>
                <w:sz w:val="20"/>
                <w:szCs w:val="20"/>
              </w:rPr>
              <w:t xml:space="preserve">Br Med J </w:t>
            </w:r>
            <w:r w:rsidRPr="00D3585D">
              <w:rPr>
                <w:rFonts w:ascii="Arial" w:hAnsi="Arial" w:cs="Arial"/>
                <w:color w:val="000000"/>
                <w:sz w:val="20"/>
                <w:szCs w:val="20"/>
              </w:rPr>
              <w:t>2003;</w:t>
            </w:r>
            <w:r w:rsidRPr="00D3585D">
              <w:rPr>
                <w:rFonts w:ascii="Arial" w:hAnsi="Arial" w:cs="Arial"/>
                <w:b/>
                <w:bCs/>
                <w:color w:val="000000"/>
                <w:sz w:val="20"/>
                <w:szCs w:val="20"/>
              </w:rPr>
              <w:t>327</w:t>
            </w:r>
            <w:r w:rsidRPr="00D3585D">
              <w:rPr>
                <w:rFonts w:ascii="Arial" w:hAnsi="Arial" w:cs="Arial"/>
                <w:color w:val="000000"/>
                <w:sz w:val="20"/>
                <w:szCs w:val="20"/>
              </w:rPr>
              <w:t>:313</w:t>
            </w:r>
          </w:p>
          <w:p w14:paraId="75DFEC79" w14:textId="77777777" w:rsidR="002C7FC4" w:rsidRPr="00D3585D" w:rsidRDefault="002C7FC4" w:rsidP="002C7FC4">
            <w:pPr>
              <w:autoSpaceDE w:val="0"/>
              <w:autoSpaceDN w:val="0"/>
              <w:adjustRightInd w:val="0"/>
              <w:rPr>
                <w:rFonts w:ascii="Arial" w:hAnsi="Arial" w:cs="Arial"/>
                <w:color w:val="000000"/>
                <w:sz w:val="20"/>
                <w:szCs w:val="20"/>
              </w:rPr>
            </w:pPr>
          </w:p>
          <w:p w14:paraId="2A7FC4FC" w14:textId="77777777" w:rsidR="002C7FC4" w:rsidRPr="00D3585D" w:rsidRDefault="002C7FC4" w:rsidP="002C7FC4">
            <w:pPr>
              <w:autoSpaceDE w:val="0"/>
              <w:autoSpaceDN w:val="0"/>
              <w:adjustRightInd w:val="0"/>
              <w:rPr>
                <w:rFonts w:ascii="Arial" w:hAnsi="Arial" w:cs="Arial"/>
                <w:color w:val="000000"/>
                <w:sz w:val="20"/>
                <w:szCs w:val="20"/>
              </w:rPr>
            </w:pPr>
            <w:r w:rsidRPr="00D3585D">
              <w:rPr>
                <w:rFonts w:ascii="Arial" w:hAnsi="Arial" w:cs="Arial"/>
                <w:color w:val="000000"/>
                <w:sz w:val="20"/>
                <w:szCs w:val="20"/>
              </w:rPr>
              <w:t xml:space="preserve">Department of Health 2013. </w:t>
            </w:r>
            <w:hyperlink r:id="rId63" w:history="1">
              <w:r w:rsidRPr="00D3585D">
                <w:rPr>
                  <w:rStyle w:val="Hyperlink"/>
                  <w:rFonts w:ascii="Arial" w:hAnsi="Arial" w:cs="Arial"/>
                  <w:i/>
                  <w:iCs/>
                  <w:sz w:val="20"/>
                  <w:szCs w:val="20"/>
                </w:rPr>
                <w:t>A Framework for Sexual Health Improvement in England</w:t>
              </w:r>
            </w:hyperlink>
          </w:p>
          <w:p w14:paraId="02B4C819" w14:textId="77777777" w:rsidR="002C7FC4" w:rsidRPr="00D3585D" w:rsidRDefault="002C7FC4" w:rsidP="002C7FC4">
            <w:pPr>
              <w:rPr>
                <w:rFonts w:ascii="Arial" w:hAnsi="Arial" w:cs="Arial"/>
                <w:sz w:val="20"/>
                <w:szCs w:val="20"/>
              </w:rPr>
            </w:pPr>
          </w:p>
          <w:p w14:paraId="6C6D24AC" w14:textId="77777777" w:rsidR="002C7FC4" w:rsidRPr="00D3585D" w:rsidRDefault="002C7FC4" w:rsidP="002C7FC4">
            <w:pPr>
              <w:autoSpaceDE w:val="0"/>
              <w:autoSpaceDN w:val="0"/>
              <w:adjustRightInd w:val="0"/>
              <w:rPr>
                <w:rFonts w:ascii="Arial" w:hAnsi="Arial" w:cs="Arial"/>
                <w:color w:val="000000"/>
                <w:sz w:val="20"/>
                <w:szCs w:val="20"/>
              </w:rPr>
            </w:pPr>
            <w:r w:rsidRPr="00D3585D">
              <w:rPr>
                <w:rFonts w:ascii="Arial" w:hAnsi="Arial" w:cs="Arial"/>
                <w:color w:val="000000"/>
                <w:sz w:val="20"/>
                <w:szCs w:val="20"/>
              </w:rPr>
              <w:t xml:space="preserve">RCOG 2011. </w:t>
            </w:r>
            <w:hyperlink r:id="rId64" w:history="1">
              <w:r w:rsidRPr="00D3585D">
                <w:rPr>
                  <w:rStyle w:val="Hyperlink"/>
                  <w:rFonts w:ascii="Arial" w:hAnsi="Arial" w:cs="Arial"/>
                  <w:i/>
                  <w:iCs/>
                  <w:sz w:val="20"/>
                  <w:szCs w:val="20"/>
                </w:rPr>
                <w:t>The Care of Women Requesting Induced Abortion</w:t>
              </w:r>
            </w:hyperlink>
            <w:r w:rsidRPr="00D3585D">
              <w:rPr>
                <w:rFonts w:ascii="Arial" w:hAnsi="Arial" w:cs="Arial"/>
                <w:i/>
                <w:iCs/>
                <w:color w:val="000000"/>
                <w:sz w:val="20"/>
                <w:szCs w:val="20"/>
              </w:rPr>
              <w:t xml:space="preserve"> </w:t>
            </w:r>
            <w:r w:rsidRPr="00D3585D">
              <w:rPr>
                <w:rFonts w:ascii="Arial" w:hAnsi="Arial" w:cs="Arial"/>
                <w:color w:val="000000"/>
                <w:sz w:val="20"/>
                <w:szCs w:val="20"/>
              </w:rPr>
              <w:t>(Evidence-based Guideline Number 7).</w:t>
            </w:r>
          </w:p>
          <w:p w14:paraId="3224C02A" w14:textId="77777777" w:rsidR="002C7FC4" w:rsidRPr="00D3585D" w:rsidRDefault="002C7FC4" w:rsidP="002C7FC4">
            <w:pPr>
              <w:rPr>
                <w:rFonts w:ascii="Arial" w:hAnsi="Arial" w:cs="Arial"/>
                <w:sz w:val="20"/>
                <w:szCs w:val="20"/>
              </w:rPr>
            </w:pPr>
          </w:p>
          <w:p w14:paraId="46ECE865" w14:textId="77777777" w:rsidR="002C7FC4" w:rsidRPr="00D3585D" w:rsidRDefault="002C7FC4" w:rsidP="002C7FC4">
            <w:pPr>
              <w:autoSpaceDE w:val="0"/>
              <w:autoSpaceDN w:val="0"/>
              <w:adjustRightInd w:val="0"/>
              <w:rPr>
                <w:rFonts w:ascii="Arial" w:hAnsi="Arial" w:cs="Arial"/>
                <w:sz w:val="20"/>
                <w:szCs w:val="20"/>
              </w:rPr>
            </w:pPr>
            <w:r w:rsidRPr="00D3585D">
              <w:rPr>
                <w:rFonts w:ascii="Arial" w:hAnsi="Arial" w:cs="Arial"/>
                <w:sz w:val="20"/>
                <w:szCs w:val="20"/>
              </w:rPr>
              <w:t xml:space="preserve">AGC 2018. </w:t>
            </w:r>
            <w:hyperlink r:id="rId65" w:history="1">
              <w:r w:rsidRPr="00D3585D">
                <w:rPr>
                  <w:rStyle w:val="Hyperlink"/>
                  <w:rFonts w:ascii="Arial" w:hAnsi="Arial" w:cs="Arial"/>
                  <w:i/>
                  <w:sz w:val="20"/>
                  <w:szCs w:val="20"/>
                </w:rPr>
                <w:t>Cuts to contraceptive care deepen as new data reveal half of councils closed sites providing contraception since 2015 – September 2018</w:t>
              </w:r>
            </w:hyperlink>
          </w:p>
          <w:p w14:paraId="099C3C11" w14:textId="77777777" w:rsidR="002C7FC4" w:rsidRPr="00D3585D" w:rsidRDefault="002C7FC4" w:rsidP="002C7FC4">
            <w:pPr>
              <w:autoSpaceDE w:val="0"/>
              <w:autoSpaceDN w:val="0"/>
              <w:adjustRightInd w:val="0"/>
              <w:rPr>
                <w:rFonts w:ascii="Arial" w:hAnsi="Arial" w:cs="Arial"/>
                <w:color w:val="000000"/>
                <w:sz w:val="20"/>
                <w:szCs w:val="20"/>
              </w:rPr>
            </w:pPr>
          </w:p>
          <w:p w14:paraId="49B915B1" w14:textId="77777777" w:rsidR="002C7FC4" w:rsidRPr="00D3585D" w:rsidRDefault="002C7FC4" w:rsidP="002C7FC4">
            <w:pPr>
              <w:rPr>
                <w:rFonts w:ascii="Arial" w:hAnsi="Arial" w:cs="Arial"/>
                <w:sz w:val="20"/>
                <w:szCs w:val="20"/>
              </w:rPr>
            </w:pPr>
            <w:r w:rsidRPr="00D3585D">
              <w:rPr>
                <w:rFonts w:ascii="Arial" w:hAnsi="Arial" w:cs="Arial"/>
                <w:sz w:val="20"/>
                <w:szCs w:val="20"/>
              </w:rPr>
              <w:lastRenderedPageBreak/>
              <w:t xml:space="preserve">FSRH 2019. </w:t>
            </w:r>
            <w:hyperlink r:id="rId66" w:history="1">
              <w:r w:rsidRPr="00D3585D">
                <w:rPr>
                  <w:rStyle w:val="Hyperlink"/>
                  <w:rFonts w:ascii="Arial" w:hAnsi="Arial" w:cs="Arial"/>
                  <w:i/>
                  <w:sz w:val="20"/>
                  <w:szCs w:val="20"/>
                </w:rPr>
                <w:t>FSRH statement: number of women accessing services falls by 15% since 2014-15</w:t>
              </w:r>
            </w:hyperlink>
          </w:p>
          <w:p w14:paraId="5C820602" w14:textId="77777777" w:rsidR="002C7FC4" w:rsidRPr="00D3585D" w:rsidRDefault="002C7FC4" w:rsidP="002C7FC4">
            <w:pPr>
              <w:rPr>
                <w:rFonts w:ascii="Arial" w:hAnsi="Arial" w:cs="Arial"/>
                <w:sz w:val="20"/>
                <w:szCs w:val="20"/>
              </w:rPr>
            </w:pPr>
          </w:p>
          <w:p w14:paraId="032D6B59" w14:textId="77777777" w:rsidR="002C7FC4" w:rsidRPr="00D3585D" w:rsidRDefault="002C7FC4" w:rsidP="002C7FC4">
            <w:pPr>
              <w:rPr>
                <w:rFonts w:ascii="Arial" w:hAnsi="Arial" w:cs="Arial"/>
                <w:sz w:val="20"/>
                <w:szCs w:val="20"/>
              </w:rPr>
            </w:pPr>
            <w:r w:rsidRPr="00D3585D">
              <w:rPr>
                <w:rFonts w:ascii="Arial" w:hAnsi="Arial" w:cs="Arial"/>
                <w:sz w:val="20"/>
                <w:szCs w:val="20"/>
              </w:rPr>
              <w:t xml:space="preserve">BPAS 2019. </w:t>
            </w:r>
            <w:hyperlink r:id="rId67" w:history="1">
              <w:r w:rsidRPr="00D3585D">
                <w:rPr>
                  <w:rStyle w:val="Hyperlink"/>
                  <w:rFonts w:ascii="Arial" w:hAnsi="Arial" w:cs="Arial"/>
                  <w:i/>
                  <w:sz w:val="20"/>
                  <w:szCs w:val="20"/>
                </w:rPr>
                <w:t>Access to contraception. bpas submission to the APPG on Sexual and Reproductive Health – March 2019</w:t>
              </w:r>
            </w:hyperlink>
            <w:r w:rsidRPr="00D3585D">
              <w:rPr>
                <w:rFonts w:ascii="Arial" w:hAnsi="Arial" w:cs="Arial"/>
                <w:sz w:val="20"/>
                <w:szCs w:val="20"/>
              </w:rPr>
              <w:t xml:space="preserve">. </w:t>
            </w:r>
          </w:p>
          <w:p w14:paraId="007BE909" w14:textId="77777777" w:rsidR="002C7FC4" w:rsidRPr="00D3585D" w:rsidRDefault="002C7FC4" w:rsidP="002C7FC4">
            <w:pPr>
              <w:rPr>
                <w:rFonts w:ascii="Arial" w:hAnsi="Arial" w:cs="Arial"/>
                <w:sz w:val="20"/>
                <w:szCs w:val="20"/>
              </w:rPr>
            </w:pPr>
          </w:p>
          <w:p w14:paraId="2CA7BE7D" w14:textId="77777777" w:rsidR="002C7FC4" w:rsidRPr="00D3585D" w:rsidRDefault="002C7FC4" w:rsidP="002C7FC4">
            <w:pPr>
              <w:rPr>
                <w:rFonts w:ascii="Arial" w:hAnsi="Arial" w:cs="Arial"/>
                <w:sz w:val="20"/>
                <w:szCs w:val="20"/>
              </w:rPr>
            </w:pPr>
            <w:r w:rsidRPr="00D3585D">
              <w:rPr>
                <w:rFonts w:ascii="Arial" w:hAnsi="Arial" w:cs="Arial"/>
                <w:sz w:val="20"/>
                <w:szCs w:val="20"/>
              </w:rPr>
              <w:t>APPG SRH final report inquiry access to contraception - forthcoming</w:t>
            </w:r>
          </w:p>
          <w:p w14:paraId="3A437F12" w14:textId="77777777" w:rsidR="002C7FC4" w:rsidRPr="00D3585D" w:rsidRDefault="002C7FC4" w:rsidP="002C7FC4">
            <w:pPr>
              <w:rPr>
                <w:rFonts w:ascii="Arial" w:hAnsi="Arial" w:cs="Arial"/>
                <w:sz w:val="20"/>
                <w:szCs w:val="20"/>
              </w:rPr>
            </w:pPr>
          </w:p>
        </w:tc>
      </w:tr>
      <w:tr w:rsidR="002C7FC4" w:rsidRPr="00D3585D" w14:paraId="342A5DF9" w14:textId="77777777" w:rsidTr="00EE6EAB">
        <w:trPr>
          <w:trHeight w:val="282"/>
        </w:trPr>
        <w:tc>
          <w:tcPr>
            <w:tcW w:w="602" w:type="dxa"/>
            <w:gridSpan w:val="2"/>
          </w:tcPr>
          <w:p w14:paraId="133DFE88" w14:textId="041F35F1" w:rsidR="002C7FC4" w:rsidRPr="00D3585D" w:rsidRDefault="002C7FC4" w:rsidP="002C7FC4">
            <w:pPr>
              <w:pStyle w:val="TableText1"/>
              <w:rPr>
                <w:rFonts w:cs="Arial"/>
                <w:sz w:val="20"/>
                <w:szCs w:val="20"/>
              </w:rPr>
            </w:pPr>
            <w:r w:rsidRPr="00D3585D">
              <w:rPr>
                <w:rFonts w:cs="Arial"/>
                <w:sz w:val="20"/>
                <w:szCs w:val="20"/>
              </w:rPr>
              <w:lastRenderedPageBreak/>
              <w:t>6</w:t>
            </w:r>
            <w:r w:rsidR="000744C2">
              <w:rPr>
                <w:rFonts w:cs="Arial"/>
                <w:sz w:val="20"/>
                <w:szCs w:val="20"/>
              </w:rPr>
              <w:t>4</w:t>
            </w:r>
          </w:p>
        </w:tc>
        <w:tc>
          <w:tcPr>
            <w:tcW w:w="1560" w:type="dxa"/>
            <w:gridSpan w:val="2"/>
          </w:tcPr>
          <w:p w14:paraId="4C5A7076" w14:textId="77777777" w:rsidR="002C7FC4" w:rsidRPr="00D3585D" w:rsidRDefault="002C7FC4" w:rsidP="002C7FC4">
            <w:pPr>
              <w:pStyle w:val="TableText1"/>
              <w:rPr>
                <w:rFonts w:cs="Arial"/>
                <w:sz w:val="20"/>
                <w:szCs w:val="20"/>
              </w:rPr>
            </w:pPr>
            <w:r w:rsidRPr="00D3585D">
              <w:rPr>
                <w:rFonts w:cs="Arial"/>
                <w:sz w:val="20"/>
                <w:szCs w:val="20"/>
              </w:rPr>
              <w:t xml:space="preserve">Homerton University Hospital NHS Foundation Trust </w:t>
            </w:r>
          </w:p>
        </w:tc>
        <w:tc>
          <w:tcPr>
            <w:tcW w:w="2795" w:type="dxa"/>
          </w:tcPr>
          <w:p w14:paraId="44993C87" w14:textId="77777777" w:rsidR="002C7FC4" w:rsidRPr="00D3585D" w:rsidRDefault="002C7FC4" w:rsidP="002C7FC4">
            <w:pPr>
              <w:pStyle w:val="TableText1"/>
              <w:rPr>
                <w:rFonts w:cs="Arial"/>
                <w:b/>
                <w:sz w:val="20"/>
                <w:szCs w:val="20"/>
              </w:rPr>
            </w:pPr>
            <w:r w:rsidRPr="00D3585D">
              <w:rPr>
                <w:rFonts w:cs="Arial"/>
                <w:sz w:val="20"/>
                <w:szCs w:val="20"/>
              </w:rPr>
              <w:t>Key area for quality improvement 1</w:t>
            </w:r>
          </w:p>
        </w:tc>
        <w:tc>
          <w:tcPr>
            <w:tcW w:w="3402" w:type="dxa"/>
          </w:tcPr>
          <w:p w14:paraId="45B3E2D5" w14:textId="77777777" w:rsidR="002C7FC4" w:rsidRPr="00D3585D" w:rsidRDefault="002C7FC4" w:rsidP="002C7FC4">
            <w:pPr>
              <w:pStyle w:val="Paragraphnonumbers"/>
              <w:rPr>
                <w:rFonts w:cs="Arial"/>
                <w:sz w:val="20"/>
                <w:szCs w:val="20"/>
              </w:rPr>
            </w:pPr>
            <w:r w:rsidRPr="00D3585D">
              <w:rPr>
                <w:rFonts w:cs="Arial"/>
                <w:b/>
                <w:bCs/>
                <w:sz w:val="20"/>
                <w:szCs w:val="20"/>
              </w:rPr>
              <w:t>Contraception choice  discussions with trained providers and immediate post-abortion supply/insertion of LARC methods (when chosen) from trained staff</w:t>
            </w:r>
            <w:r w:rsidRPr="00D3585D">
              <w:rPr>
                <w:rFonts w:cs="Arial"/>
                <w:sz w:val="20"/>
                <w:szCs w:val="20"/>
              </w:rPr>
              <w:t>.</w:t>
            </w:r>
          </w:p>
          <w:p w14:paraId="2111CC6A" w14:textId="77777777" w:rsidR="002C7FC4" w:rsidRPr="00D3585D" w:rsidRDefault="002C7FC4" w:rsidP="002C7FC4">
            <w:pPr>
              <w:pStyle w:val="Paragraphnonumbers"/>
              <w:rPr>
                <w:rFonts w:cs="Arial"/>
                <w:color w:val="0E0E0E"/>
                <w:sz w:val="20"/>
                <w:szCs w:val="20"/>
                <w:shd w:val="clear" w:color="auto" w:fill="FAFAFB"/>
              </w:rPr>
            </w:pPr>
            <w:r w:rsidRPr="00D3585D">
              <w:rPr>
                <w:rFonts w:cs="Arial"/>
                <w:color w:val="0E0E0E"/>
                <w:sz w:val="20"/>
                <w:szCs w:val="20"/>
                <w:shd w:val="clear" w:color="auto" w:fill="FAFAFB"/>
              </w:rPr>
              <w:lastRenderedPageBreak/>
              <w:t>NICE recommendations</w:t>
            </w:r>
            <w:r w:rsidRPr="00D3585D">
              <w:rPr>
                <w:rFonts w:cs="Arial"/>
                <w:color w:val="0E0E0E"/>
                <w:sz w:val="20"/>
                <w:szCs w:val="20"/>
                <w:shd w:val="clear" w:color="auto" w:fill="FAFAFB"/>
              </w:rPr>
              <w:br/>
              <w:t>1.15.2 Providers should ensure that healthcare professionals have the knowledge and skills to provide all contraceptive options.</w:t>
            </w:r>
          </w:p>
          <w:p w14:paraId="0267554A" w14:textId="49291556" w:rsidR="002C7FC4" w:rsidRPr="00D3585D" w:rsidRDefault="002C7FC4" w:rsidP="002C7FC4">
            <w:pPr>
              <w:pStyle w:val="numbered-paragraph"/>
              <w:shd w:val="clear" w:color="auto" w:fill="FAFAFB"/>
              <w:spacing w:before="0" w:beforeAutospacing="0" w:after="180" w:afterAutospacing="0"/>
              <w:rPr>
                <w:rFonts w:ascii="Arial" w:hAnsi="Arial" w:cs="Arial"/>
                <w:sz w:val="20"/>
                <w:szCs w:val="20"/>
              </w:rPr>
            </w:pPr>
            <w:r w:rsidRPr="00D3585D">
              <w:rPr>
                <w:rFonts w:ascii="Arial" w:hAnsi="Arial" w:cs="Arial"/>
                <w:color w:val="0E0E0E"/>
                <w:sz w:val="20"/>
                <w:szCs w:val="20"/>
                <w:shd w:val="clear" w:color="auto" w:fill="FAFAFB"/>
              </w:rPr>
              <w:t xml:space="preserve">1.15.3 </w:t>
            </w:r>
            <w:r w:rsidRPr="00D3585D">
              <w:rPr>
                <w:rFonts w:ascii="Arial" w:hAnsi="Arial" w:cs="Arial"/>
                <w:color w:val="0E0E0E"/>
                <w:sz w:val="20"/>
                <w:szCs w:val="20"/>
              </w:rPr>
              <w:t>Providers should ensure they can provide the contraceptive implant, and that women who choose this method are offered it on: the day of the surgical abortion </w:t>
            </w:r>
            <w:r w:rsidRPr="00D3585D">
              <w:rPr>
                <w:rStyle w:val="Strong"/>
                <w:rFonts w:ascii="Arial" w:hAnsi="Arial" w:cs="Arial"/>
                <w:color w:val="0E0E0E"/>
                <w:sz w:val="20"/>
                <w:szCs w:val="20"/>
              </w:rPr>
              <w:t>or</w:t>
            </w:r>
            <w:r w:rsidRPr="00D3585D">
              <w:rPr>
                <w:rStyle w:val="Strong"/>
                <w:rFonts w:ascii="Arial" w:hAnsi="Arial" w:cs="Arial"/>
                <w:sz w:val="20"/>
                <w:szCs w:val="20"/>
              </w:rPr>
              <w:t xml:space="preserve"> </w:t>
            </w:r>
            <w:r w:rsidRPr="00D3585D">
              <w:rPr>
                <w:rFonts w:ascii="Arial" w:hAnsi="Arial" w:cs="Arial"/>
                <w:color w:val="0E0E0E"/>
                <w:sz w:val="20"/>
                <w:szCs w:val="20"/>
              </w:rPr>
              <w:t>the day they take mifepristone (for medical abortions).</w:t>
            </w:r>
          </w:p>
        </w:tc>
        <w:tc>
          <w:tcPr>
            <w:tcW w:w="3260" w:type="dxa"/>
          </w:tcPr>
          <w:p w14:paraId="513FB4CC" w14:textId="77777777" w:rsidR="002C7FC4" w:rsidRPr="00D3585D" w:rsidRDefault="002C7FC4" w:rsidP="002C7FC4">
            <w:pPr>
              <w:pStyle w:val="Paragraphnonumbers"/>
              <w:rPr>
                <w:rFonts w:cs="Arial"/>
                <w:sz w:val="20"/>
                <w:szCs w:val="20"/>
              </w:rPr>
            </w:pPr>
            <w:r w:rsidRPr="00D3585D">
              <w:rPr>
                <w:rFonts w:cs="Arial"/>
                <w:sz w:val="20"/>
                <w:szCs w:val="20"/>
              </w:rPr>
              <w:lastRenderedPageBreak/>
              <w:t>There is geographical variation of commissioning standards and quality of care for post-abortion contraception.</w:t>
            </w:r>
          </w:p>
          <w:p w14:paraId="1407E9CE" w14:textId="77777777" w:rsidR="002C7FC4" w:rsidRPr="00D3585D" w:rsidRDefault="002C7FC4" w:rsidP="002C7FC4">
            <w:pPr>
              <w:pStyle w:val="Paragraphnonumbers"/>
              <w:rPr>
                <w:rFonts w:cs="Arial"/>
                <w:color w:val="0E0E0E"/>
                <w:sz w:val="20"/>
                <w:szCs w:val="20"/>
              </w:rPr>
            </w:pPr>
            <w:r w:rsidRPr="00D3585D">
              <w:rPr>
                <w:rFonts w:cs="Arial"/>
                <w:color w:val="0E0E0E"/>
                <w:sz w:val="20"/>
                <w:szCs w:val="20"/>
              </w:rPr>
              <w:t xml:space="preserve">Abortion for an unintended pregnancy is an opportunity to avoid further unintended </w:t>
            </w:r>
            <w:r w:rsidRPr="00D3585D">
              <w:rPr>
                <w:rFonts w:cs="Arial"/>
                <w:color w:val="0E0E0E"/>
                <w:sz w:val="20"/>
                <w:szCs w:val="20"/>
              </w:rPr>
              <w:lastRenderedPageBreak/>
              <w:t>conception by starting contraception.</w:t>
            </w:r>
          </w:p>
          <w:p w14:paraId="4E5C35BC" w14:textId="72AE0BCF" w:rsidR="002C7FC4" w:rsidRPr="00D3585D" w:rsidRDefault="002C7FC4" w:rsidP="002C7FC4">
            <w:pPr>
              <w:rPr>
                <w:rFonts w:ascii="Arial" w:hAnsi="Arial" w:cs="Arial"/>
                <w:sz w:val="20"/>
                <w:szCs w:val="20"/>
              </w:rPr>
            </w:pPr>
            <w:r w:rsidRPr="00D3585D">
              <w:rPr>
                <w:rFonts w:ascii="Arial" w:hAnsi="Arial" w:cs="Arial"/>
                <w:color w:val="0E0E0E"/>
                <w:sz w:val="20"/>
                <w:szCs w:val="20"/>
              </w:rPr>
              <w:t>LARC is a highly cost-effective Public Health Intervention.</w:t>
            </w:r>
            <w:r w:rsidRPr="00D3585D">
              <w:rPr>
                <w:rFonts w:ascii="Arial" w:hAnsi="Arial" w:cs="Arial"/>
                <w:sz w:val="20"/>
                <w:szCs w:val="20"/>
              </w:rPr>
              <w:t xml:space="preserve"> Public Health England estimates that for every £1 spent on publicly-funded contraception £9 is saved in averted direct public sector healthcare and nonhealthcare costs (£3.68 in direct healthcare costs to the NHS, including birth costs, abortion costs, miscarriage costs and ongoing child health care costs).</w:t>
            </w:r>
          </w:p>
        </w:tc>
        <w:tc>
          <w:tcPr>
            <w:tcW w:w="3265" w:type="dxa"/>
          </w:tcPr>
          <w:p w14:paraId="428645A3" w14:textId="77777777" w:rsidR="002C7FC4" w:rsidRPr="00D3585D" w:rsidRDefault="002C7FC4" w:rsidP="002C7FC4">
            <w:pPr>
              <w:rPr>
                <w:rFonts w:ascii="Arial" w:hAnsi="Arial" w:cs="Arial"/>
                <w:sz w:val="20"/>
                <w:szCs w:val="20"/>
              </w:rPr>
            </w:pPr>
            <w:r w:rsidRPr="00D3585D">
              <w:rPr>
                <w:rFonts w:ascii="Arial" w:hAnsi="Arial" w:cs="Arial"/>
                <w:sz w:val="20"/>
                <w:szCs w:val="20"/>
              </w:rPr>
              <w:lastRenderedPageBreak/>
              <w:t xml:space="preserve">Colleagues in our service are aware of services in parts of London that do not offer all LARC (long-acting reversible contraception) at the time of surgical abortion.  </w:t>
            </w:r>
          </w:p>
        </w:tc>
      </w:tr>
      <w:tr w:rsidR="002C7FC4" w:rsidRPr="00D3585D" w14:paraId="216C157C" w14:textId="77777777" w:rsidTr="00EE6EAB">
        <w:trPr>
          <w:trHeight w:val="282"/>
        </w:trPr>
        <w:tc>
          <w:tcPr>
            <w:tcW w:w="602" w:type="dxa"/>
            <w:gridSpan w:val="2"/>
          </w:tcPr>
          <w:p w14:paraId="5863F88A" w14:textId="3C651B2B" w:rsidR="002C7FC4" w:rsidRPr="00D3585D" w:rsidRDefault="002C7FC4" w:rsidP="002C7FC4">
            <w:pPr>
              <w:pStyle w:val="TableText1"/>
              <w:rPr>
                <w:rFonts w:cs="Arial"/>
                <w:sz w:val="20"/>
                <w:szCs w:val="20"/>
              </w:rPr>
            </w:pPr>
            <w:r w:rsidRPr="00D3585D">
              <w:rPr>
                <w:rFonts w:cs="Arial"/>
                <w:sz w:val="20"/>
                <w:szCs w:val="20"/>
              </w:rPr>
              <w:t>6</w:t>
            </w:r>
            <w:r w:rsidR="000744C2">
              <w:rPr>
                <w:rFonts w:cs="Arial"/>
                <w:sz w:val="20"/>
                <w:szCs w:val="20"/>
              </w:rPr>
              <w:t>5</w:t>
            </w:r>
          </w:p>
        </w:tc>
        <w:tc>
          <w:tcPr>
            <w:tcW w:w="1560" w:type="dxa"/>
            <w:gridSpan w:val="2"/>
          </w:tcPr>
          <w:p w14:paraId="0E42B33B" w14:textId="77777777" w:rsidR="002C7FC4" w:rsidRPr="00D3585D" w:rsidRDefault="002C7FC4" w:rsidP="002C7FC4">
            <w:pPr>
              <w:pStyle w:val="TableText1"/>
              <w:rPr>
                <w:rFonts w:cs="Arial"/>
                <w:sz w:val="20"/>
                <w:szCs w:val="20"/>
              </w:rPr>
            </w:pPr>
            <w:r w:rsidRPr="00D3585D">
              <w:rPr>
                <w:rFonts w:cs="Arial"/>
                <w:sz w:val="20"/>
                <w:szCs w:val="20"/>
              </w:rPr>
              <w:t>North West Anglia Foundation Trust</w:t>
            </w:r>
          </w:p>
        </w:tc>
        <w:tc>
          <w:tcPr>
            <w:tcW w:w="2795" w:type="dxa"/>
          </w:tcPr>
          <w:p w14:paraId="2FE2A3E5" w14:textId="77777777" w:rsidR="002C7FC4" w:rsidRPr="00D3585D" w:rsidRDefault="002C7FC4" w:rsidP="002C7FC4">
            <w:pPr>
              <w:pStyle w:val="TableText1"/>
              <w:rPr>
                <w:rFonts w:cs="Arial"/>
                <w:sz w:val="20"/>
                <w:szCs w:val="20"/>
              </w:rPr>
            </w:pPr>
            <w:r w:rsidRPr="00D3585D">
              <w:rPr>
                <w:rFonts w:cs="Arial"/>
                <w:sz w:val="20"/>
                <w:szCs w:val="20"/>
              </w:rPr>
              <w:t>Key area for quality improvement 3</w:t>
            </w:r>
          </w:p>
        </w:tc>
        <w:tc>
          <w:tcPr>
            <w:tcW w:w="3402" w:type="dxa"/>
          </w:tcPr>
          <w:p w14:paraId="24B64A48" w14:textId="77777777" w:rsidR="002C7FC4" w:rsidRPr="00D3585D" w:rsidRDefault="002C7FC4" w:rsidP="002C7FC4">
            <w:pPr>
              <w:rPr>
                <w:rFonts w:ascii="Arial" w:hAnsi="Arial" w:cs="Arial"/>
                <w:sz w:val="20"/>
                <w:szCs w:val="20"/>
              </w:rPr>
            </w:pPr>
            <w:r w:rsidRPr="00D3585D">
              <w:rPr>
                <w:rFonts w:ascii="Arial" w:hAnsi="Arial" w:cs="Arial"/>
                <w:sz w:val="20"/>
                <w:szCs w:val="20"/>
              </w:rPr>
              <w:t>All women should be provided with the contraception of their choice at the time of the abortion. This should be funded appropriately on top of the national tariff. Counselling should focus on improving uptake of LARC.</w:t>
            </w:r>
          </w:p>
        </w:tc>
        <w:tc>
          <w:tcPr>
            <w:tcW w:w="3260" w:type="dxa"/>
          </w:tcPr>
          <w:p w14:paraId="004C6794" w14:textId="77777777" w:rsidR="002C7FC4" w:rsidRPr="00D3585D" w:rsidRDefault="002C7FC4" w:rsidP="002C7FC4">
            <w:pPr>
              <w:pStyle w:val="TableText1"/>
              <w:rPr>
                <w:rFonts w:cs="Arial"/>
                <w:sz w:val="20"/>
                <w:szCs w:val="20"/>
              </w:rPr>
            </w:pPr>
            <w:r w:rsidRPr="00D3585D">
              <w:rPr>
                <w:rFonts w:cs="Arial"/>
                <w:sz w:val="20"/>
                <w:szCs w:val="20"/>
              </w:rPr>
              <w:t>Women are more likely to take up the offer of contraception at the time of abortion compared to distant to it. LARC provided at the time of abortion reduces repeat abortion. Services should be properly funded to provide contraception</w:t>
            </w:r>
          </w:p>
        </w:tc>
        <w:tc>
          <w:tcPr>
            <w:tcW w:w="3265" w:type="dxa"/>
          </w:tcPr>
          <w:p w14:paraId="0E2E4DD1" w14:textId="77777777" w:rsidR="002C7FC4" w:rsidRPr="00D3585D" w:rsidRDefault="002C7FC4" w:rsidP="002C7FC4">
            <w:pPr>
              <w:pStyle w:val="TableText1"/>
              <w:rPr>
                <w:rFonts w:cs="Arial"/>
                <w:sz w:val="20"/>
                <w:szCs w:val="20"/>
              </w:rPr>
            </w:pPr>
            <w:r w:rsidRPr="00D3585D">
              <w:rPr>
                <w:rFonts w:cs="Arial"/>
                <w:sz w:val="20"/>
                <w:szCs w:val="20"/>
              </w:rPr>
              <w:t>NICE</w:t>
            </w:r>
          </w:p>
        </w:tc>
      </w:tr>
      <w:tr w:rsidR="002C7FC4" w:rsidRPr="00D3585D" w14:paraId="63AB12A3" w14:textId="77777777" w:rsidTr="00EE6EAB">
        <w:trPr>
          <w:trHeight w:val="282"/>
        </w:trPr>
        <w:tc>
          <w:tcPr>
            <w:tcW w:w="602" w:type="dxa"/>
            <w:gridSpan w:val="2"/>
          </w:tcPr>
          <w:p w14:paraId="4A80EDA0" w14:textId="0DD01871" w:rsidR="002C7FC4" w:rsidRPr="00D3585D" w:rsidRDefault="002C7FC4" w:rsidP="002C7FC4">
            <w:pPr>
              <w:pStyle w:val="TableText1"/>
              <w:rPr>
                <w:rFonts w:cs="Arial"/>
                <w:sz w:val="20"/>
                <w:szCs w:val="20"/>
              </w:rPr>
            </w:pPr>
            <w:r w:rsidRPr="00D3585D">
              <w:rPr>
                <w:rFonts w:cs="Arial"/>
                <w:sz w:val="20"/>
                <w:szCs w:val="20"/>
              </w:rPr>
              <w:t>6</w:t>
            </w:r>
            <w:r w:rsidR="000744C2">
              <w:rPr>
                <w:rFonts w:cs="Arial"/>
                <w:sz w:val="20"/>
                <w:szCs w:val="20"/>
              </w:rPr>
              <w:t>6</w:t>
            </w:r>
          </w:p>
        </w:tc>
        <w:tc>
          <w:tcPr>
            <w:tcW w:w="1560" w:type="dxa"/>
            <w:gridSpan w:val="2"/>
          </w:tcPr>
          <w:p w14:paraId="4F28EC4A" w14:textId="77777777" w:rsidR="002C7FC4" w:rsidRPr="00D3585D" w:rsidRDefault="002C7FC4" w:rsidP="002C7FC4">
            <w:pPr>
              <w:pStyle w:val="TableText1"/>
              <w:rPr>
                <w:rFonts w:cs="Arial"/>
                <w:sz w:val="20"/>
                <w:szCs w:val="20"/>
              </w:rPr>
            </w:pPr>
            <w:r w:rsidRPr="00D3585D">
              <w:rPr>
                <w:rFonts w:cs="Arial"/>
                <w:sz w:val="20"/>
                <w:szCs w:val="20"/>
              </w:rPr>
              <w:t>NUPAS- National Unplanned Pregnancy Advisory Services UK</w:t>
            </w:r>
          </w:p>
        </w:tc>
        <w:tc>
          <w:tcPr>
            <w:tcW w:w="2795" w:type="dxa"/>
          </w:tcPr>
          <w:p w14:paraId="6FFDB290" w14:textId="77777777" w:rsidR="002C7FC4" w:rsidRPr="00D3585D" w:rsidRDefault="002C7FC4" w:rsidP="002C7FC4">
            <w:pPr>
              <w:pStyle w:val="Paragraphnonumbers"/>
              <w:spacing w:after="120"/>
              <w:rPr>
                <w:rFonts w:cs="Arial"/>
                <w:sz w:val="20"/>
                <w:szCs w:val="20"/>
              </w:rPr>
            </w:pPr>
            <w:r w:rsidRPr="00D3585D">
              <w:rPr>
                <w:rFonts w:cs="Arial"/>
                <w:sz w:val="20"/>
                <w:szCs w:val="20"/>
              </w:rPr>
              <w:t>Key area for quality improvement 3</w:t>
            </w:r>
          </w:p>
          <w:p w14:paraId="72B83CCA" w14:textId="77777777" w:rsidR="002C7FC4" w:rsidRPr="00D3585D" w:rsidRDefault="002C7FC4" w:rsidP="002C7FC4">
            <w:pPr>
              <w:pStyle w:val="Paragraphnonumbers"/>
              <w:spacing w:after="120"/>
              <w:rPr>
                <w:rFonts w:cs="Arial"/>
                <w:sz w:val="20"/>
                <w:szCs w:val="20"/>
              </w:rPr>
            </w:pPr>
          </w:p>
          <w:p w14:paraId="2101029A" w14:textId="77777777" w:rsidR="002C7FC4" w:rsidRPr="00D3585D" w:rsidRDefault="002C7FC4" w:rsidP="002C7FC4">
            <w:pPr>
              <w:pStyle w:val="TableText1"/>
              <w:rPr>
                <w:rFonts w:cs="Arial"/>
                <w:sz w:val="20"/>
                <w:szCs w:val="20"/>
              </w:rPr>
            </w:pPr>
            <w:r w:rsidRPr="00D3585D">
              <w:rPr>
                <w:rFonts w:cs="Arial"/>
                <w:b/>
                <w:bCs/>
                <w:sz w:val="20"/>
                <w:szCs w:val="20"/>
              </w:rPr>
              <w:t xml:space="preserve">Full range of contraceptive provision to be made for all at time of Abortion </w:t>
            </w:r>
          </w:p>
        </w:tc>
        <w:tc>
          <w:tcPr>
            <w:tcW w:w="3402" w:type="dxa"/>
          </w:tcPr>
          <w:p w14:paraId="3ECD931B" w14:textId="77777777" w:rsidR="002C7FC4" w:rsidRPr="00D3585D" w:rsidRDefault="002C7FC4" w:rsidP="002C7FC4">
            <w:pPr>
              <w:rPr>
                <w:rFonts w:ascii="Arial" w:hAnsi="Arial" w:cs="Arial"/>
                <w:sz w:val="20"/>
                <w:szCs w:val="20"/>
              </w:rPr>
            </w:pPr>
            <w:r w:rsidRPr="00D3585D">
              <w:rPr>
                <w:rFonts w:ascii="Arial" w:hAnsi="Arial" w:cs="Arial"/>
                <w:sz w:val="20"/>
                <w:szCs w:val="20"/>
              </w:rPr>
              <w:t xml:space="preserve"> If commenced on reliable contraception, especially LARCS at time of abortion, incidence of unwanted pregnancies could be reduced </w:t>
            </w:r>
          </w:p>
        </w:tc>
        <w:tc>
          <w:tcPr>
            <w:tcW w:w="3260" w:type="dxa"/>
          </w:tcPr>
          <w:p w14:paraId="6F913F62" w14:textId="77777777" w:rsidR="002C7FC4" w:rsidRPr="00D3585D" w:rsidRDefault="002C7FC4" w:rsidP="002C7FC4">
            <w:pPr>
              <w:pStyle w:val="TableText1"/>
              <w:rPr>
                <w:rFonts w:cs="Arial"/>
                <w:sz w:val="20"/>
                <w:szCs w:val="20"/>
              </w:rPr>
            </w:pPr>
            <w:r w:rsidRPr="00D3585D">
              <w:rPr>
                <w:rFonts w:cs="Arial"/>
                <w:sz w:val="20"/>
                <w:szCs w:val="20"/>
              </w:rPr>
              <w:t xml:space="preserve">Statistics published in UK showing rates of abortion show steady increase in rate of abortion in ages 30 years and over . These clients are usually are good candidates for considering long term reversible contraceptive methods </w:t>
            </w:r>
          </w:p>
        </w:tc>
        <w:tc>
          <w:tcPr>
            <w:tcW w:w="3265" w:type="dxa"/>
          </w:tcPr>
          <w:p w14:paraId="323984DE" w14:textId="77777777" w:rsidR="002C7FC4" w:rsidRPr="00D3585D" w:rsidRDefault="002C7FC4" w:rsidP="002C7FC4">
            <w:pPr>
              <w:pStyle w:val="TableText1"/>
              <w:rPr>
                <w:rFonts w:cs="Arial"/>
                <w:sz w:val="20"/>
                <w:szCs w:val="20"/>
              </w:rPr>
            </w:pPr>
          </w:p>
        </w:tc>
      </w:tr>
      <w:tr w:rsidR="002C7FC4" w:rsidRPr="00D3585D" w14:paraId="42AB575F" w14:textId="77777777" w:rsidTr="00EE6EAB">
        <w:trPr>
          <w:trHeight w:val="282"/>
        </w:trPr>
        <w:tc>
          <w:tcPr>
            <w:tcW w:w="602" w:type="dxa"/>
            <w:gridSpan w:val="2"/>
          </w:tcPr>
          <w:p w14:paraId="34F6D6D3" w14:textId="03465609" w:rsidR="002C7FC4" w:rsidRPr="00D3585D" w:rsidRDefault="002C7FC4" w:rsidP="002C7FC4">
            <w:pPr>
              <w:pStyle w:val="TableText1"/>
              <w:rPr>
                <w:rFonts w:cs="Arial"/>
                <w:sz w:val="20"/>
                <w:szCs w:val="20"/>
              </w:rPr>
            </w:pPr>
            <w:r w:rsidRPr="00D3585D">
              <w:rPr>
                <w:rFonts w:cs="Arial"/>
                <w:sz w:val="20"/>
                <w:szCs w:val="20"/>
              </w:rPr>
              <w:t>6</w:t>
            </w:r>
            <w:r w:rsidR="000744C2">
              <w:rPr>
                <w:rFonts w:cs="Arial"/>
                <w:sz w:val="20"/>
                <w:szCs w:val="20"/>
              </w:rPr>
              <w:t>7</w:t>
            </w:r>
          </w:p>
        </w:tc>
        <w:tc>
          <w:tcPr>
            <w:tcW w:w="1560" w:type="dxa"/>
            <w:gridSpan w:val="2"/>
          </w:tcPr>
          <w:p w14:paraId="7C9C2DCC" w14:textId="77777777" w:rsidR="002C7FC4" w:rsidRPr="00D3585D" w:rsidRDefault="002C7FC4" w:rsidP="002C7FC4">
            <w:pPr>
              <w:pStyle w:val="TableText1"/>
              <w:rPr>
                <w:rFonts w:cs="Arial"/>
                <w:sz w:val="20"/>
                <w:szCs w:val="20"/>
              </w:rPr>
            </w:pPr>
            <w:r w:rsidRPr="00D3585D">
              <w:rPr>
                <w:rFonts w:cs="Arial"/>
                <w:sz w:val="20"/>
                <w:szCs w:val="20"/>
              </w:rPr>
              <w:t>RCOG</w:t>
            </w:r>
          </w:p>
        </w:tc>
        <w:tc>
          <w:tcPr>
            <w:tcW w:w="2795" w:type="dxa"/>
          </w:tcPr>
          <w:p w14:paraId="0E95E073" w14:textId="77777777" w:rsidR="002C7FC4" w:rsidRPr="00D3585D" w:rsidRDefault="002C7FC4" w:rsidP="002C7FC4">
            <w:pPr>
              <w:pStyle w:val="Paragraphnonumbers"/>
              <w:spacing w:after="120"/>
              <w:rPr>
                <w:rFonts w:cs="Arial"/>
                <w:sz w:val="20"/>
                <w:szCs w:val="20"/>
              </w:rPr>
            </w:pPr>
            <w:r w:rsidRPr="00D3585D">
              <w:rPr>
                <w:rFonts w:cs="Arial"/>
                <w:sz w:val="20"/>
                <w:szCs w:val="20"/>
              </w:rPr>
              <w:t>Key area for quality improvement 1</w:t>
            </w:r>
          </w:p>
          <w:p w14:paraId="26D060A3" w14:textId="77777777" w:rsidR="002C7FC4" w:rsidRPr="00D3585D" w:rsidRDefault="002C7FC4" w:rsidP="002C7FC4">
            <w:pPr>
              <w:pStyle w:val="Paragraphnonumbers"/>
              <w:spacing w:after="120"/>
              <w:rPr>
                <w:rFonts w:cs="Arial"/>
                <w:sz w:val="20"/>
                <w:szCs w:val="20"/>
              </w:rPr>
            </w:pPr>
            <w:r w:rsidRPr="00D3585D">
              <w:rPr>
                <w:rFonts w:cs="Arial"/>
                <w:sz w:val="20"/>
                <w:szCs w:val="20"/>
              </w:rPr>
              <w:t>Post abortion immediate contraception provision eg at end of surgical TOP</w:t>
            </w:r>
          </w:p>
        </w:tc>
        <w:tc>
          <w:tcPr>
            <w:tcW w:w="3402" w:type="dxa"/>
          </w:tcPr>
          <w:p w14:paraId="23182449" w14:textId="77777777" w:rsidR="002C7FC4" w:rsidRPr="00D3585D" w:rsidRDefault="002C7FC4" w:rsidP="001F38B7">
            <w:pPr>
              <w:pStyle w:val="Paragraphnonumbers"/>
              <w:spacing w:after="0"/>
              <w:rPr>
                <w:rFonts w:cs="Arial"/>
                <w:sz w:val="20"/>
                <w:szCs w:val="20"/>
              </w:rPr>
            </w:pPr>
            <w:r w:rsidRPr="00D3585D">
              <w:rPr>
                <w:rFonts w:cs="Arial"/>
                <w:sz w:val="20"/>
                <w:szCs w:val="20"/>
              </w:rPr>
              <w:t>Evidence shows certain groups of women do not go through with securing LARC/definitive contraception after abortion, possibly resulting in repeat pregnancy and repeat abortion</w:t>
            </w:r>
          </w:p>
        </w:tc>
        <w:tc>
          <w:tcPr>
            <w:tcW w:w="3260" w:type="dxa"/>
          </w:tcPr>
          <w:p w14:paraId="7034BA8A" w14:textId="77777777" w:rsidR="002C7FC4" w:rsidRPr="00D3585D" w:rsidRDefault="002C7FC4" w:rsidP="002C7FC4">
            <w:pPr>
              <w:pStyle w:val="Paragraphnonumbers"/>
              <w:rPr>
                <w:rFonts w:cs="Arial"/>
                <w:sz w:val="20"/>
                <w:szCs w:val="20"/>
              </w:rPr>
            </w:pPr>
            <w:r w:rsidRPr="00D3585D">
              <w:rPr>
                <w:rFonts w:cs="Arial"/>
                <w:sz w:val="20"/>
                <w:szCs w:val="20"/>
              </w:rPr>
              <w:t>Women do wish for contraception but do not ‘get round to it’, cost implications of repeat abortion vs LARC</w:t>
            </w:r>
          </w:p>
        </w:tc>
        <w:tc>
          <w:tcPr>
            <w:tcW w:w="3265" w:type="dxa"/>
          </w:tcPr>
          <w:p w14:paraId="31E53EEA" w14:textId="77777777" w:rsidR="002C7FC4" w:rsidRPr="00D3585D" w:rsidRDefault="002C7FC4" w:rsidP="002C7FC4">
            <w:pPr>
              <w:pStyle w:val="Paragraphnonumbers"/>
              <w:rPr>
                <w:rFonts w:cs="Arial"/>
                <w:sz w:val="20"/>
                <w:szCs w:val="20"/>
              </w:rPr>
            </w:pPr>
            <w:r w:rsidRPr="00D3585D">
              <w:rPr>
                <w:rFonts w:cs="Arial"/>
                <w:sz w:val="20"/>
                <w:szCs w:val="20"/>
              </w:rPr>
              <w:t>Include decision aid for which contraception to choose as part of abortion work up.</w:t>
            </w:r>
          </w:p>
        </w:tc>
      </w:tr>
      <w:tr w:rsidR="002C7FC4" w:rsidRPr="00D3585D" w14:paraId="5E37A802" w14:textId="77777777" w:rsidTr="00EE6EAB">
        <w:trPr>
          <w:trHeight w:val="282"/>
        </w:trPr>
        <w:tc>
          <w:tcPr>
            <w:tcW w:w="602" w:type="dxa"/>
            <w:gridSpan w:val="2"/>
          </w:tcPr>
          <w:p w14:paraId="4243B27A" w14:textId="3C5F467A" w:rsidR="002C7FC4" w:rsidRPr="00D3585D" w:rsidRDefault="002C7FC4" w:rsidP="002C7FC4">
            <w:pPr>
              <w:pStyle w:val="TableText1"/>
              <w:rPr>
                <w:rFonts w:cs="Arial"/>
                <w:sz w:val="20"/>
                <w:szCs w:val="20"/>
              </w:rPr>
            </w:pPr>
            <w:r w:rsidRPr="00D3585D">
              <w:rPr>
                <w:rFonts w:cs="Arial"/>
                <w:sz w:val="20"/>
                <w:szCs w:val="20"/>
              </w:rPr>
              <w:lastRenderedPageBreak/>
              <w:t>6</w:t>
            </w:r>
            <w:r w:rsidR="000744C2">
              <w:rPr>
                <w:rFonts w:cs="Arial"/>
                <w:sz w:val="20"/>
                <w:szCs w:val="20"/>
              </w:rPr>
              <w:t>8</w:t>
            </w:r>
          </w:p>
        </w:tc>
        <w:tc>
          <w:tcPr>
            <w:tcW w:w="1560" w:type="dxa"/>
            <w:gridSpan w:val="2"/>
          </w:tcPr>
          <w:p w14:paraId="3A22B96E" w14:textId="77777777" w:rsidR="002C7FC4" w:rsidRPr="00D3585D" w:rsidRDefault="002C7FC4" w:rsidP="002C7FC4">
            <w:pPr>
              <w:pStyle w:val="TableText1"/>
              <w:rPr>
                <w:rFonts w:cs="Arial"/>
                <w:sz w:val="20"/>
                <w:szCs w:val="20"/>
              </w:rPr>
            </w:pPr>
            <w:r w:rsidRPr="00D3585D">
              <w:rPr>
                <w:rFonts w:cs="Arial"/>
                <w:sz w:val="20"/>
                <w:szCs w:val="20"/>
              </w:rPr>
              <w:t>Royal College General Practitioners</w:t>
            </w:r>
          </w:p>
        </w:tc>
        <w:tc>
          <w:tcPr>
            <w:tcW w:w="2795" w:type="dxa"/>
          </w:tcPr>
          <w:p w14:paraId="613072E5" w14:textId="77777777" w:rsidR="002C7FC4" w:rsidRPr="00D3585D" w:rsidRDefault="002C7FC4" w:rsidP="002C7FC4">
            <w:pPr>
              <w:pStyle w:val="Paragraphnonumbers"/>
              <w:spacing w:after="120"/>
              <w:rPr>
                <w:rFonts w:cs="Arial"/>
                <w:sz w:val="20"/>
                <w:szCs w:val="20"/>
              </w:rPr>
            </w:pPr>
            <w:r w:rsidRPr="00D3585D">
              <w:rPr>
                <w:rFonts w:cs="Arial"/>
                <w:sz w:val="20"/>
                <w:szCs w:val="20"/>
              </w:rPr>
              <w:t>Key area for quality improvement 1</w:t>
            </w:r>
          </w:p>
          <w:p w14:paraId="1AB4B567" w14:textId="77777777" w:rsidR="002C7FC4" w:rsidRPr="00D3585D" w:rsidRDefault="002C7FC4" w:rsidP="002C7FC4">
            <w:pPr>
              <w:pStyle w:val="Paragraphnonumbers"/>
              <w:spacing w:after="120"/>
              <w:rPr>
                <w:rFonts w:cs="Arial"/>
                <w:sz w:val="20"/>
                <w:szCs w:val="20"/>
              </w:rPr>
            </w:pPr>
          </w:p>
          <w:p w14:paraId="219FEDB6" w14:textId="77777777" w:rsidR="002C7FC4" w:rsidRPr="00D3585D" w:rsidRDefault="002C7FC4" w:rsidP="002C7FC4">
            <w:pPr>
              <w:pStyle w:val="TableText1"/>
              <w:rPr>
                <w:rFonts w:cs="Arial"/>
                <w:sz w:val="20"/>
                <w:szCs w:val="20"/>
              </w:rPr>
            </w:pPr>
            <w:r w:rsidRPr="00D3585D">
              <w:rPr>
                <w:rFonts w:cs="Arial"/>
                <w:sz w:val="20"/>
                <w:szCs w:val="20"/>
              </w:rPr>
              <w:t xml:space="preserve">A. The number of women who are offered information about contraception at the pre termination appointment. </w:t>
            </w:r>
            <w:bookmarkStart w:id="58" w:name="_Hlk22132772"/>
            <w:r w:rsidRPr="00D3585D">
              <w:rPr>
                <w:rFonts w:cs="Arial"/>
                <w:sz w:val="20"/>
                <w:szCs w:val="20"/>
              </w:rPr>
              <w:t>B. The number of women who want contraception who have contraception started at the time of termination of pregnancy</w:t>
            </w:r>
            <w:bookmarkEnd w:id="58"/>
          </w:p>
        </w:tc>
        <w:tc>
          <w:tcPr>
            <w:tcW w:w="3402" w:type="dxa"/>
          </w:tcPr>
          <w:p w14:paraId="0F6F28ED" w14:textId="77777777" w:rsidR="002C7FC4" w:rsidRPr="00D3585D" w:rsidRDefault="002C7FC4" w:rsidP="002C7FC4">
            <w:pPr>
              <w:rPr>
                <w:rFonts w:ascii="Arial" w:hAnsi="Arial" w:cs="Arial"/>
                <w:sz w:val="20"/>
                <w:szCs w:val="20"/>
              </w:rPr>
            </w:pPr>
            <w:r w:rsidRPr="00D3585D">
              <w:rPr>
                <w:rFonts w:ascii="Arial" w:hAnsi="Arial" w:cs="Arial"/>
                <w:sz w:val="20"/>
                <w:szCs w:val="20"/>
              </w:rPr>
              <w:t>When women are accessing care for termination of pregnancy, it is essential that they are offered information on contraception and provided with their contraception of choice if they wish to have this. This may be inserted/ commenced on the day of the termination to prevent further pregnancies in many cases</w:t>
            </w:r>
          </w:p>
        </w:tc>
        <w:tc>
          <w:tcPr>
            <w:tcW w:w="3260" w:type="dxa"/>
          </w:tcPr>
          <w:p w14:paraId="3681BC5A" w14:textId="77777777" w:rsidR="002C7FC4" w:rsidRPr="00D3585D" w:rsidRDefault="002C7FC4" w:rsidP="002C7FC4">
            <w:pPr>
              <w:pStyle w:val="Heading1"/>
              <w:textAlignment w:val="baseline"/>
              <w:rPr>
                <w:rFonts w:cs="Arial"/>
                <w:b w:val="0"/>
                <w:color w:val="2A2A2A"/>
                <w:sz w:val="20"/>
                <w:szCs w:val="20"/>
              </w:rPr>
            </w:pPr>
            <w:bookmarkStart w:id="59" w:name="_Toc25148818"/>
            <w:bookmarkStart w:id="60" w:name="_Toc25312416"/>
            <w:r w:rsidRPr="00D3585D">
              <w:rPr>
                <w:rFonts w:cs="Arial"/>
                <w:b w:val="0"/>
                <w:sz w:val="20"/>
                <w:szCs w:val="20"/>
              </w:rPr>
              <w:t xml:space="preserve">1/4 terminations are performed on women who have had a previous termination (Schunman C. 2006). </w:t>
            </w:r>
            <w:r w:rsidRPr="00D3585D">
              <w:rPr>
                <w:rFonts w:cs="Arial"/>
                <w:b w:val="0"/>
                <w:color w:val="2A2A2A"/>
                <w:sz w:val="20"/>
                <w:szCs w:val="20"/>
              </w:rPr>
              <w:t>Specialist contraceptive counselling and provision after termination of pregnancy improves uptake of long-acting methods but does not prevent repeat abortion: a randomized trial</w:t>
            </w:r>
            <w:bookmarkEnd w:id="59"/>
            <w:bookmarkEnd w:id="60"/>
          </w:p>
          <w:p w14:paraId="2A23A1A3" w14:textId="77777777" w:rsidR="002C7FC4" w:rsidRPr="00D3585D" w:rsidRDefault="004F09FD" w:rsidP="002C7FC4">
            <w:pPr>
              <w:pStyle w:val="Paragraphnonumbers"/>
              <w:rPr>
                <w:rFonts w:cs="Arial"/>
                <w:sz w:val="20"/>
                <w:szCs w:val="20"/>
              </w:rPr>
            </w:pPr>
            <w:hyperlink r:id="rId68" w:history="1">
              <w:r w:rsidR="002C7FC4" w:rsidRPr="00D3585D">
                <w:rPr>
                  <w:rStyle w:val="Hyperlink"/>
                  <w:rFonts w:cs="Arial"/>
                  <w:sz w:val="20"/>
                  <w:szCs w:val="20"/>
                </w:rPr>
                <w:t>https://academic.oup.com/humrep/article/</w:t>
              </w:r>
            </w:hyperlink>
          </w:p>
          <w:p w14:paraId="33FCB4FF" w14:textId="77777777" w:rsidR="002C7FC4" w:rsidRPr="00D3585D" w:rsidRDefault="002C7FC4" w:rsidP="002C7FC4">
            <w:pPr>
              <w:pStyle w:val="Paragraphnonumbers"/>
              <w:rPr>
                <w:rFonts w:cs="Arial"/>
                <w:sz w:val="20"/>
                <w:szCs w:val="20"/>
              </w:rPr>
            </w:pPr>
            <w:r w:rsidRPr="00D3585D">
              <w:rPr>
                <w:rFonts w:cs="Arial"/>
                <w:sz w:val="20"/>
                <w:szCs w:val="20"/>
              </w:rPr>
              <w:t>21/9/2296/2938951). Many of these women have to attend their GP surgery or a sexual health clinic after their termination is complete, often with a delay to commencing contraception. If the clinics providing termination care were adequately staffed and trained, then this contraception could be provided at an earlier stage, preventing further unwanted pregnancies</w:t>
            </w:r>
          </w:p>
          <w:p w14:paraId="00B858C2" w14:textId="77777777" w:rsidR="002C7FC4" w:rsidRPr="00D3585D" w:rsidRDefault="002C7FC4" w:rsidP="002C7FC4">
            <w:pPr>
              <w:pStyle w:val="TableText1"/>
              <w:rPr>
                <w:rFonts w:cs="Arial"/>
                <w:sz w:val="20"/>
                <w:szCs w:val="20"/>
              </w:rPr>
            </w:pPr>
          </w:p>
        </w:tc>
        <w:tc>
          <w:tcPr>
            <w:tcW w:w="3265" w:type="dxa"/>
          </w:tcPr>
          <w:p w14:paraId="3B31ADD8" w14:textId="77777777" w:rsidR="002C7FC4" w:rsidRPr="00D3585D" w:rsidRDefault="002C7FC4" w:rsidP="002C7FC4">
            <w:pPr>
              <w:pStyle w:val="Paragraphnonumbers"/>
              <w:rPr>
                <w:rFonts w:cs="Arial"/>
                <w:sz w:val="20"/>
                <w:szCs w:val="20"/>
              </w:rPr>
            </w:pPr>
            <w:r w:rsidRPr="00D3585D">
              <w:rPr>
                <w:rFonts w:cs="Arial"/>
                <w:sz w:val="20"/>
                <w:szCs w:val="20"/>
              </w:rPr>
              <w:t>This relates to NICE NG140 recommendation 1.2.6 “</w:t>
            </w:r>
            <w:r w:rsidRPr="00D3585D">
              <w:rPr>
                <w:rFonts w:cs="Arial"/>
                <w:color w:val="0E0E0E"/>
                <w:sz w:val="20"/>
                <w:szCs w:val="20"/>
                <w:shd w:val="clear" w:color="auto" w:fill="FAFAFB"/>
              </w:rPr>
              <w:t>Ask women if they want information on contraception, and if so provide information about the options available to them”</w:t>
            </w:r>
          </w:p>
          <w:p w14:paraId="7BE7071E" w14:textId="77777777" w:rsidR="002C7FC4" w:rsidRPr="00D3585D" w:rsidRDefault="002C7FC4" w:rsidP="002C7FC4">
            <w:pPr>
              <w:pStyle w:val="Paragraphnonumbers"/>
              <w:rPr>
                <w:rFonts w:cs="Arial"/>
                <w:sz w:val="20"/>
                <w:szCs w:val="20"/>
              </w:rPr>
            </w:pPr>
            <w:r w:rsidRPr="00D3585D">
              <w:rPr>
                <w:rFonts w:cs="Arial"/>
                <w:sz w:val="20"/>
                <w:szCs w:val="20"/>
              </w:rPr>
              <w:t>The Faculty sexual and reproductive health and clinical guideline 2017. “Contraception after pregnancy” (</w:t>
            </w:r>
            <w:r w:rsidRPr="00D3585D">
              <w:rPr>
                <w:rFonts w:cs="Arial"/>
                <w:color w:val="0000FF"/>
                <w:sz w:val="20"/>
                <w:szCs w:val="20"/>
              </w:rPr>
              <w:t>https://www.fsrh.org/standards-and-guidance/documents/contraception-after-pregnancy-guideline-january-2017</w:t>
            </w:r>
            <w:r w:rsidRPr="00D3585D">
              <w:rPr>
                <w:rFonts w:cs="Arial"/>
                <w:sz w:val="20"/>
                <w:szCs w:val="20"/>
              </w:rPr>
              <w:t>) clearly details the gold standard of treatment options available:</w:t>
            </w:r>
            <w:r w:rsidRPr="00D3585D">
              <w:rPr>
                <w:rFonts w:cs="Arial"/>
                <w:color w:val="FFFFFF"/>
                <w:sz w:val="20"/>
                <w:szCs w:val="20"/>
                <w:lang w:val="en-US"/>
              </w:rPr>
              <w:t></w:t>
            </w:r>
            <w:r w:rsidRPr="00D3585D">
              <w:rPr>
                <w:rFonts w:cs="Arial"/>
                <w:color w:val="FFFFFF"/>
                <w:sz w:val="20"/>
                <w:szCs w:val="20"/>
                <w:lang w:val="en-US"/>
              </w:rPr>
              <w:t></w:t>
            </w:r>
          </w:p>
          <w:p w14:paraId="6908F26C" w14:textId="77777777" w:rsidR="002C7FC4" w:rsidRPr="00D3585D" w:rsidRDefault="002C7FC4" w:rsidP="002C7FC4">
            <w:pPr>
              <w:pStyle w:val="ListParagraph"/>
              <w:widowControl w:val="0"/>
              <w:numPr>
                <w:ilvl w:val="0"/>
                <w:numId w:val="8"/>
              </w:numPr>
              <w:autoSpaceDE w:val="0"/>
              <w:autoSpaceDN w:val="0"/>
              <w:adjustRightInd w:val="0"/>
              <w:spacing w:after="240" w:line="340" w:lineRule="atLeast"/>
              <w:contextualSpacing/>
              <w:rPr>
                <w:rFonts w:ascii="Arial" w:hAnsi="Arial" w:cs="Arial"/>
                <w:color w:val="000000"/>
                <w:sz w:val="20"/>
                <w:szCs w:val="20"/>
                <w:lang w:val="en-US"/>
              </w:rPr>
            </w:pPr>
            <w:r w:rsidRPr="00D3585D">
              <w:rPr>
                <w:rFonts w:ascii="Arial" w:hAnsi="Arial" w:cs="Arial"/>
                <w:color w:val="000000"/>
                <w:sz w:val="20"/>
                <w:szCs w:val="20"/>
                <w:lang w:val="en-US"/>
              </w:rPr>
              <w:t xml:space="preserve">Abortion service providers should be able to offer all methods of contraception, including LARC, to women before they are discharged from the service after abortion. </w:t>
            </w:r>
          </w:p>
          <w:p w14:paraId="17490210" w14:textId="77777777" w:rsidR="002C7FC4" w:rsidRPr="00D3585D" w:rsidRDefault="002C7FC4" w:rsidP="002C7FC4">
            <w:pPr>
              <w:pStyle w:val="ListParagraph"/>
              <w:widowControl w:val="0"/>
              <w:numPr>
                <w:ilvl w:val="0"/>
                <w:numId w:val="8"/>
              </w:numPr>
              <w:autoSpaceDE w:val="0"/>
              <w:autoSpaceDN w:val="0"/>
              <w:adjustRightInd w:val="0"/>
              <w:spacing w:after="240" w:line="340" w:lineRule="atLeast"/>
              <w:contextualSpacing/>
              <w:rPr>
                <w:rFonts w:ascii="Arial" w:hAnsi="Arial" w:cs="Arial"/>
                <w:color w:val="000000"/>
                <w:sz w:val="20"/>
                <w:szCs w:val="20"/>
                <w:lang w:val="en-US"/>
              </w:rPr>
            </w:pPr>
            <w:r w:rsidRPr="00D3585D">
              <w:rPr>
                <w:rFonts w:ascii="Arial" w:hAnsi="Arial" w:cs="Arial"/>
                <w:color w:val="000000"/>
                <w:sz w:val="20"/>
                <w:szCs w:val="20"/>
                <w:lang w:val="en-US"/>
              </w:rPr>
              <w:t xml:space="preserve">Abortion services should ensure that there are sufficient numbers of staff able to provide IUC or </w:t>
            </w:r>
            <w:r w:rsidRPr="00D3585D">
              <w:rPr>
                <w:rFonts w:ascii="Arial" w:hAnsi="Arial" w:cs="Arial"/>
                <w:color w:val="000000"/>
                <w:sz w:val="20"/>
                <w:szCs w:val="20"/>
                <w:lang w:val="en-US"/>
              </w:rPr>
              <w:lastRenderedPageBreak/>
              <w:t xml:space="preserve">IMP so that women who choose these methods and are medically eligible can initiate them immediately after abortion. </w:t>
            </w:r>
          </w:p>
          <w:p w14:paraId="66E0D7B5" w14:textId="77777777" w:rsidR="002C7FC4" w:rsidRPr="00D3585D" w:rsidRDefault="002C7FC4" w:rsidP="002C7FC4">
            <w:pPr>
              <w:pStyle w:val="ListParagraph"/>
              <w:widowControl w:val="0"/>
              <w:numPr>
                <w:ilvl w:val="0"/>
                <w:numId w:val="8"/>
              </w:numPr>
              <w:autoSpaceDE w:val="0"/>
              <w:autoSpaceDN w:val="0"/>
              <w:adjustRightInd w:val="0"/>
              <w:spacing w:after="240" w:line="340" w:lineRule="atLeast"/>
              <w:contextualSpacing/>
              <w:rPr>
                <w:rFonts w:ascii="Arial" w:hAnsi="Arial" w:cs="Arial"/>
                <w:color w:val="000000"/>
                <w:sz w:val="20"/>
                <w:szCs w:val="20"/>
                <w:lang w:val="en-US"/>
              </w:rPr>
            </w:pPr>
            <w:r w:rsidRPr="00D3585D">
              <w:rPr>
                <w:rFonts w:ascii="Arial" w:hAnsi="Arial" w:cs="Arial"/>
                <w:color w:val="000000"/>
                <w:sz w:val="20"/>
                <w:szCs w:val="20"/>
                <w:lang w:val="en-US"/>
              </w:rPr>
              <w:t xml:space="preserve">Women who are unable to be provided with their chosen method of contraception should be informed about services where their chosen method can be accessed. A temporary (bridging) method should be offered until the chosen method can be initiated. </w:t>
            </w:r>
          </w:p>
          <w:p w14:paraId="18C87B87" w14:textId="697194E1" w:rsidR="002C7FC4" w:rsidRPr="00D3585D" w:rsidRDefault="002C7FC4" w:rsidP="002C7FC4">
            <w:pPr>
              <w:pStyle w:val="ListParagraph"/>
              <w:widowControl w:val="0"/>
              <w:numPr>
                <w:ilvl w:val="0"/>
                <w:numId w:val="8"/>
              </w:numPr>
              <w:autoSpaceDE w:val="0"/>
              <w:autoSpaceDN w:val="0"/>
              <w:adjustRightInd w:val="0"/>
              <w:spacing w:line="280" w:lineRule="atLeast"/>
              <w:contextualSpacing/>
              <w:rPr>
                <w:rFonts w:ascii="Arial" w:hAnsi="Arial" w:cs="Arial"/>
                <w:sz w:val="20"/>
                <w:szCs w:val="20"/>
              </w:rPr>
            </w:pPr>
            <w:r w:rsidRPr="00D3585D">
              <w:rPr>
                <w:rFonts w:ascii="Arial" w:hAnsi="Arial" w:cs="Arial"/>
                <w:color w:val="000000"/>
                <w:sz w:val="20"/>
                <w:szCs w:val="20"/>
                <w:lang w:val="en-US"/>
              </w:rPr>
              <w:t xml:space="preserve">Abortion services should have agreed pathways of care to local specialist contraceptive services [e.g. community sexual and reproductive health (SRH) services] for women with complex medical conditions or needs which may require specialist contraceptive advice. </w:t>
            </w:r>
          </w:p>
        </w:tc>
      </w:tr>
      <w:tr w:rsidR="002C7FC4" w:rsidRPr="00D3585D" w14:paraId="557DA20D" w14:textId="77777777" w:rsidTr="00EE6EAB">
        <w:trPr>
          <w:trHeight w:val="282"/>
        </w:trPr>
        <w:tc>
          <w:tcPr>
            <w:tcW w:w="602" w:type="dxa"/>
            <w:gridSpan w:val="2"/>
          </w:tcPr>
          <w:p w14:paraId="183536E3" w14:textId="2E1F7A6F" w:rsidR="002C7FC4" w:rsidRPr="00D3585D" w:rsidRDefault="002C7FC4" w:rsidP="002C7FC4">
            <w:pPr>
              <w:pStyle w:val="TableText1"/>
              <w:rPr>
                <w:rFonts w:cs="Arial"/>
                <w:sz w:val="20"/>
                <w:szCs w:val="20"/>
              </w:rPr>
            </w:pPr>
            <w:r w:rsidRPr="00D3585D">
              <w:rPr>
                <w:rFonts w:cs="Arial"/>
                <w:sz w:val="20"/>
                <w:szCs w:val="20"/>
              </w:rPr>
              <w:lastRenderedPageBreak/>
              <w:t>6</w:t>
            </w:r>
            <w:r w:rsidR="000744C2">
              <w:rPr>
                <w:rFonts w:cs="Arial"/>
                <w:sz w:val="20"/>
                <w:szCs w:val="20"/>
              </w:rPr>
              <w:t>9</w:t>
            </w:r>
          </w:p>
        </w:tc>
        <w:tc>
          <w:tcPr>
            <w:tcW w:w="1560" w:type="dxa"/>
            <w:gridSpan w:val="2"/>
          </w:tcPr>
          <w:p w14:paraId="4C8753FE" w14:textId="77777777" w:rsidR="002C7FC4" w:rsidRPr="00D3585D" w:rsidRDefault="002C7FC4" w:rsidP="002C7FC4">
            <w:pPr>
              <w:pStyle w:val="TableText1"/>
              <w:rPr>
                <w:rFonts w:cs="Arial"/>
                <w:sz w:val="20"/>
                <w:szCs w:val="20"/>
              </w:rPr>
            </w:pPr>
            <w:r w:rsidRPr="00D3585D">
              <w:rPr>
                <w:rFonts w:cs="Arial"/>
                <w:sz w:val="20"/>
                <w:szCs w:val="20"/>
              </w:rPr>
              <w:t>SCM1</w:t>
            </w:r>
          </w:p>
        </w:tc>
        <w:tc>
          <w:tcPr>
            <w:tcW w:w="2795" w:type="dxa"/>
          </w:tcPr>
          <w:p w14:paraId="7EAE1395" w14:textId="77777777" w:rsidR="002C7FC4" w:rsidRPr="00D3585D" w:rsidRDefault="002C7FC4" w:rsidP="002C7FC4">
            <w:pPr>
              <w:pStyle w:val="TableText1"/>
              <w:rPr>
                <w:rFonts w:cs="Arial"/>
                <w:sz w:val="20"/>
                <w:szCs w:val="20"/>
              </w:rPr>
            </w:pPr>
            <w:r w:rsidRPr="00D3585D">
              <w:rPr>
                <w:rFonts w:cs="Arial"/>
                <w:sz w:val="20"/>
                <w:szCs w:val="20"/>
              </w:rPr>
              <w:t>Key area for quality improvement 3</w:t>
            </w:r>
          </w:p>
          <w:p w14:paraId="773232F0" w14:textId="77777777" w:rsidR="002C7FC4" w:rsidRPr="00D3585D" w:rsidRDefault="002C7FC4" w:rsidP="002C7FC4">
            <w:pPr>
              <w:pStyle w:val="TableText1"/>
              <w:rPr>
                <w:rFonts w:cs="Arial"/>
                <w:sz w:val="20"/>
                <w:szCs w:val="20"/>
              </w:rPr>
            </w:pPr>
            <w:r w:rsidRPr="00D3585D">
              <w:rPr>
                <w:rFonts w:cs="Arial"/>
                <w:b/>
                <w:sz w:val="20"/>
                <w:szCs w:val="20"/>
              </w:rPr>
              <w:t>All women accessing abortion services should have the opportunity to obtain their contraceptive method of choice including LARCs</w:t>
            </w:r>
          </w:p>
        </w:tc>
        <w:tc>
          <w:tcPr>
            <w:tcW w:w="3402" w:type="dxa"/>
          </w:tcPr>
          <w:p w14:paraId="5BD90C1C" w14:textId="77777777" w:rsidR="002C7FC4" w:rsidRPr="00D3585D" w:rsidRDefault="002C7FC4" w:rsidP="002C7FC4">
            <w:pPr>
              <w:pStyle w:val="TableText1"/>
              <w:rPr>
                <w:rFonts w:cs="Arial"/>
                <w:sz w:val="20"/>
                <w:szCs w:val="20"/>
              </w:rPr>
            </w:pPr>
            <w:r w:rsidRPr="00D3585D">
              <w:rPr>
                <w:rFonts w:cs="Arial"/>
                <w:sz w:val="20"/>
                <w:szCs w:val="20"/>
              </w:rPr>
              <w:t xml:space="preserve">NICE recommendations 1.15.1 – 1.15.5 </w:t>
            </w:r>
          </w:p>
          <w:p w14:paraId="30B26FCE" w14:textId="77777777" w:rsidR="002C7FC4" w:rsidRPr="00D3585D" w:rsidRDefault="002C7FC4" w:rsidP="002C7FC4">
            <w:pPr>
              <w:rPr>
                <w:rFonts w:ascii="Arial" w:hAnsi="Arial" w:cs="Arial"/>
                <w:sz w:val="20"/>
                <w:szCs w:val="20"/>
              </w:rPr>
            </w:pPr>
            <w:r w:rsidRPr="00D3585D">
              <w:rPr>
                <w:rFonts w:ascii="Arial" w:hAnsi="Arial" w:cs="Arial"/>
                <w:sz w:val="20"/>
                <w:szCs w:val="20"/>
              </w:rPr>
              <w:t>Recommendations state that commissioners and providers should offer the full range of contraceptive services including LARCs, that staff are knowledgeable and trained as appropriate, that services can offer the fitting of LARCs at the time of the abortion so that women do not need to return to the service (unless they choose to)</w:t>
            </w:r>
          </w:p>
        </w:tc>
        <w:tc>
          <w:tcPr>
            <w:tcW w:w="3260" w:type="dxa"/>
          </w:tcPr>
          <w:p w14:paraId="4877FF50" w14:textId="77777777" w:rsidR="002C7FC4" w:rsidRPr="00D3585D" w:rsidRDefault="002C7FC4" w:rsidP="002C7FC4">
            <w:pPr>
              <w:pStyle w:val="TableText1"/>
              <w:rPr>
                <w:rFonts w:cs="Arial"/>
                <w:sz w:val="20"/>
                <w:szCs w:val="20"/>
              </w:rPr>
            </w:pPr>
            <w:r w:rsidRPr="00D3585D">
              <w:rPr>
                <w:rFonts w:cs="Arial"/>
                <w:sz w:val="20"/>
                <w:szCs w:val="20"/>
              </w:rPr>
              <w:t>Wide variation in commissioning, contracting and provision of contraception throughout England.</w:t>
            </w:r>
          </w:p>
          <w:p w14:paraId="3E8A72DC" w14:textId="77777777" w:rsidR="002C7FC4" w:rsidRPr="00D3585D" w:rsidRDefault="002C7FC4" w:rsidP="002C7FC4">
            <w:pPr>
              <w:pStyle w:val="TableText1"/>
              <w:rPr>
                <w:rFonts w:cs="Arial"/>
                <w:sz w:val="20"/>
                <w:szCs w:val="20"/>
              </w:rPr>
            </w:pPr>
            <w:r w:rsidRPr="00D3585D">
              <w:rPr>
                <w:rFonts w:cs="Arial"/>
                <w:sz w:val="20"/>
                <w:szCs w:val="20"/>
              </w:rPr>
              <w:t>Extensive changes to commissioning of Sexual Health Services have also meant that women find it very difficult to access LARCs outside of the abortion service (at GP or local SHS) which may result in subsequent unplanned pregnancy.</w:t>
            </w:r>
          </w:p>
          <w:p w14:paraId="606530BF" w14:textId="77777777" w:rsidR="002C7FC4" w:rsidRPr="00D3585D" w:rsidRDefault="002C7FC4" w:rsidP="002C7FC4">
            <w:pPr>
              <w:pStyle w:val="TableText1"/>
              <w:rPr>
                <w:rFonts w:cs="Arial"/>
                <w:sz w:val="20"/>
                <w:szCs w:val="20"/>
              </w:rPr>
            </w:pPr>
            <w:r w:rsidRPr="00D3585D">
              <w:rPr>
                <w:rFonts w:cs="Arial"/>
                <w:sz w:val="20"/>
                <w:szCs w:val="20"/>
              </w:rPr>
              <w:t>Training of all staff working in abortion services is vital to ensure that women get the most appropriate unbiased information and access to the contraceptive method of their choice.</w:t>
            </w:r>
          </w:p>
        </w:tc>
        <w:tc>
          <w:tcPr>
            <w:tcW w:w="3265" w:type="dxa"/>
          </w:tcPr>
          <w:p w14:paraId="250BEC86" w14:textId="77777777" w:rsidR="002C7FC4" w:rsidRPr="00D3585D" w:rsidRDefault="002C7FC4" w:rsidP="002C7FC4">
            <w:pPr>
              <w:pStyle w:val="TableText1"/>
              <w:rPr>
                <w:rFonts w:cs="Arial"/>
                <w:sz w:val="20"/>
                <w:szCs w:val="20"/>
              </w:rPr>
            </w:pPr>
          </w:p>
        </w:tc>
      </w:tr>
      <w:tr w:rsidR="002C7FC4" w:rsidRPr="00D3585D" w14:paraId="15E5594F" w14:textId="77777777" w:rsidTr="00EE6EAB">
        <w:trPr>
          <w:trHeight w:val="282"/>
        </w:trPr>
        <w:tc>
          <w:tcPr>
            <w:tcW w:w="602" w:type="dxa"/>
            <w:gridSpan w:val="2"/>
          </w:tcPr>
          <w:p w14:paraId="4FBEB09A" w14:textId="25343609" w:rsidR="002C7FC4" w:rsidRPr="00D3585D" w:rsidRDefault="000744C2" w:rsidP="002C7FC4">
            <w:pPr>
              <w:pStyle w:val="TableText1"/>
              <w:rPr>
                <w:rFonts w:cs="Arial"/>
                <w:sz w:val="20"/>
                <w:szCs w:val="20"/>
              </w:rPr>
            </w:pPr>
            <w:r>
              <w:rPr>
                <w:rFonts w:cs="Arial"/>
                <w:sz w:val="20"/>
                <w:szCs w:val="20"/>
              </w:rPr>
              <w:t>70</w:t>
            </w:r>
          </w:p>
        </w:tc>
        <w:tc>
          <w:tcPr>
            <w:tcW w:w="1560" w:type="dxa"/>
            <w:gridSpan w:val="2"/>
          </w:tcPr>
          <w:p w14:paraId="6189E2A7" w14:textId="77777777" w:rsidR="002C7FC4" w:rsidRPr="00D3585D" w:rsidRDefault="002C7FC4" w:rsidP="002C7FC4">
            <w:pPr>
              <w:pStyle w:val="TableText1"/>
              <w:rPr>
                <w:rFonts w:cs="Arial"/>
                <w:sz w:val="20"/>
                <w:szCs w:val="20"/>
              </w:rPr>
            </w:pPr>
            <w:r w:rsidRPr="00D3585D">
              <w:rPr>
                <w:rFonts w:cs="Arial"/>
                <w:sz w:val="20"/>
                <w:szCs w:val="20"/>
              </w:rPr>
              <w:t xml:space="preserve">SCM2 </w:t>
            </w:r>
          </w:p>
        </w:tc>
        <w:tc>
          <w:tcPr>
            <w:tcW w:w="2795" w:type="dxa"/>
          </w:tcPr>
          <w:p w14:paraId="01C9114A" w14:textId="77777777" w:rsidR="002C7FC4" w:rsidRPr="00D3585D" w:rsidRDefault="002C7FC4" w:rsidP="002C7FC4">
            <w:pPr>
              <w:pStyle w:val="TableText1"/>
              <w:rPr>
                <w:rFonts w:cs="Arial"/>
                <w:b/>
                <w:sz w:val="20"/>
                <w:szCs w:val="20"/>
              </w:rPr>
            </w:pPr>
            <w:r w:rsidRPr="00D3585D">
              <w:rPr>
                <w:rFonts w:cs="Arial"/>
                <w:sz w:val="20"/>
                <w:szCs w:val="20"/>
              </w:rPr>
              <w:t xml:space="preserve"> Delivery of contraception at the time of abortion</w:t>
            </w:r>
          </w:p>
        </w:tc>
        <w:tc>
          <w:tcPr>
            <w:tcW w:w="3402" w:type="dxa"/>
          </w:tcPr>
          <w:p w14:paraId="19A8F796" w14:textId="77777777" w:rsidR="002C7FC4" w:rsidRPr="00D3585D" w:rsidRDefault="002C7FC4" w:rsidP="002C7FC4">
            <w:pPr>
              <w:rPr>
                <w:rFonts w:ascii="Arial" w:hAnsi="Arial" w:cs="Arial"/>
                <w:sz w:val="20"/>
                <w:szCs w:val="20"/>
              </w:rPr>
            </w:pPr>
            <w:r w:rsidRPr="00D3585D">
              <w:rPr>
                <w:rFonts w:ascii="Arial" w:hAnsi="Arial" w:cs="Arial"/>
                <w:sz w:val="20"/>
                <w:szCs w:val="20"/>
              </w:rPr>
              <w:t xml:space="preserve">To reduce the risk of recurrent unplanned pregnancy </w:t>
            </w:r>
          </w:p>
        </w:tc>
        <w:tc>
          <w:tcPr>
            <w:tcW w:w="3260" w:type="dxa"/>
          </w:tcPr>
          <w:p w14:paraId="022EF5B6" w14:textId="77777777" w:rsidR="002C7FC4" w:rsidRPr="00D3585D" w:rsidRDefault="002C7FC4" w:rsidP="002C7FC4">
            <w:pPr>
              <w:pStyle w:val="TableText1"/>
              <w:rPr>
                <w:rFonts w:cs="Arial"/>
                <w:sz w:val="20"/>
                <w:szCs w:val="20"/>
              </w:rPr>
            </w:pPr>
            <w:r w:rsidRPr="00D3585D">
              <w:rPr>
                <w:rFonts w:cs="Arial"/>
                <w:sz w:val="20"/>
                <w:szCs w:val="20"/>
              </w:rPr>
              <w:t>1 in 3 women have an abortion in their life time and of those having 40% will have more than one abortion. Providing high quality information and counselling for contraception at the time of the abortion is effective at reducing the risk of repeat unplanned pregnancy</w:t>
            </w:r>
          </w:p>
        </w:tc>
        <w:tc>
          <w:tcPr>
            <w:tcW w:w="3265" w:type="dxa"/>
          </w:tcPr>
          <w:p w14:paraId="5E9504C8" w14:textId="77777777" w:rsidR="002C7FC4" w:rsidRPr="00D3585D" w:rsidRDefault="002C7FC4" w:rsidP="002C7FC4">
            <w:pPr>
              <w:rPr>
                <w:rFonts w:ascii="Arial" w:hAnsi="Arial" w:cs="Arial"/>
                <w:sz w:val="20"/>
                <w:szCs w:val="20"/>
              </w:rPr>
            </w:pPr>
            <w:r w:rsidRPr="00D3585D">
              <w:rPr>
                <w:rFonts w:ascii="Arial" w:hAnsi="Arial" w:cs="Arial"/>
                <w:sz w:val="20"/>
                <w:szCs w:val="20"/>
              </w:rPr>
              <w:t>FSRH Guideline (January 2017) Contraception After Pregnancy</w:t>
            </w:r>
          </w:p>
        </w:tc>
      </w:tr>
      <w:tr w:rsidR="002C7FC4" w:rsidRPr="00D3585D" w14:paraId="6DB21E5F" w14:textId="77777777" w:rsidTr="00EE6EAB">
        <w:trPr>
          <w:trHeight w:val="282"/>
        </w:trPr>
        <w:tc>
          <w:tcPr>
            <w:tcW w:w="602" w:type="dxa"/>
            <w:gridSpan w:val="2"/>
          </w:tcPr>
          <w:p w14:paraId="1A9FDE5A" w14:textId="4876FBBC" w:rsidR="002C7FC4" w:rsidRPr="00D3585D" w:rsidRDefault="000744C2" w:rsidP="002C7FC4">
            <w:pPr>
              <w:pStyle w:val="TableText1"/>
              <w:rPr>
                <w:rFonts w:cs="Arial"/>
                <w:sz w:val="20"/>
                <w:szCs w:val="20"/>
              </w:rPr>
            </w:pPr>
            <w:r>
              <w:rPr>
                <w:rFonts w:cs="Arial"/>
                <w:sz w:val="20"/>
                <w:szCs w:val="20"/>
              </w:rPr>
              <w:t>71</w:t>
            </w:r>
          </w:p>
        </w:tc>
        <w:tc>
          <w:tcPr>
            <w:tcW w:w="1560" w:type="dxa"/>
            <w:gridSpan w:val="2"/>
          </w:tcPr>
          <w:p w14:paraId="0221F472" w14:textId="77777777" w:rsidR="002C7FC4" w:rsidRPr="00D3585D" w:rsidRDefault="002C7FC4" w:rsidP="002C7FC4">
            <w:pPr>
              <w:pStyle w:val="TableText1"/>
              <w:rPr>
                <w:rFonts w:cs="Arial"/>
                <w:sz w:val="20"/>
                <w:szCs w:val="20"/>
              </w:rPr>
            </w:pPr>
            <w:r w:rsidRPr="00D3585D">
              <w:rPr>
                <w:rFonts w:cs="Arial"/>
                <w:sz w:val="20"/>
                <w:szCs w:val="20"/>
              </w:rPr>
              <w:t>SCM3</w:t>
            </w:r>
          </w:p>
        </w:tc>
        <w:tc>
          <w:tcPr>
            <w:tcW w:w="2795" w:type="dxa"/>
          </w:tcPr>
          <w:p w14:paraId="6BAB7368" w14:textId="77777777" w:rsidR="002C7FC4" w:rsidRPr="00D3585D" w:rsidRDefault="002C7FC4" w:rsidP="002C7FC4">
            <w:pPr>
              <w:pStyle w:val="TableText1"/>
              <w:rPr>
                <w:rFonts w:cs="Arial"/>
                <w:b/>
                <w:sz w:val="20"/>
                <w:szCs w:val="20"/>
              </w:rPr>
            </w:pPr>
            <w:r w:rsidRPr="00D3585D">
              <w:rPr>
                <w:rFonts w:cs="Arial"/>
                <w:sz w:val="20"/>
                <w:szCs w:val="20"/>
              </w:rPr>
              <w:t>Ensure that the full range of reversible contraceptive options (depot medroxyprogesterone acetate [DMPA], contraceptive implant, intrauterine methods, oral contraceptives, contraceptive patches, vaginal rings or barrier contraception) is available for women on the same day as their surgical or medical abortion</w:t>
            </w:r>
          </w:p>
        </w:tc>
        <w:tc>
          <w:tcPr>
            <w:tcW w:w="3402" w:type="dxa"/>
          </w:tcPr>
          <w:p w14:paraId="2B774D41" w14:textId="77777777" w:rsidR="002C7FC4" w:rsidRPr="00D3585D" w:rsidRDefault="002C7FC4" w:rsidP="002C7FC4">
            <w:pPr>
              <w:rPr>
                <w:rFonts w:ascii="Arial" w:hAnsi="Arial" w:cs="Arial"/>
                <w:sz w:val="20"/>
                <w:szCs w:val="20"/>
              </w:rPr>
            </w:pPr>
            <w:r w:rsidRPr="00D3585D">
              <w:rPr>
                <w:rFonts w:ascii="Arial" w:hAnsi="Arial" w:cs="Arial"/>
                <w:sz w:val="20"/>
                <w:szCs w:val="20"/>
              </w:rPr>
              <w:t>There is currently marked variation in provision depending on local contracting and skills of the provider.   Where providers cannot offer immediate access to effective contraception, waiting times from their GP or family planning service are often excessive.   Immediate provision of effective contraception is associated with higher uptake, higher continuation rates and lower subsequent unwanted pregnancies</w:t>
            </w:r>
          </w:p>
        </w:tc>
        <w:tc>
          <w:tcPr>
            <w:tcW w:w="3260" w:type="dxa"/>
          </w:tcPr>
          <w:p w14:paraId="1ADB7362" w14:textId="77777777" w:rsidR="002C7FC4" w:rsidRPr="00D3585D" w:rsidRDefault="002C7FC4" w:rsidP="002C7FC4">
            <w:pPr>
              <w:pStyle w:val="TableText1"/>
              <w:rPr>
                <w:rFonts w:cs="Arial"/>
                <w:sz w:val="20"/>
                <w:szCs w:val="20"/>
              </w:rPr>
            </w:pPr>
            <w:r w:rsidRPr="00D3585D">
              <w:rPr>
                <w:rFonts w:cs="Arial"/>
                <w:sz w:val="20"/>
                <w:szCs w:val="20"/>
              </w:rPr>
              <w:t>For every £1 spent on contraception the NHS saves £9.   Immediate provision of effective contraception is better both for the woman and the wider NHS</w:t>
            </w:r>
          </w:p>
        </w:tc>
        <w:tc>
          <w:tcPr>
            <w:tcW w:w="3265" w:type="dxa"/>
          </w:tcPr>
          <w:p w14:paraId="6FE635FD" w14:textId="77777777" w:rsidR="002C7FC4" w:rsidRPr="00D3585D" w:rsidRDefault="002C7FC4" w:rsidP="002C7FC4">
            <w:pPr>
              <w:rPr>
                <w:rFonts w:ascii="Arial" w:hAnsi="Arial" w:cs="Arial"/>
                <w:sz w:val="20"/>
                <w:szCs w:val="20"/>
              </w:rPr>
            </w:pPr>
            <w:r w:rsidRPr="00D3585D">
              <w:rPr>
                <w:rFonts w:ascii="Arial" w:hAnsi="Arial" w:cs="Arial"/>
                <w:sz w:val="20"/>
                <w:szCs w:val="20"/>
              </w:rPr>
              <w:t>NICE 1.15.1, FSRH Clinical Guideline: Contraception After Pregnancy, 2017</w:t>
            </w:r>
          </w:p>
        </w:tc>
      </w:tr>
      <w:tr w:rsidR="002C7FC4" w:rsidRPr="00D3585D" w14:paraId="471914A5" w14:textId="77777777" w:rsidTr="00EE6EAB">
        <w:trPr>
          <w:trHeight w:val="282"/>
        </w:trPr>
        <w:tc>
          <w:tcPr>
            <w:tcW w:w="602" w:type="dxa"/>
            <w:gridSpan w:val="2"/>
          </w:tcPr>
          <w:p w14:paraId="65441F44" w14:textId="7B0D02C2" w:rsidR="002C7FC4" w:rsidRPr="00D3585D" w:rsidRDefault="000744C2" w:rsidP="002C7FC4">
            <w:pPr>
              <w:pStyle w:val="TableText1"/>
              <w:rPr>
                <w:rFonts w:cs="Arial"/>
                <w:sz w:val="20"/>
                <w:szCs w:val="20"/>
              </w:rPr>
            </w:pPr>
            <w:r>
              <w:rPr>
                <w:rFonts w:cs="Arial"/>
                <w:sz w:val="20"/>
                <w:szCs w:val="20"/>
              </w:rPr>
              <w:t>72</w:t>
            </w:r>
          </w:p>
        </w:tc>
        <w:tc>
          <w:tcPr>
            <w:tcW w:w="1560" w:type="dxa"/>
            <w:gridSpan w:val="2"/>
          </w:tcPr>
          <w:p w14:paraId="01705E2E" w14:textId="77777777" w:rsidR="002C7FC4" w:rsidRPr="00D3585D" w:rsidRDefault="002C7FC4" w:rsidP="002C7FC4">
            <w:pPr>
              <w:pStyle w:val="TableText1"/>
              <w:rPr>
                <w:rFonts w:cs="Arial"/>
                <w:sz w:val="20"/>
                <w:szCs w:val="20"/>
              </w:rPr>
            </w:pPr>
            <w:r w:rsidRPr="00D3585D">
              <w:rPr>
                <w:rFonts w:cs="Arial"/>
                <w:sz w:val="20"/>
                <w:szCs w:val="20"/>
              </w:rPr>
              <w:t>SCM4</w:t>
            </w:r>
          </w:p>
        </w:tc>
        <w:tc>
          <w:tcPr>
            <w:tcW w:w="2795" w:type="dxa"/>
          </w:tcPr>
          <w:p w14:paraId="4ED9C275" w14:textId="77777777" w:rsidR="002C7FC4" w:rsidRPr="00D3585D" w:rsidRDefault="002C7FC4" w:rsidP="002C7FC4">
            <w:pPr>
              <w:pStyle w:val="TableText1"/>
              <w:rPr>
                <w:rFonts w:cs="Arial"/>
                <w:sz w:val="20"/>
                <w:szCs w:val="20"/>
              </w:rPr>
            </w:pPr>
            <w:r w:rsidRPr="00D3585D">
              <w:rPr>
                <w:rFonts w:cs="Arial"/>
                <w:sz w:val="20"/>
                <w:szCs w:val="20"/>
              </w:rPr>
              <w:t>Key area for quality improvement 5</w:t>
            </w:r>
          </w:p>
          <w:p w14:paraId="1305E1BE" w14:textId="77777777" w:rsidR="002C7FC4" w:rsidRPr="00D3585D" w:rsidRDefault="002C7FC4" w:rsidP="002C7FC4">
            <w:pPr>
              <w:pStyle w:val="TableText1"/>
              <w:rPr>
                <w:rFonts w:cs="Arial"/>
                <w:b/>
                <w:sz w:val="20"/>
                <w:szCs w:val="20"/>
              </w:rPr>
            </w:pPr>
            <w:r w:rsidRPr="00D3585D">
              <w:rPr>
                <w:rFonts w:cs="Arial"/>
                <w:b/>
                <w:bCs/>
                <w:sz w:val="20"/>
                <w:szCs w:val="20"/>
              </w:rPr>
              <w:t>Improving access to contraception</w:t>
            </w:r>
          </w:p>
        </w:tc>
        <w:tc>
          <w:tcPr>
            <w:tcW w:w="3402" w:type="dxa"/>
          </w:tcPr>
          <w:p w14:paraId="63B1EFCB" w14:textId="77777777" w:rsidR="002C7FC4" w:rsidRPr="00D3585D" w:rsidRDefault="002C7FC4" w:rsidP="002C7FC4">
            <w:pPr>
              <w:rPr>
                <w:rFonts w:ascii="Arial" w:hAnsi="Arial" w:cs="Arial"/>
                <w:sz w:val="20"/>
                <w:szCs w:val="20"/>
              </w:rPr>
            </w:pPr>
            <w:r w:rsidRPr="00D3585D">
              <w:rPr>
                <w:rFonts w:ascii="Arial" w:hAnsi="Arial" w:cs="Arial"/>
                <w:sz w:val="20"/>
                <w:szCs w:val="20"/>
              </w:rPr>
              <w:t>It is important that women are offered a choice of contraception (including but not exclusively long-acting methods) at the time of the abortion as the risk of a subsequent pregnancy returns within a very short space of time. Women are more likely to take up a contraceptive method if it is supplied/fitted at the time of the abortion rather than at an interval afterwards.</w:t>
            </w:r>
          </w:p>
        </w:tc>
        <w:tc>
          <w:tcPr>
            <w:tcW w:w="3260" w:type="dxa"/>
          </w:tcPr>
          <w:p w14:paraId="3C491A4F" w14:textId="77777777" w:rsidR="002C7FC4" w:rsidRPr="00D3585D" w:rsidRDefault="002C7FC4" w:rsidP="002C7FC4">
            <w:pPr>
              <w:pStyle w:val="TableText1"/>
              <w:rPr>
                <w:rFonts w:cs="Arial"/>
                <w:sz w:val="20"/>
                <w:szCs w:val="20"/>
              </w:rPr>
            </w:pPr>
            <w:r w:rsidRPr="00D3585D">
              <w:rPr>
                <w:rFonts w:cs="Arial"/>
                <w:sz w:val="20"/>
                <w:szCs w:val="20"/>
              </w:rPr>
              <w:t xml:space="preserve">Many commissioners use contraception uptake as a ‘quality’ indicator for the providers but that is not appropriate in a service which respects women’s autonomy. </w:t>
            </w:r>
          </w:p>
          <w:p w14:paraId="509D1C22" w14:textId="456958B9" w:rsidR="002C7FC4" w:rsidRPr="00D3585D" w:rsidRDefault="002C7FC4" w:rsidP="002C7FC4">
            <w:pPr>
              <w:pStyle w:val="TableText1"/>
              <w:rPr>
                <w:rFonts w:cs="Arial"/>
                <w:sz w:val="20"/>
                <w:szCs w:val="20"/>
              </w:rPr>
            </w:pPr>
            <w:r w:rsidRPr="00D3585D">
              <w:rPr>
                <w:rFonts w:cs="Arial"/>
                <w:sz w:val="20"/>
                <w:szCs w:val="20"/>
              </w:rPr>
              <w:t>The key quality indicator should be that women, at the point of an abortion, are offered immediate access to the contraceptive method of their choice (recognising the limitations of IUC fitting in the case of medical abortion). That way the indicator speaks to the quality of staff training and competence, and the availability of a good range of methods.</w:t>
            </w:r>
          </w:p>
        </w:tc>
        <w:tc>
          <w:tcPr>
            <w:tcW w:w="3265" w:type="dxa"/>
          </w:tcPr>
          <w:p w14:paraId="364D1B32" w14:textId="77777777" w:rsidR="002C7FC4" w:rsidRPr="00D3585D" w:rsidRDefault="002C7FC4" w:rsidP="002C7FC4">
            <w:pPr>
              <w:rPr>
                <w:rFonts w:ascii="Arial" w:hAnsi="Arial" w:cs="Arial"/>
                <w:sz w:val="20"/>
                <w:szCs w:val="20"/>
              </w:rPr>
            </w:pPr>
          </w:p>
        </w:tc>
      </w:tr>
      <w:tr w:rsidR="002C7FC4" w:rsidRPr="00D3585D" w14:paraId="7D61EFE7" w14:textId="77777777" w:rsidTr="00EE6EAB">
        <w:trPr>
          <w:trHeight w:val="282"/>
        </w:trPr>
        <w:tc>
          <w:tcPr>
            <w:tcW w:w="602" w:type="dxa"/>
            <w:gridSpan w:val="2"/>
          </w:tcPr>
          <w:p w14:paraId="2839E2B9" w14:textId="1F6CDA35" w:rsidR="002C7FC4" w:rsidRPr="00D3585D" w:rsidRDefault="000744C2" w:rsidP="002C7FC4">
            <w:pPr>
              <w:pStyle w:val="TableText1"/>
              <w:rPr>
                <w:rFonts w:cs="Arial"/>
                <w:sz w:val="20"/>
                <w:szCs w:val="20"/>
              </w:rPr>
            </w:pPr>
            <w:r>
              <w:rPr>
                <w:rFonts w:cs="Arial"/>
                <w:sz w:val="20"/>
                <w:szCs w:val="20"/>
              </w:rPr>
              <w:t>73</w:t>
            </w:r>
          </w:p>
        </w:tc>
        <w:tc>
          <w:tcPr>
            <w:tcW w:w="1560" w:type="dxa"/>
            <w:gridSpan w:val="2"/>
          </w:tcPr>
          <w:p w14:paraId="4FBB9272" w14:textId="77777777" w:rsidR="002C7FC4" w:rsidRPr="00D3585D" w:rsidRDefault="002C7FC4" w:rsidP="002C7FC4">
            <w:pPr>
              <w:pStyle w:val="TableText1"/>
              <w:rPr>
                <w:rFonts w:cs="Arial"/>
                <w:sz w:val="20"/>
                <w:szCs w:val="20"/>
              </w:rPr>
            </w:pPr>
            <w:r w:rsidRPr="00D3585D">
              <w:rPr>
                <w:rFonts w:cs="Arial"/>
                <w:sz w:val="20"/>
                <w:szCs w:val="20"/>
              </w:rPr>
              <w:t>SCM6</w:t>
            </w:r>
          </w:p>
        </w:tc>
        <w:tc>
          <w:tcPr>
            <w:tcW w:w="2795" w:type="dxa"/>
          </w:tcPr>
          <w:p w14:paraId="69EE04F1" w14:textId="77777777" w:rsidR="002C7FC4" w:rsidRPr="00D3585D" w:rsidRDefault="002C7FC4" w:rsidP="002C7FC4">
            <w:pPr>
              <w:pStyle w:val="TableText1"/>
              <w:rPr>
                <w:rFonts w:cs="Arial"/>
                <w:sz w:val="20"/>
                <w:szCs w:val="20"/>
              </w:rPr>
            </w:pPr>
            <w:r w:rsidRPr="00D3585D">
              <w:rPr>
                <w:rFonts w:cs="Arial"/>
                <w:sz w:val="20"/>
                <w:szCs w:val="20"/>
              </w:rPr>
              <w:t>Key area for quality improvement 2</w:t>
            </w:r>
          </w:p>
          <w:p w14:paraId="6B40701C" w14:textId="77777777" w:rsidR="002C7FC4" w:rsidRPr="00D3585D" w:rsidRDefault="002C7FC4" w:rsidP="002C7FC4">
            <w:pPr>
              <w:pStyle w:val="TableText1"/>
              <w:rPr>
                <w:rFonts w:cs="Arial"/>
                <w:sz w:val="20"/>
                <w:szCs w:val="20"/>
              </w:rPr>
            </w:pPr>
          </w:p>
          <w:p w14:paraId="2219C4DB" w14:textId="77777777" w:rsidR="002C7FC4" w:rsidRPr="00D3585D" w:rsidRDefault="002C7FC4" w:rsidP="002C7FC4">
            <w:pPr>
              <w:pStyle w:val="TableText1"/>
              <w:rPr>
                <w:rFonts w:cs="Arial"/>
                <w:b/>
                <w:sz w:val="20"/>
                <w:szCs w:val="20"/>
              </w:rPr>
            </w:pPr>
            <w:r w:rsidRPr="00D3585D">
              <w:rPr>
                <w:rFonts w:cs="Arial"/>
                <w:b/>
                <w:sz w:val="20"/>
                <w:szCs w:val="20"/>
              </w:rPr>
              <w:t>Contraception Provision</w:t>
            </w:r>
          </w:p>
          <w:p w14:paraId="51A1C193" w14:textId="77777777" w:rsidR="002C7FC4" w:rsidRPr="00D3585D" w:rsidRDefault="002C7FC4" w:rsidP="002C7FC4">
            <w:pPr>
              <w:pStyle w:val="TableText1"/>
              <w:rPr>
                <w:rFonts w:cs="Arial"/>
                <w:sz w:val="20"/>
                <w:szCs w:val="20"/>
              </w:rPr>
            </w:pPr>
          </w:p>
        </w:tc>
        <w:tc>
          <w:tcPr>
            <w:tcW w:w="3402" w:type="dxa"/>
          </w:tcPr>
          <w:p w14:paraId="458C1133" w14:textId="77777777" w:rsidR="002C7FC4" w:rsidRPr="00D3585D" w:rsidRDefault="002C7FC4" w:rsidP="002C7FC4">
            <w:pPr>
              <w:pStyle w:val="TableText1"/>
              <w:rPr>
                <w:rFonts w:cs="Arial"/>
                <w:sz w:val="20"/>
                <w:szCs w:val="20"/>
              </w:rPr>
            </w:pPr>
            <w:r w:rsidRPr="00D3585D">
              <w:rPr>
                <w:rFonts w:cs="Arial"/>
                <w:sz w:val="20"/>
                <w:szCs w:val="20"/>
              </w:rPr>
              <w:t xml:space="preserve">Providing active advice, offer and supply of the full range of contraception to women as part of the termination of pregnancy care pathway is an important element of supporting women to avoid the need to undergo more than one abortion procedure.  NICE QS129 states that </w:t>
            </w:r>
            <w:r w:rsidRPr="00D3585D">
              <w:rPr>
                <w:rFonts w:cs="Arial"/>
                <w:i/>
                <w:sz w:val="20"/>
                <w:szCs w:val="20"/>
              </w:rPr>
              <w:t>“</w:t>
            </w:r>
            <w:r w:rsidRPr="00D3585D">
              <w:rPr>
                <w:rFonts w:cs="Arial"/>
                <w:i/>
                <w:color w:val="0E0E0E"/>
                <w:sz w:val="20"/>
                <w:szCs w:val="20"/>
              </w:rPr>
              <w:t>Women who request an abortion discuss contraception with a healthcare practitioner and are offered a choice of all methods when they are assessed for abortion and before discharge”</w:t>
            </w:r>
            <w:r w:rsidRPr="00D3585D">
              <w:rPr>
                <w:rFonts w:cs="Arial"/>
                <w:color w:val="0E0E0E"/>
                <w:sz w:val="20"/>
                <w:szCs w:val="20"/>
              </w:rPr>
              <w:t>.</w:t>
            </w:r>
          </w:p>
        </w:tc>
        <w:tc>
          <w:tcPr>
            <w:tcW w:w="3260" w:type="dxa"/>
          </w:tcPr>
          <w:p w14:paraId="297CA17A" w14:textId="77777777" w:rsidR="002C7FC4" w:rsidRPr="00D3585D" w:rsidRDefault="002C7FC4" w:rsidP="002C7FC4">
            <w:pPr>
              <w:pStyle w:val="TableText1"/>
              <w:rPr>
                <w:rFonts w:cs="Arial"/>
                <w:sz w:val="20"/>
                <w:szCs w:val="20"/>
              </w:rPr>
            </w:pPr>
            <w:r w:rsidRPr="00D3585D">
              <w:rPr>
                <w:rFonts w:cs="Arial"/>
                <w:sz w:val="20"/>
                <w:szCs w:val="20"/>
              </w:rPr>
              <w:t xml:space="preserve">Why most/ all providers of abortion care report that they make an active offer of contraception to women, as in all areas of healthcare it is likely that this ‘offer’ takes many forms.  </w:t>
            </w:r>
          </w:p>
          <w:p w14:paraId="2D4B97E5" w14:textId="77777777" w:rsidR="002C7FC4" w:rsidRPr="00D3585D" w:rsidRDefault="002C7FC4" w:rsidP="002C7FC4">
            <w:pPr>
              <w:pStyle w:val="TableText1"/>
              <w:rPr>
                <w:rFonts w:cs="Arial"/>
                <w:sz w:val="20"/>
                <w:szCs w:val="20"/>
              </w:rPr>
            </w:pPr>
          </w:p>
          <w:p w14:paraId="27DFFBBC" w14:textId="6EB0617B" w:rsidR="002C7FC4" w:rsidRPr="00D3585D" w:rsidRDefault="002C7FC4" w:rsidP="002C7FC4">
            <w:pPr>
              <w:pStyle w:val="TableText1"/>
              <w:rPr>
                <w:rFonts w:cs="Arial"/>
                <w:sz w:val="20"/>
                <w:szCs w:val="20"/>
              </w:rPr>
            </w:pPr>
            <w:r w:rsidRPr="00D3585D">
              <w:rPr>
                <w:rFonts w:cs="Arial"/>
                <w:sz w:val="20"/>
                <w:szCs w:val="20"/>
              </w:rPr>
              <w:t>What we do know is that uptake rates vary materially, as does the % of contraception provided that is user vs. non-user dependent in method (the latter being much more effective in ‘real-life use’ than the former).</w:t>
            </w:r>
          </w:p>
        </w:tc>
        <w:tc>
          <w:tcPr>
            <w:tcW w:w="3265" w:type="dxa"/>
          </w:tcPr>
          <w:p w14:paraId="56C92374" w14:textId="77777777" w:rsidR="002C7FC4" w:rsidRPr="00D3585D" w:rsidRDefault="002C7FC4" w:rsidP="002C7FC4">
            <w:pPr>
              <w:pStyle w:val="TableText1"/>
              <w:rPr>
                <w:rFonts w:cs="Arial"/>
                <w:sz w:val="20"/>
                <w:szCs w:val="20"/>
              </w:rPr>
            </w:pPr>
          </w:p>
        </w:tc>
      </w:tr>
      <w:tr w:rsidR="002C7FC4" w:rsidRPr="00D3585D" w14:paraId="5A77FEF7" w14:textId="77777777" w:rsidTr="00EE6EAB">
        <w:trPr>
          <w:trHeight w:val="282"/>
        </w:trPr>
        <w:tc>
          <w:tcPr>
            <w:tcW w:w="602" w:type="dxa"/>
            <w:gridSpan w:val="2"/>
          </w:tcPr>
          <w:p w14:paraId="313D7E29" w14:textId="61237A67" w:rsidR="002C7FC4" w:rsidRPr="00D3585D" w:rsidRDefault="000744C2" w:rsidP="002C7FC4">
            <w:pPr>
              <w:pStyle w:val="TableText1"/>
              <w:rPr>
                <w:rFonts w:cs="Arial"/>
                <w:sz w:val="20"/>
                <w:szCs w:val="20"/>
              </w:rPr>
            </w:pPr>
            <w:r>
              <w:rPr>
                <w:rFonts w:cs="Arial"/>
                <w:sz w:val="20"/>
                <w:szCs w:val="20"/>
              </w:rPr>
              <w:t>74</w:t>
            </w:r>
          </w:p>
        </w:tc>
        <w:tc>
          <w:tcPr>
            <w:tcW w:w="1560" w:type="dxa"/>
            <w:gridSpan w:val="2"/>
          </w:tcPr>
          <w:p w14:paraId="1F1DAD82" w14:textId="77777777" w:rsidR="002C7FC4" w:rsidRPr="00D3585D" w:rsidRDefault="002C7FC4" w:rsidP="002C7FC4">
            <w:pPr>
              <w:pStyle w:val="TableText1"/>
              <w:rPr>
                <w:rFonts w:cs="Arial"/>
                <w:sz w:val="20"/>
                <w:szCs w:val="20"/>
              </w:rPr>
            </w:pPr>
            <w:r w:rsidRPr="00D3585D">
              <w:rPr>
                <w:rFonts w:cs="Arial"/>
                <w:sz w:val="20"/>
                <w:szCs w:val="20"/>
              </w:rPr>
              <w:t>SCM6</w:t>
            </w:r>
          </w:p>
        </w:tc>
        <w:tc>
          <w:tcPr>
            <w:tcW w:w="2795" w:type="dxa"/>
          </w:tcPr>
          <w:p w14:paraId="50961A0F" w14:textId="77777777" w:rsidR="002C7FC4" w:rsidRPr="00D3585D" w:rsidRDefault="002C7FC4" w:rsidP="002C7FC4">
            <w:pPr>
              <w:pStyle w:val="TableText1"/>
              <w:rPr>
                <w:rFonts w:cs="Arial"/>
                <w:sz w:val="20"/>
                <w:szCs w:val="20"/>
              </w:rPr>
            </w:pPr>
            <w:r w:rsidRPr="00D3585D">
              <w:rPr>
                <w:rFonts w:cs="Arial"/>
                <w:sz w:val="20"/>
                <w:szCs w:val="20"/>
              </w:rPr>
              <w:t>Key area for quality improvement 3</w:t>
            </w:r>
          </w:p>
          <w:p w14:paraId="29729661" w14:textId="77777777" w:rsidR="002C7FC4" w:rsidRPr="00D3585D" w:rsidRDefault="002C7FC4" w:rsidP="002C7FC4">
            <w:pPr>
              <w:pStyle w:val="TableText1"/>
              <w:rPr>
                <w:rFonts w:cs="Arial"/>
                <w:sz w:val="20"/>
                <w:szCs w:val="20"/>
              </w:rPr>
            </w:pPr>
          </w:p>
          <w:p w14:paraId="2BFFD46A" w14:textId="77777777" w:rsidR="002C7FC4" w:rsidRPr="00D3585D" w:rsidRDefault="002C7FC4" w:rsidP="002C7FC4">
            <w:pPr>
              <w:pStyle w:val="TableText1"/>
              <w:rPr>
                <w:rFonts w:cs="Arial"/>
                <w:b/>
                <w:sz w:val="20"/>
                <w:szCs w:val="20"/>
              </w:rPr>
            </w:pPr>
            <w:r w:rsidRPr="00D3585D">
              <w:rPr>
                <w:rFonts w:cs="Arial"/>
                <w:b/>
                <w:sz w:val="20"/>
                <w:szCs w:val="20"/>
              </w:rPr>
              <w:t>LARC Provision</w:t>
            </w:r>
          </w:p>
          <w:p w14:paraId="1084C3CC" w14:textId="77777777" w:rsidR="002C7FC4" w:rsidRPr="00D3585D" w:rsidRDefault="002C7FC4" w:rsidP="002C7FC4">
            <w:pPr>
              <w:pStyle w:val="TableText1"/>
              <w:rPr>
                <w:rFonts w:cs="Arial"/>
                <w:sz w:val="20"/>
                <w:szCs w:val="20"/>
              </w:rPr>
            </w:pPr>
            <w:r w:rsidRPr="00D3585D">
              <w:rPr>
                <w:rFonts w:cs="Arial"/>
                <w:sz w:val="20"/>
                <w:szCs w:val="20"/>
              </w:rPr>
              <w:t>(excluding injections/ depo-provera)</w:t>
            </w:r>
          </w:p>
        </w:tc>
        <w:tc>
          <w:tcPr>
            <w:tcW w:w="3402" w:type="dxa"/>
          </w:tcPr>
          <w:p w14:paraId="5058220E" w14:textId="77777777" w:rsidR="002C7FC4" w:rsidRPr="00D3585D" w:rsidRDefault="002C7FC4" w:rsidP="002C7FC4">
            <w:pPr>
              <w:pStyle w:val="TableText1"/>
              <w:rPr>
                <w:rFonts w:cs="Arial"/>
                <w:sz w:val="20"/>
                <w:szCs w:val="20"/>
              </w:rPr>
            </w:pPr>
            <w:r w:rsidRPr="00D3585D">
              <w:rPr>
                <w:rFonts w:cs="Arial"/>
                <w:sz w:val="20"/>
                <w:szCs w:val="20"/>
              </w:rPr>
              <w:t>Continuing from QI-2 above, it is recognised that as a result of both the day-to-day non-user dependent nature of LARC contraceptive methods, and their length of ‘coverage’/ effectiveness; they provide a ‘best in class’ clinical offer to women as well as an efficient and cost effective health intervention for the taxpayer.</w:t>
            </w:r>
          </w:p>
          <w:p w14:paraId="601F4EB9" w14:textId="77777777" w:rsidR="002C7FC4" w:rsidRPr="00D3585D" w:rsidRDefault="002C7FC4" w:rsidP="002C7FC4">
            <w:pPr>
              <w:pStyle w:val="TableText1"/>
              <w:rPr>
                <w:rFonts w:cs="Arial"/>
                <w:sz w:val="20"/>
                <w:szCs w:val="20"/>
              </w:rPr>
            </w:pPr>
          </w:p>
          <w:p w14:paraId="2C1BEEAB" w14:textId="77777777" w:rsidR="002C7FC4" w:rsidRPr="00D3585D" w:rsidRDefault="002C7FC4" w:rsidP="002C7FC4">
            <w:pPr>
              <w:pStyle w:val="TableText1"/>
              <w:rPr>
                <w:rFonts w:cs="Arial"/>
                <w:sz w:val="20"/>
                <w:szCs w:val="20"/>
              </w:rPr>
            </w:pPr>
            <w:r w:rsidRPr="00D3585D">
              <w:rPr>
                <w:rFonts w:cs="Arial"/>
                <w:sz w:val="20"/>
                <w:szCs w:val="20"/>
              </w:rPr>
              <w:t>Increasingly injectable contraception, which is only effective for 12-weeks, is not spoken of as a LARC and indeed is excluded from the metrics utilised by PHE to measure LARC use/ uptake.</w:t>
            </w:r>
          </w:p>
        </w:tc>
        <w:tc>
          <w:tcPr>
            <w:tcW w:w="3260" w:type="dxa"/>
          </w:tcPr>
          <w:p w14:paraId="469FD955" w14:textId="77777777" w:rsidR="002C7FC4" w:rsidRPr="00D3585D" w:rsidRDefault="002C7FC4" w:rsidP="002C7FC4">
            <w:pPr>
              <w:pStyle w:val="TableText1"/>
              <w:rPr>
                <w:rFonts w:cs="Arial"/>
                <w:sz w:val="20"/>
                <w:szCs w:val="20"/>
              </w:rPr>
            </w:pPr>
            <w:r w:rsidRPr="00D3585D">
              <w:rPr>
                <w:rFonts w:cs="Arial"/>
                <w:sz w:val="20"/>
                <w:szCs w:val="20"/>
              </w:rPr>
              <w:t>Uptake rates vary widely, indicating that the form of offer/ perception of access varies from provider to provider (potentially through differing expectations across commissioners).</w:t>
            </w:r>
          </w:p>
          <w:p w14:paraId="7D616918" w14:textId="77777777" w:rsidR="002C7FC4" w:rsidRPr="00D3585D" w:rsidRDefault="002C7FC4" w:rsidP="002C7FC4">
            <w:pPr>
              <w:pStyle w:val="TableText1"/>
              <w:rPr>
                <w:rFonts w:cs="Arial"/>
                <w:sz w:val="20"/>
                <w:szCs w:val="20"/>
              </w:rPr>
            </w:pPr>
          </w:p>
          <w:p w14:paraId="1D09A80B" w14:textId="77777777" w:rsidR="002C7FC4" w:rsidRPr="00D3585D" w:rsidRDefault="002C7FC4" w:rsidP="002C7FC4">
            <w:pPr>
              <w:pStyle w:val="TableText1"/>
              <w:rPr>
                <w:rFonts w:cs="Arial"/>
                <w:sz w:val="20"/>
                <w:szCs w:val="20"/>
              </w:rPr>
            </w:pPr>
            <w:r w:rsidRPr="00D3585D">
              <w:rPr>
                <w:rFonts w:cs="Arial"/>
                <w:sz w:val="20"/>
                <w:szCs w:val="20"/>
              </w:rPr>
              <w:t>Note:  Provider organisations often cite the potential of ‘unintended consequences’ as a rationale for not holding to a ‘KPI’ for LARC uptake (that setting a fixed % target could inadvertently lead to a deterioration of choice as providers feel pressure to meet a LARC threshold).  I have some sympathy with this view, and would recommend (and have modelled locally) a wish to see an ‘increase’ – a reasonable expectation when considering the weight of information available for women on the benefits of choosing LARC.</w:t>
            </w:r>
          </w:p>
        </w:tc>
        <w:tc>
          <w:tcPr>
            <w:tcW w:w="3265" w:type="dxa"/>
          </w:tcPr>
          <w:p w14:paraId="16807E3F" w14:textId="77777777" w:rsidR="002C7FC4" w:rsidRPr="00D3585D" w:rsidRDefault="002C7FC4" w:rsidP="002C7FC4">
            <w:pPr>
              <w:pStyle w:val="TableText1"/>
              <w:rPr>
                <w:rFonts w:cs="Arial"/>
                <w:sz w:val="20"/>
                <w:szCs w:val="20"/>
              </w:rPr>
            </w:pPr>
          </w:p>
        </w:tc>
      </w:tr>
      <w:tr w:rsidR="002C7FC4" w:rsidRPr="00D3585D" w14:paraId="19D5FC76" w14:textId="77777777" w:rsidTr="00EE6EAB">
        <w:trPr>
          <w:trHeight w:val="282"/>
        </w:trPr>
        <w:tc>
          <w:tcPr>
            <w:tcW w:w="602" w:type="dxa"/>
            <w:gridSpan w:val="2"/>
          </w:tcPr>
          <w:p w14:paraId="487D3FE4" w14:textId="670D4D16" w:rsidR="002C7FC4" w:rsidRPr="00D3585D" w:rsidRDefault="000744C2" w:rsidP="002C7FC4">
            <w:pPr>
              <w:pStyle w:val="TableText1"/>
              <w:rPr>
                <w:rFonts w:cs="Arial"/>
                <w:sz w:val="20"/>
                <w:szCs w:val="20"/>
              </w:rPr>
            </w:pPr>
            <w:r>
              <w:rPr>
                <w:rFonts w:cs="Arial"/>
                <w:sz w:val="20"/>
                <w:szCs w:val="20"/>
              </w:rPr>
              <w:t>75</w:t>
            </w:r>
          </w:p>
        </w:tc>
        <w:tc>
          <w:tcPr>
            <w:tcW w:w="1560" w:type="dxa"/>
            <w:gridSpan w:val="2"/>
          </w:tcPr>
          <w:p w14:paraId="0808F8D4" w14:textId="77777777" w:rsidR="002C7FC4" w:rsidRPr="00D3585D" w:rsidRDefault="002C7FC4" w:rsidP="002C7FC4">
            <w:pPr>
              <w:pStyle w:val="TableText1"/>
              <w:rPr>
                <w:rFonts w:cs="Arial"/>
                <w:sz w:val="20"/>
                <w:szCs w:val="20"/>
              </w:rPr>
            </w:pPr>
            <w:r w:rsidRPr="00D3585D">
              <w:rPr>
                <w:rFonts w:cs="Arial"/>
                <w:sz w:val="20"/>
                <w:szCs w:val="20"/>
              </w:rPr>
              <w:t>Umbrella Sexual Health Service/ University Hospitals Birmingham NHS Trust</w:t>
            </w:r>
          </w:p>
        </w:tc>
        <w:tc>
          <w:tcPr>
            <w:tcW w:w="2795" w:type="dxa"/>
          </w:tcPr>
          <w:p w14:paraId="5B3E9F2D" w14:textId="77777777" w:rsidR="002C7FC4" w:rsidRPr="00D3585D" w:rsidRDefault="002C7FC4" w:rsidP="002C7FC4">
            <w:pPr>
              <w:pStyle w:val="Paragraphnonumbers"/>
              <w:spacing w:after="120"/>
              <w:rPr>
                <w:rFonts w:cs="Arial"/>
                <w:sz w:val="20"/>
                <w:szCs w:val="20"/>
              </w:rPr>
            </w:pPr>
            <w:r w:rsidRPr="00D3585D">
              <w:rPr>
                <w:rFonts w:cs="Arial"/>
                <w:sz w:val="20"/>
                <w:szCs w:val="20"/>
              </w:rPr>
              <w:t xml:space="preserve">Key area for quality improvement 4 </w:t>
            </w:r>
          </w:p>
          <w:p w14:paraId="0C6D6A1A" w14:textId="77777777" w:rsidR="002C7FC4" w:rsidRPr="00D3585D" w:rsidRDefault="002C7FC4" w:rsidP="002C7FC4">
            <w:pPr>
              <w:pStyle w:val="TableText1"/>
              <w:rPr>
                <w:rFonts w:cs="Arial"/>
                <w:b/>
                <w:sz w:val="20"/>
                <w:szCs w:val="20"/>
              </w:rPr>
            </w:pPr>
            <w:r w:rsidRPr="00D3585D">
              <w:rPr>
                <w:rFonts w:cs="Arial"/>
                <w:sz w:val="20"/>
                <w:szCs w:val="20"/>
              </w:rPr>
              <w:t>Improving access to contraception</w:t>
            </w:r>
          </w:p>
        </w:tc>
        <w:tc>
          <w:tcPr>
            <w:tcW w:w="3402" w:type="dxa"/>
          </w:tcPr>
          <w:p w14:paraId="5C8C185F" w14:textId="77777777" w:rsidR="002C7FC4" w:rsidRPr="00D3585D" w:rsidRDefault="002C7FC4" w:rsidP="001F38B7">
            <w:pPr>
              <w:pStyle w:val="Paragraphnonumbers"/>
              <w:spacing w:after="0"/>
              <w:rPr>
                <w:rFonts w:cs="Arial"/>
                <w:sz w:val="20"/>
                <w:szCs w:val="20"/>
              </w:rPr>
            </w:pPr>
            <w:r w:rsidRPr="00D3585D">
              <w:rPr>
                <w:rFonts w:cs="Arial"/>
                <w:sz w:val="20"/>
                <w:szCs w:val="20"/>
              </w:rPr>
              <w:t>Current suboptimal provision of standard contraception and LARC, due to lack of clinicians trained to counsel and provide this.</w:t>
            </w:r>
          </w:p>
          <w:p w14:paraId="058FE5CF" w14:textId="77777777" w:rsidR="002C7FC4" w:rsidRPr="00D3585D" w:rsidRDefault="002C7FC4" w:rsidP="001F38B7">
            <w:pPr>
              <w:rPr>
                <w:rFonts w:ascii="Arial" w:hAnsi="Arial" w:cs="Arial"/>
                <w:sz w:val="20"/>
                <w:szCs w:val="20"/>
              </w:rPr>
            </w:pPr>
            <w:r w:rsidRPr="00D3585D">
              <w:rPr>
                <w:rFonts w:ascii="Arial" w:hAnsi="Arial" w:cs="Arial"/>
                <w:sz w:val="20"/>
                <w:szCs w:val="20"/>
              </w:rPr>
              <w:t>Often not provided in a timely manner, or “passed on” to GP or CASH services to provide, missing window of opportunity.</w:t>
            </w:r>
          </w:p>
        </w:tc>
        <w:tc>
          <w:tcPr>
            <w:tcW w:w="3260" w:type="dxa"/>
          </w:tcPr>
          <w:p w14:paraId="6A537B50" w14:textId="77777777" w:rsidR="002C7FC4" w:rsidRPr="00D3585D" w:rsidRDefault="002C7FC4" w:rsidP="001F38B7">
            <w:pPr>
              <w:pStyle w:val="Paragraphnonumbers"/>
              <w:spacing w:after="0"/>
              <w:rPr>
                <w:rFonts w:cs="Arial"/>
                <w:sz w:val="20"/>
                <w:szCs w:val="20"/>
              </w:rPr>
            </w:pPr>
            <w:r w:rsidRPr="00D3585D">
              <w:rPr>
                <w:rFonts w:cs="Arial"/>
                <w:sz w:val="20"/>
                <w:szCs w:val="20"/>
              </w:rPr>
              <w:t>Need for defining “appropriately trained” ie: DFSRH, LoC.</w:t>
            </w:r>
          </w:p>
          <w:p w14:paraId="1FAEA2FA" w14:textId="77777777" w:rsidR="002C7FC4" w:rsidRPr="00D3585D" w:rsidRDefault="002C7FC4" w:rsidP="001F38B7">
            <w:pPr>
              <w:pStyle w:val="Paragraphnonumbers"/>
              <w:spacing w:after="0"/>
              <w:rPr>
                <w:rFonts w:cs="Arial"/>
                <w:sz w:val="20"/>
                <w:szCs w:val="20"/>
              </w:rPr>
            </w:pPr>
          </w:p>
          <w:p w14:paraId="1B2D4CC0" w14:textId="77777777" w:rsidR="002C7FC4" w:rsidRDefault="002C7FC4" w:rsidP="001F38B7">
            <w:pPr>
              <w:pStyle w:val="TableText1"/>
              <w:rPr>
                <w:rFonts w:cs="Arial"/>
                <w:sz w:val="20"/>
                <w:szCs w:val="20"/>
              </w:rPr>
            </w:pPr>
            <w:r w:rsidRPr="00D3585D">
              <w:rPr>
                <w:rFonts w:cs="Arial"/>
                <w:sz w:val="20"/>
                <w:szCs w:val="20"/>
              </w:rPr>
              <w:t>Need for this to be within contracts, appropriately remunerated</w:t>
            </w:r>
          </w:p>
          <w:p w14:paraId="1BFA2D0E" w14:textId="77777777" w:rsidR="007955C0" w:rsidRDefault="007955C0" w:rsidP="001F38B7">
            <w:pPr>
              <w:pStyle w:val="TableText1"/>
              <w:rPr>
                <w:rFonts w:cs="Arial"/>
                <w:sz w:val="20"/>
                <w:szCs w:val="20"/>
              </w:rPr>
            </w:pPr>
          </w:p>
          <w:p w14:paraId="09AF0E6A" w14:textId="33E60FD5" w:rsidR="007955C0" w:rsidRPr="00D3585D" w:rsidRDefault="007955C0" w:rsidP="001F38B7">
            <w:pPr>
              <w:pStyle w:val="TableText1"/>
              <w:rPr>
                <w:rFonts w:cs="Arial"/>
                <w:sz w:val="20"/>
                <w:szCs w:val="20"/>
              </w:rPr>
            </w:pPr>
          </w:p>
        </w:tc>
        <w:tc>
          <w:tcPr>
            <w:tcW w:w="3265" w:type="dxa"/>
          </w:tcPr>
          <w:p w14:paraId="1BC8B7D3" w14:textId="77777777" w:rsidR="002C7FC4" w:rsidRPr="00D3585D" w:rsidRDefault="002C7FC4" w:rsidP="002C7FC4">
            <w:pPr>
              <w:pStyle w:val="Paragraphnonumbers"/>
              <w:rPr>
                <w:rFonts w:cs="Arial"/>
                <w:sz w:val="20"/>
                <w:szCs w:val="20"/>
              </w:rPr>
            </w:pPr>
            <w:r w:rsidRPr="00D3585D">
              <w:rPr>
                <w:rFonts w:cs="Arial"/>
                <w:sz w:val="20"/>
                <w:szCs w:val="20"/>
              </w:rPr>
              <w:t xml:space="preserve"> NICE guidance TOP 2019</w:t>
            </w:r>
          </w:p>
          <w:p w14:paraId="7E40DFC8" w14:textId="77777777" w:rsidR="002C7FC4" w:rsidRPr="00D3585D" w:rsidRDefault="002C7FC4" w:rsidP="002C7FC4">
            <w:pPr>
              <w:rPr>
                <w:rFonts w:ascii="Arial" w:hAnsi="Arial" w:cs="Arial"/>
                <w:sz w:val="20"/>
                <w:szCs w:val="20"/>
              </w:rPr>
            </w:pPr>
            <w:r w:rsidRPr="00D3585D">
              <w:rPr>
                <w:rFonts w:ascii="Arial" w:hAnsi="Arial" w:cs="Arial"/>
                <w:sz w:val="20"/>
                <w:szCs w:val="20"/>
              </w:rPr>
              <w:t>FSRH Contraception After pregnancy Guidance</w:t>
            </w:r>
          </w:p>
        </w:tc>
      </w:tr>
      <w:tr w:rsidR="002C7FC4" w:rsidRPr="00D3585D" w14:paraId="61A8C34C" w14:textId="77777777" w:rsidTr="00F300BB">
        <w:trPr>
          <w:trHeight w:val="282"/>
        </w:trPr>
        <w:tc>
          <w:tcPr>
            <w:tcW w:w="14884" w:type="dxa"/>
            <w:gridSpan w:val="8"/>
          </w:tcPr>
          <w:p w14:paraId="3C1DE361" w14:textId="241E7A3D" w:rsidR="002C7FC4" w:rsidRPr="002F1A30" w:rsidRDefault="002C7FC4" w:rsidP="002C7FC4">
            <w:pPr>
              <w:pStyle w:val="Paragraphnonumbers"/>
              <w:spacing w:after="0"/>
              <w:rPr>
                <w:rFonts w:cs="Arial"/>
                <w:b/>
                <w:bCs/>
                <w:sz w:val="20"/>
                <w:szCs w:val="20"/>
              </w:rPr>
            </w:pPr>
            <w:r w:rsidRPr="002F1A30">
              <w:rPr>
                <w:rFonts w:cs="Arial"/>
                <w:b/>
                <w:bCs/>
                <w:sz w:val="20"/>
                <w:szCs w:val="20"/>
              </w:rPr>
              <w:t>Follow-up care and support</w:t>
            </w:r>
          </w:p>
        </w:tc>
      </w:tr>
      <w:tr w:rsidR="002C7FC4" w:rsidRPr="00D3585D" w14:paraId="7B92A516" w14:textId="77777777" w:rsidTr="00EE6EAB">
        <w:trPr>
          <w:trHeight w:val="282"/>
        </w:trPr>
        <w:tc>
          <w:tcPr>
            <w:tcW w:w="602" w:type="dxa"/>
            <w:gridSpan w:val="2"/>
          </w:tcPr>
          <w:p w14:paraId="4142F7A2" w14:textId="04533790" w:rsidR="002C7FC4" w:rsidRPr="00D3585D" w:rsidRDefault="002C7FC4" w:rsidP="002C7FC4">
            <w:pPr>
              <w:pStyle w:val="TableText1"/>
              <w:rPr>
                <w:rFonts w:cs="Arial"/>
                <w:sz w:val="20"/>
                <w:szCs w:val="20"/>
              </w:rPr>
            </w:pPr>
            <w:r w:rsidRPr="00D3585D">
              <w:rPr>
                <w:rFonts w:cs="Arial"/>
                <w:sz w:val="20"/>
                <w:szCs w:val="20"/>
              </w:rPr>
              <w:t>7</w:t>
            </w:r>
            <w:r w:rsidR="000744C2">
              <w:rPr>
                <w:rFonts w:cs="Arial"/>
                <w:sz w:val="20"/>
                <w:szCs w:val="20"/>
              </w:rPr>
              <w:t>6</w:t>
            </w:r>
          </w:p>
        </w:tc>
        <w:tc>
          <w:tcPr>
            <w:tcW w:w="1560" w:type="dxa"/>
            <w:gridSpan w:val="2"/>
          </w:tcPr>
          <w:p w14:paraId="4122E79B" w14:textId="77777777" w:rsidR="002C7FC4" w:rsidRPr="00D3585D" w:rsidRDefault="002C7FC4" w:rsidP="002C7FC4">
            <w:pPr>
              <w:pStyle w:val="TableText1"/>
              <w:rPr>
                <w:rFonts w:cs="Arial"/>
                <w:sz w:val="20"/>
                <w:szCs w:val="20"/>
              </w:rPr>
            </w:pPr>
            <w:r w:rsidRPr="00D3585D">
              <w:rPr>
                <w:rFonts w:cs="Arial"/>
                <w:sz w:val="20"/>
                <w:szCs w:val="20"/>
              </w:rPr>
              <w:t>RCOG</w:t>
            </w:r>
          </w:p>
        </w:tc>
        <w:tc>
          <w:tcPr>
            <w:tcW w:w="2795" w:type="dxa"/>
          </w:tcPr>
          <w:p w14:paraId="731BF268" w14:textId="77777777" w:rsidR="002C7FC4" w:rsidRPr="00D3585D" w:rsidRDefault="002C7FC4" w:rsidP="001F38B7">
            <w:pPr>
              <w:pStyle w:val="Paragraphnonumbers"/>
              <w:spacing w:after="0"/>
              <w:rPr>
                <w:rFonts w:cs="Arial"/>
                <w:sz w:val="20"/>
                <w:szCs w:val="20"/>
              </w:rPr>
            </w:pPr>
            <w:r w:rsidRPr="00D3585D">
              <w:rPr>
                <w:rFonts w:cs="Arial"/>
                <w:sz w:val="20"/>
                <w:szCs w:val="20"/>
              </w:rPr>
              <w:t>Key area for quality improvement 3</w:t>
            </w:r>
          </w:p>
          <w:p w14:paraId="122F7C77" w14:textId="77777777" w:rsidR="002C7FC4" w:rsidRPr="00D3585D" w:rsidRDefault="002C7FC4" w:rsidP="001F38B7">
            <w:pPr>
              <w:pStyle w:val="Paragraphnonumbers"/>
              <w:spacing w:after="0"/>
              <w:rPr>
                <w:rFonts w:cs="Arial"/>
                <w:sz w:val="20"/>
                <w:szCs w:val="20"/>
              </w:rPr>
            </w:pPr>
            <w:r w:rsidRPr="00D3585D">
              <w:rPr>
                <w:rFonts w:cs="Arial"/>
                <w:sz w:val="20"/>
                <w:szCs w:val="20"/>
              </w:rPr>
              <w:t xml:space="preserve">Support for women following a diagnosis of fetal anomaly </w:t>
            </w:r>
          </w:p>
        </w:tc>
        <w:tc>
          <w:tcPr>
            <w:tcW w:w="3402" w:type="dxa"/>
          </w:tcPr>
          <w:p w14:paraId="42C69E4C" w14:textId="77777777" w:rsidR="002C7FC4" w:rsidRPr="00D3585D" w:rsidRDefault="002C7FC4" w:rsidP="001F38B7">
            <w:pPr>
              <w:pStyle w:val="Paragraphnonumbers"/>
              <w:spacing w:after="0"/>
              <w:rPr>
                <w:rFonts w:cs="Arial"/>
                <w:sz w:val="20"/>
                <w:szCs w:val="20"/>
              </w:rPr>
            </w:pPr>
            <w:r w:rsidRPr="00D3585D">
              <w:rPr>
                <w:rFonts w:cs="Arial"/>
                <w:sz w:val="20"/>
                <w:szCs w:val="20"/>
              </w:rPr>
              <w:t>Following a diagnosis of fetal anomaly where the woman wishes to terminate, she should have access to high quality, personalised support.</w:t>
            </w:r>
          </w:p>
        </w:tc>
        <w:tc>
          <w:tcPr>
            <w:tcW w:w="3260" w:type="dxa"/>
          </w:tcPr>
          <w:p w14:paraId="58B3A4DF" w14:textId="77777777" w:rsidR="002C7FC4" w:rsidRPr="00D3585D" w:rsidRDefault="002C7FC4" w:rsidP="001F38B7">
            <w:pPr>
              <w:pStyle w:val="Paragraphnonumbers"/>
              <w:spacing w:after="0"/>
              <w:rPr>
                <w:rFonts w:cs="Arial"/>
                <w:sz w:val="20"/>
                <w:szCs w:val="20"/>
              </w:rPr>
            </w:pPr>
            <w:r w:rsidRPr="00D3585D">
              <w:rPr>
                <w:rFonts w:cs="Arial"/>
                <w:sz w:val="20"/>
                <w:szCs w:val="20"/>
              </w:rPr>
              <w:t>All Trusts which provide abortion services should implement the national bereavement care pathway for termination of pregnancy for fetal anomaly</w:t>
            </w:r>
          </w:p>
        </w:tc>
        <w:tc>
          <w:tcPr>
            <w:tcW w:w="3265" w:type="dxa"/>
          </w:tcPr>
          <w:p w14:paraId="7EC8E1FD" w14:textId="77777777" w:rsidR="002C7FC4" w:rsidRPr="00D3585D" w:rsidRDefault="002C7FC4" w:rsidP="002C7FC4">
            <w:pPr>
              <w:pStyle w:val="Paragraphnonumbers"/>
              <w:rPr>
                <w:rFonts w:cs="Arial"/>
                <w:sz w:val="20"/>
                <w:szCs w:val="20"/>
              </w:rPr>
            </w:pPr>
          </w:p>
        </w:tc>
      </w:tr>
      <w:tr w:rsidR="002C7FC4" w:rsidRPr="00D3585D" w14:paraId="13D341ED" w14:textId="77777777" w:rsidTr="00EE6EAB">
        <w:trPr>
          <w:trHeight w:val="282"/>
        </w:trPr>
        <w:tc>
          <w:tcPr>
            <w:tcW w:w="602" w:type="dxa"/>
            <w:gridSpan w:val="2"/>
          </w:tcPr>
          <w:p w14:paraId="43D438B3" w14:textId="07873861" w:rsidR="002C7FC4" w:rsidRPr="00D3585D" w:rsidRDefault="002C7FC4" w:rsidP="002C7FC4">
            <w:pPr>
              <w:pStyle w:val="TableText1"/>
              <w:rPr>
                <w:rFonts w:cs="Arial"/>
                <w:sz w:val="20"/>
                <w:szCs w:val="20"/>
              </w:rPr>
            </w:pPr>
            <w:r w:rsidRPr="00D3585D">
              <w:rPr>
                <w:rFonts w:cs="Arial"/>
                <w:sz w:val="20"/>
                <w:szCs w:val="20"/>
              </w:rPr>
              <w:t>7</w:t>
            </w:r>
            <w:r w:rsidR="000744C2">
              <w:rPr>
                <w:rFonts w:cs="Arial"/>
                <w:sz w:val="20"/>
                <w:szCs w:val="20"/>
              </w:rPr>
              <w:t>7</w:t>
            </w:r>
          </w:p>
        </w:tc>
        <w:tc>
          <w:tcPr>
            <w:tcW w:w="1560" w:type="dxa"/>
            <w:gridSpan w:val="2"/>
          </w:tcPr>
          <w:p w14:paraId="3F9000AC" w14:textId="77777777" w:rsidR="002C7FC4" w:rsidRPr="00D3585D" w:rsidRDefault="002C7FC4" w:rsidP="002C7FC4">
            <w:pPr>
              <w:pStyle w:val="TableText1"/>
              <w:rPr>
                <w:rFonts w:cs="Arial"/>
                <w:sz w:val="20"/>
                <w:szCs w:val="20"/>
              </w:rPr>
            </w:pPr>
            <w:r w:rsidRPr="00D3585D">
              <w:rPr>
                <w:rFonts w:cs="Arial"/>
                <w:sz w:val="20"/>
                <w:szCs w:val="20"/>
              </w:rPr>
              <w:t>Royal College General Practitioners</w:t>
            </w:r>
          </w:p>
        </w:tc>
        <w:tc>
          <w:tcPr>
            <w:tcW w:w="2795" w:type="dxa"/>
          </w:tcPr>
          <w:p w14:paraId="12769191" w14:textId="77777777" w:rsidR="002C7FC4" w:rsidRPr="00D3585D" w:rsidRDefault="002C7FC4" w:rsidP="002C7FC4">
            <w:pPr>
              <w:pStyle w:val="Paragraphnonumbers"/>
              <w:spacing w:after="120"/>
              <w:rPr>
                <w:rFonts w:cs="Arial"/>
                <w:sz w:val="20"/>
                <w:szCs w:val="20"/>
              </w:rPr>
            </w:pPr>
            <w:r w:rsidRPr="00D3585D">
              <w:rPr>
                <w:rFonts w:cs="Arial"/>
                <w:sz w:val="20"/>
                <w:szCs w:val="20"/>
              </w:rPr>
              <w:t>Key area for quality improvement 2</w:t>
            </w:r>
          </w:p>
          <w:p w14:paraId="69BB1B4D" w14:textId="77777777" w:rsidR="002C7FC4" w:rsidRPr="00D3585D" w:rsidRDefault="002C7FC4" w:rsidP="002C7FC4">
            <w:pPr>
              <w:pStyle w:val="Paragraphnonumbers"/>
              <w:spacing w:after="120"/>
              <w:rPr>
                <w:rFonts w:cs="Arial"/>
                <w:sz w:val="20"/>
                <w:szCs w:val="20"/>
              </w:rPr>
            </w:pPr>
          </w:p>
          <w:p w14:paraId="4A133895" w14:textId="77777777" w:rsidR="002C7FC4" w:rsidRPr="00D3585D" w:rsidRDefault="002C7FC4" w:rsidP="002C7FC4">
            <w:pPr>
              <w:pStyle w:val="TableText1"/>
              <w:rPr>
                <w:rFonts w:cs="Arial"/>
                <w:sz w:val="20"/>
                <w:szCs w:val="20"/>
              </w:rPr>
            </w:pPr>
            <w:r w:rsidRPr="00D3585D">
              <w:rPr>
                <w:rFonts w:cs="Arial"/>
                <w:sz w:val="20"/>
                <w:szCs w:val="20"/>
              </w:rPr>
              <w:t>The number of GPs informed that a woman has had a termination of pregnancy completed (with consent) to enable follow up</w:t>
            </w:r>
          </w:p>
        </w:tc>
        <w:tc>
          <w:tcPr>
            <w:tcW w:w="3402" w:type="dxa"/>
          </w:tcPr>
          <w:p w14:paraId="5E6E7D46" w14:textId="77777777" w:rsidR="002C7FC4" w:rsidRPr="00D3585D" w:rsidRDefault="002C7FC4" w:rsidP="002C7FC4">
            <w:pPr>
              <w:rPr>
                <w:rFonts w:ascii="Arial" w:hAnsi="Arial" w:cs="Arial"/>
                <w:sz w:val="20"/>
                <w:szCs w:val="20"/>
              </w:rPr>
            </w:pPr>
            <w:r w:rsidRPr="00D3585D">
              <w:rPr>
                <w:rFonts w:ascii="Arial" w:hAnsi="Arial" w:cs="Arial"/>
                <w:sz w:val="20"/>
                <w:szCs w:val="20"/>
              </w:rPr>
              <w:t>To ensure on-going continuity of care it is important that the central GP patient record is kept up to date and sharing of information regarding termination of pregnancy is the gold standard. If the GP knows a patient has had a termination of pregnancy, follow up can be provided to ensure psychological support is available and any contraception is continued. This information does not always reach the GP making decisions regarding care when complications arise, or for contraception advice difficult.</w:t>
            </w:r>
          </w:p>
        </w:tc>
        <w:tc>
          <w:tcPr>
            <w:tcW w:w="3260" w:type="dxa"/>
          </w:tcPr>
          <w:p w14:paraId="4FC8DBC4" w14:textId="77777777" w:rsidR="002C7FC4" w:rsidRPr="00D3585D" w:rsidRDefault="002C7FC4" w:rsidP="002C7FC4">
            <w:pPr>
              <w:pStyle w:val="TableText1"/>
              <w:rPr>
                <w:rFonts w:cs="Arial"/>
                <w:sz w:val="20"/>
                <w:szCs w:val="20"/>
              </w:rPr>
            </w:pPr>
            <w:r w:rsidRPr="00D3585D">
              <w:rPr>
                <w:rFonts w:cs="Arial"/>
                <w:sz w:val="20"/>
                <w:szCs w:val="20"/>
              </w:rPr>
              <w:t>Sharing of information does not always happen between primary care and termination providers due to several reasons, including patient consent or clinic protocols. Since women with complications present to primary care, and any contraception commenced needs to be continued or removed (coil, implant) in primary care, this information is essential to provide on-going effective seamless patient care.</w:t>
            </w:r>
          </w:p>
        </w:tc>
        <w:tc>
          <w:tcPr>
            <w:tcW w:w="3265" w:type="dxa"/>
          </w:tcPr>
          <w:p w14:paraId="67A3D946" w14:textId="77777777" w:rsidR="002C7FC4" w:rsidRPr="00D3585D" w:rsidRDefault="002C7FC4" w:rsidP="002C7FC4">
            <w:pPr>
              <w:rPr>
                <w:rFonts w:ascii="Arial" w:hAnsi="Arial" w:cs="Arial"/>
                <w:sz w:val="20"/>
                <w:szCs w:val="20"/>
              </w:rPr>
            </w:pPr>
            <w:r w:rsidRPr="00D3585D">
              <w:rPr>
                <w:rFonts w:ascii="Arial" w:hAnsi="Arial" w:cs="Arial"/>
                <w:sz w:val="20"/>
                <w:szCs w:val="20"/>
              </w:rPr>
              <w:t>Unknown</w:t>
            </w:r>
          </w:p>
        </w:tc>
      </w:tr>
      <w:tr w:rsidR="002C7FC4" w:rsidRPr="00D3585D" w14:paraId="45B1D046" w14:textId="77777777" w:rsidTr="00EE6EAB">
        <w:trPr>
          <w:trHeight w:val="282"/>
        </w:trPr>
        <w:tc>
          <w:tcPr>
            <w:tcW w:w="602" w:type="dxa"/>
            <w:gridSpan w:val="2"/>
          </w:tcPr>
          <w:p w14:paraId="2A94DF5D" w14:textId="698A8307" w:rsidR="002C7FC4" w:rsidRPr="00D3585D" w:rsidRDefault="002C7FC4" w:rsidP="002C7FC4">
            <w:pPr>
              <w:pStyle w:val="TableText1"/>
              <w:rPr>
                <w:rFonts w:cs="Arial"/>
                <w:sz w:val="20"/>
                <w:szCs w:val="20"/>
              </w:rPr>
            </w:pPr>
            <w:r w:rsidRPr="00D3585D">
              <w:rPr>
                <w:rFonts w:cs="Arial"/>
                <w:sz w:val="20"/>
                <w:szCs w:val="20"/>
              </w:rPr>
              <w:t>7</w:t>
            </w:r>
            <w:r w:rsidR="000744C2">
              <w:rPr>
                <w:rFonts w:cs="Arial"/>
                <w:sz w:val="20"/>
                <w:szCs w:val="20"/>
              </w:rPr>
              <w:t>8</w:t>
            </w:r>
          </w:p>
        </w:tc>
        <w:tc>
          <w:tcPr>
            <w:tcW w:w="1560" w:type="dxa"/>
            <w:gridSpan w:val="2"/>
          </w:tcPr>
          <w:p w14:paraId="2C49CA74" w14:textId="77777777" w:rsidR="002C7FC4" w:rsidRPr="00D3585D" w:rsidRDefault="002C7FC4" w:rsidP="002C7FC4">
            <w:pPr>
              <w:pStyle w:val="TableText1"/>
              <w:rPr>
                <w:rFonts w:cs="Arial"/>
                <w:sz w:val="20"/>
                <w:szCs w:val="20"/>
              </w:rPr>
            </w:pPr>
            <w:r w:rsidRPr="00D3585D">
              <w:rPr>
                <w:rFonts w:cs="Arial"/>
                <w:sz w:val="20"/>
                <w:szCs w:val="20"/>
              </w:rPr>
              <w:t>Royal College of Midwives</w:t>
            </w:r>
          </w:p>
        </w:tc>
        <w:tc>
          <w:tcPr>
            <w:tcW w:w="2795" w:type="dxa"/>
          </w:tcPr>
          <w:p w14:paraId="25E88B8D" w14:textId="77777777" w:rsidR="002C7FC4" w:rsidRPr="00D3585D" w:rsidRDefault="002C7FC4" w:rsidP="00AC31F6">
            <w:pPr>
              <w:pStyle w:val="Paragraphnonumbers"/>
              <w:spacing w:after="0"/>
              <w:rPr>
                <w:rFonts w:cs="Arial"/>
                <w:sz w:val="20"/>
                <w:szCs w:val="20"/>
              </w:rPr>
            </w:pPr>
            <w:r w:rsidRPr="00D3585D">
              <w:rPr>
                <w:rFonts w:cs="Arial"/>
                <w:sz w:val="20"/>
                <w:szCs w:val="20"/>
              </w:rPr>
              <w:t>Key area for quality improvement 5</w:t>
            </w:r>
          </w:p>
          <w:p w14:paraId="653E57AB" w14:textId="77777777" w:rsidR="002C7FC4" w:rsidRPr="00D3585D" w:rsidRDefault="002C7FC4" w:rsidP="00AC31F6">
            <w:pPr>
              <w:pStyle w:val="Paragraphnonumbers"/>
              <w:spacing w:after="0"/>
              <w:rPr>
                <w:rFonts w:cs="Arial"/>
                <w:sz w:val="20"/>
                <w:szCs w:val="20"/>
              </w:rPr>
            </w:pPr>
          </w:p>
          <w:p w14:paraId="23B624D9" w14:textId="77777777" w:rsidR="002C7FC4" w:rsidRPr="00D3585D" w:rsidRDefault="002C7FC4" w:rsidP="00AC31F6">
            <w:pPr>
              <w:pStyle w:val="Paragraphnonumbers"/>
              <w:spacing w:after="0"/>
              <w:rPr>
                <w:rFonts w:cs="Arial"/>
                <w:b/>
                <w:sz w:val="20"/>
                <w:szCs w:val="20"/>
              </w:rPr>
            </w:pPr>
            <w:r w:rsidRPr="00D3585D">
              <w:rPr>
                <w:rFonts w:cs="Arial"/>
                <w:b/>
                <w:sz w:val="20"/>
                <w:szCs w:val="20"/>
              </w:rPr>
              <w:t>Appropriate follow up – including advice regarding contraception and access to national support groups</w:t>
            </w:r>
          </w:p>
        </w:tc>
        <w:tc>
          <w:tcPr>
            <w:tcW w:w="3402" w:type="dxa"/>
          </w:tcPr>
          <w:p w14:paraId="1DB057A0" w14:textId="77777777" w:rsidR="002C7FC4" w:rsidRPr="00D3585D" w:rsidRDefault="002C7FC4" w:rsidP="00AC31F6">
            <w:pPr>
              <w:pStyle w:val="Paragraphnonumbers"/>
              <w:spacing w:after="0"/>
              <w:rPr>
                <w:rFonts w:cs="Arial"/>
                <w:sz w:val="20"/>
                <w:szCs w:val="20"/>
              </w:rPr>
            </w:pPr>
            <w:r w:rsidRPr="00D3585D">
              <w:rPr>
                <w:rFonts w:cs="Arial"/>
                <w:sz w:val="20"/>
                <w:szCs w:val="20"/>
              </w:rPr>
              <w:t xml:space="preserve">Provision of follow-up care, including aftercare and support is variable. </w:t>
            </w:r>
          </w:p>
          <w:p w14:paraId="111E50D9" w14:textId="77777777" w:rsidR="002C7FC4" w:rsidRPr="00D3585D" w:rsidRDefault="002C7FC4" w:rsidP="00AC31F6">
            <w:pPr>
              <w:pStyle w:val="Paragraphnonumbers"/>
              <w:spacing w:after="0"/>
              <w:rPr>
                <w:rFonts w:cs="Arial"/>
                <w:sz w:val="20"/>
                <w:szCs w:val="20"/>
              </w:rPr>
            </w:pPr>
          </w:p>
          <w:p w14:paraId="53103F64" w14:textId="77777777" w:rsidR="002C7FC4" w:rsidRPr="00D3585D" w:rsidRDefault="002C7FC4" w:rsidP="00AC31F6">
            <w:pPr>
              <w:pStyle w:val="Paragraphnonumbers"/>
              <w:spacing w:after="0"/>
              <w:rPr>
                <w:rFonts w:cs="Arial"/>
                <w:sz w:val="20"/>
                <w:szCs w:val="20"/>
              </w:rPr>
            </w:pPr>
          </w:p>
          <w:p w14:paraId="315CBFC3" w14:textId="77777777" w:rsidR="002C7FC4" w:rsidRPr="00D3585D" w:rsidRDefault="002C7FC4" w:rsidP="00AC31F6">
            <w:pPr>
              <w:rPr>
                <w:rFonts w:ascii="Arial" w:hAnsi="Arial" w:cs="Arial"/>
                <w:sz w:val="20"/>
                <w:szCs w:val="20"/>
              </w:rPr>
            </w:pPr>
          </w:p>
        </w:tc>
        <w:tc>
          <w:tcPr>
            <w:tcW w:w="3260" w:type="dxa"/>
          </w:tcPr>
          <w:p w14:paraId="4E356CE9" w14:textId="77777777" w:rsidR="002C7FC4" w:rsidRPr="00D3585D" w:rsidRDefault="002C7FC4" w:rsidP="00AC31F6">
            <w:pPr>
              <w:pStyle w:val="TableText1"/>
              <w:rPr>
                <w:rFonts w:cs="Arial"/>
                <w:sz w:val="20"/>
                <w:szCs w:val="20"/>
              </w:rPr>
            </w:pPr>
            <w:r w:rsidRPr="00D3585D">
              <w:rPr>
                <w:rFonts w:cs="Arial"/>
                <w:sz w:val="20"/>
                <w:szCs w:val="20"/>
              </w:rPr>
              <w:t xml:space="preserve">Women may need support following abortion for a number of reasons for example: management of future fertility, access to support, and in the event of complications.  </w:t>
            </w:r>
          </w:p>
        </w:tc>
        <w:tc>
          <w:tcPr>
            <w:tcW w:w="3265" w:type="dxa"/>
          </w:tcPr>
          <w:p w14:paraId="0253034A" w14:textId="19FE5CE5" w:rsidR="002C7FC4" w:rsidRPr="00D3585D" w:rsidRDefault="002C7FC4" w:rsidP="00AC31F6">
            <w:pPr>
              <w:pStyle w:val="Paragraphnonumbers"/>
              <w:spacing w:after="0"/>
              <w:rPr>
                <w:rFonts w:cs="Arial"/>
                <w:sz w:val="20"/>
                <w:szCs w:val="20"/>
              </w:rPr>
            </w:pPr>
            <w:r w:rsidRPr="00D3585D">
              <w:rPr>
                <w:rFonts w:cs="Arial"/>
                <w:sz w:val="20"/>
                <w:szCs w:val="20"/>
              </w:rPr>
              <w:t xml:space="preserve">Royal College of Obstetricians and Gynaecologists (2015) Best practice in comprehensive abortion care </w:t>
            </w:r>
            <w:hyperlink r:id="rId69" w:history="1">
              <w:r w:rsidRPr="00D3585D">
                <w:rPr>
                  <w:rStyle w:val="Hyperlink"/>
                  <w:rFonts w:cs="Arial"/>
                  <w:sz w:val="20"/>
                  <w:szCs w:val="20"/>
                </w:rPr>
                <w:t>https://www.rcog.org.uk/globalassets/documents/guidelines/best-practice-papers/best-practice-paper-2.pdf</w:t>
              </w:r>
            </w:hyperlink>
            <w:r w:rsidRPr="00D3585D">
              <w:rPr>
                <w:rFonts w:cs="Arial"/>
                <w:sz w:val="20"/>
                <w:szCs w:val="20"/>
              </w:rPr>
              <w:t xml:space="preserve"> </w:t>
            </w:r>
          </w:p>
        </w:tc>
      </w:tr>
      <w:tr w:rsidR="002C7FC4" w:rsidRPr="00D3585D" w14:paraId="17C64199" w14:textId="77777777" w:rsidTr="00EE6EAB">
        <w:trPr>
          <w:trHeight w:val="282"/>
        </w:trPr>
        <w:tc>
          <w:tcPr>
            <w:tcW w:w="602" w:type="dxa"/>
            <w:gridSpan w:val="2"/>
          </w:tcPr>
          <w:p w14:paraId="518FF595" w14:textId="01D1A0AD" w:rsidR="002C7FC4" w:rsidRPr="00D3585D" w:rsidRDefault="002C7FC4" w:rsidP="002C7FC4">
            <w:pPr>
              <w:pStyle w:val="TableText1"/>
              <w:rPr>
                <w:rFonts w:cs="Arial"/>
                <w:sz w:val="20"/>
                <w:szCs w:val="20"/>
              </w:rPr>
            </w:pPr>
            <w:r w:rsidRPr="00D3585D">
              <w:rPr>
                <w:rFonts w:cs="Arial"/>
                <w:sz w:val="20"/>
                <w:szCs w:val="20"/>
              </w:rPr>
              <w:t>7</w:t>
            </w:r>
            <w:r w:rsidR="000744C2">
              <w:rPr>
                <w:rFonts w:cs="Arial"/>
                <w:sz w:val="20"/>
                <w:szCs w:val="20"/>
              </w:rPr>
              <w:t>9</w:t>
            </w:r>
          </w:p>
        </w:tc>
        <w:tc>
          <w:tcPr>
            <w:tcW w:w="1560" w:type="dxa"/>
            <w:gridSpan w:val="2"/>
          </w:tcPr>
          <w:p w14:paraId="1ACD320B" w14:textId="77777777" w:rsidR="002C7FC4" w:rsidRPr="00D3585D" w:rsidRDefault="002C7FC4" w:rsidP="002C7FC4">
            <w:pPr>
              <w:pStyle w:val="TableText1"/>
              <w:rPr>
                <w:rFonts w:cs="Arial"/>
                <w:sz w:val="20"/>
                <w:szCs w:val="20"/>
              </w:rPr>
            </w:pPr>
            <w:r w:rsidRPr="00D3585D">
              <w:rPr>
                <w:rFonts w:cs="Arial"/>
                <w:sz w:val="20"/>
                <w:szCs w:val="20"/>
              </w:rPr>
              <w:t>SCM5</w:t>
            </w:r>
          </w:p>
        </w:tc>
        <w:tc>
          <w:tcPr>
            <w:tcW w:w="2795" w:type="dxa"/>
          </w:tcPr>
          <w:p w14:paraId="4D058C76" w14:textId="77777777" w:rsidR="002C7FC4" w:rsidRPr="00D3585D" w:rsidRDefault="002C7FC4" w:rsidP="002C7FC4">
            <w:pPr>
              <w:pBdr>
                <w:top w:val="nil"/>
                <w:left w:val="nil"/>
                <w:bottom w:val="nil"/>
                <w:right w:val="nil"/>
                <w:between w:val="nil"/>
              </w:pBdr>
              <w:rPr>
                <w:rFonts w:ascii="Arial" w:eastAsia="Arial" w:hAnsi="Arial" w:cs="Arial"/>
                <w:color w:val="000000"/>
                <w:sz w:val="20"/>
                <w:szCs w:val="20"/>
              </w:rPr>
            </w:pPr>
            <w:r w:rsidRPr="00D3585D">
              <w:rPr>
                <w:rFonts w:ascii="Arial" w:eastAsia="Arial" w:hAnsi="Arial" w:cs="Arial"/>
                <w:color w:val="000000"/>
                <w:sz w:val="20"/>
                <w:szCs w:val="20"/>
              </w:rPr>
              <w:t>Key area for quality improvement 5</w:t>
            </w:r>
          </w:p>
          <w:p w14:paraId="68EA7B1C" w14:textId="77777777" w:rsidR="002C7FC4" w:rsidRPr="00D3585D" w:rsidRDefault="002C7FC4" w:rsidP="002C7FC4">
            <w:pPr>
              <w:pBdr>
                <w:top w:val="nil"/>
                <w:left w:val="nil"/>
                <w:bottom w:val="nil"/>
                <w:right w:val="nil"/>
                <w:between w:val="nil"/>
              </w:pBdr>
              <w:rPr>
                <w:rFonts w:ascii="Arial" w:eastAsia="Arial" w:hAnsi="Arial" w:cs="Arial"/>
                <w:b/>
                <w:sz w:val="20"/>
                <w:szCs w:val="20"/>
              </w:rPr>
            </w:pPr>
            <w:r w:rsidRPr="00D3585D">
              <w:rPr>
                <w:rFonts w:ascii="Arial" w:eastAsia="Arial" w:hAnsi="Arial" w:cs="Arial"/>
                <w:b/>
                <w:sz w:val="20"/>
                <w:szCs w:val="20"/>
              </w:rPr>
              <w:t>follow up support</w:t>
            </w:r>
          </w:p>
          <w:p w14:paraId="0681BEC3" w14:textId="77777777" w:rsidR="002C7FC4" w:rsidRPr="00D3585D" w:rsidRDefault="002C7FC4" w:rsidP="002C7FC4">
            <w:pPr>
              <w:pBdr>
                <w:top w:val="nil"/>
                <w:left w:val="nil"/>
                <w:bottom w:val="nil"/>
                <w:right w:val="nil"/>
                <w:between w:val="nil"/>
              </w:pBdr>
              <w:rPr>
                <w:rFonts w:ascii="Arial" w:eastAsia="Arial" w:hAnsi="Arial" w:cs="Arial"/>
                <w:b/>
                <w:sz w:val="20"/>
                <w:szCs w:val="20"/>
              </w:rPr>
            </w:pPr>
          </w:p>
        </w:tc>
        <w:tc>
          <w:tcPr>
            <w:tcW w:w="3402" w:type="dxa"/>
          </w:tcPr>
          <w:p w14:paraId="3A7FED4C" w14:textId="77777777" w:rsidR="002C7FC4" w:rsidRPr="00D3585D" w:rsidRDefault="002C7FC4" w:rsidP="002C7FC4">
            <w:pPr>
              <w:rPr>
                <w:rFonts w:ascii="Arial" w:eastAsia="Arial" w:hAnsi="Arial" w:cs="Arial"/>
                <w:color w:val="000000"/>
                <w:sz w:val="20"/>
                <w:szCs w:val="20"/>
              </w:rPr>
            </w:pPr>
            <w:r w:rsidRPr="00D3585D">
              <w:rPr>
                <w:rFonts w:ascii="Arial" w:eastAsia="Arial" w:hAnsi="Arial" w:cs="Arial"/>
                <w:sz w:val="20"/>
                <w:szCs w:val="20"/>
              </w:rPr>
              <w:t>It is important that women know how to access support after an abortion. It is hard to predict how they will feel and when support might be needed eg. the due date of a baby can be a trigger for some women.</w:t>
            </w:r>
          </w:p>
        </w:tc>
        <w:tc>
          <w:tcPr>
            <w:tcW w:w="3260" w:type="dxa"/>
          </w:tcPr>
          <w:p w14:paraId="58BF47C3" w14:textId="77777777" w:rsidR="002C7FC4" w:rsidRPr="00D3585D" w:rsidRDefault="002C7FC4" w:rsidP="002C7FC4">
            <w:pPr>
              <w:pBdr>
                <w:top w:val="nil"/>
                <w:left w:val="nil"/>
                <w:bottom w:val="nil"/>
                <w:right w:val="nil"/>
                <w:between w:val="nil"/>
              </w:pBdr>
              <w:rPr>
                <w:rFonts w:ascii="Arial" w:eastAsia="Arial" w:hAnsi="Arial" w:cs="Arial"/>
                <w:color w:val="000000"/>
                <w:sz w:val="20"/>
                <w:szCs w:val="20"/>
              </w:rPr>
            </w:pPr>
            <w:r w:rsidRPr="00D3585D">
              <w:rPr>
                <w:rFonts w:ascii="Arial" w:eastAsia="Arial" w:hAnsi="Arial" w:cs="Arial"/>
                <w:sz w:val="20"/>
                <w:szCs w:val="20"/>
              </w:rPr>
              <w:t>Targeted support from professionals is important and effective. The knowledge that a support service eg. telephone counselling is available for them would be reassuring to women even if they do not choose to use it.</w:t>
            </w:r>
          </w:p>
        </w:tc>
        <w:tc>
          <w:tcPr>
            <w:tcW w:w="3265" w:type="dxa"/>
          </w:tcPr>
          <w:p w14:paraId="3D30E4CC" w14:textId="77777777" w:rsidR="002C7FC4" w:rsidRPr="00D3585D" w:rsidRDefault="002C7FC4" w:rsidP="002C7FC4">
            <w:pPr>
              <w:pBdr>
                <w:top w:val="nil"/>
                <w:left w:val="nil"/>
                <w:bottom w:val="nil"/>
                <w:right w:val="nil"/>
                <w:between w:val="nil"/>
              </w:pBdr>
              <w:rPr>
                <w:rFonts w:ascii="Arial" w:eastAsia="Arial" w:hAnsi="Arial" w:cs="Arial"/>
                <w:color w:val="000000"/>
                <w:sz w:val="20"/>
                <w:szCs w:val="20"/>
              </w:rPr>
            </w:pPr>
          </w:p>
        </w:tc>
      </w:tr>
      <w:tr w:rsidR="002C7FC4" w:rsidRPr="00D3585D" w14:paraId="77629BFF" w14:textId="77777777" w:rsidTr="00EE6EAB">
        <w:trPr>
          <w:trHeight w:val="282"/>
        </w:trPr>
        <w:tc>
          <w:tcPr>
            <w:tcW w:w="602" w:type="dxa"/>
            <w:gridSpan w:val="2"/>
          </w:tcPr>
          <w:p w14:paraId="2BCF5C1B" w14:textId="0A66E506" w:rsidR="002C7FC4" w:rsidRPr="00D3585D" w:rsidRDefault="000744C2" w:rsidP="002C7FC4">
            <w:pPr>
              <w:pStyle w:val="TableText1"/>
              <w:rPr>
                <w:rFonts w:cs="Arial"/>
                <w:sz w:val="20"/>
                <w:szCs w:val="20"/>
              </w:rPr>
            </w:pPr>
            <w:r>
              <w:rPr>
                <w:rFonts w:cs="Arial"/>
                <w:sz w:val="20"/>
                <w:szCs w:val="20"/>
              </w:rPr>
              <w:t>80</w:t>
            </w:r>
          </w:p>
        </w:tc>
        <w:tc>
          <w:tcPr>
            <w:tcW w:w="1560" w:type="dxa"/>
            <w:gridSpan w:val="2"/>
          </w:tcPr>
          <w:p w14:paraId="4D0D4343" w14:textId="77777777" w:rsidR="002C7FC4" w:rsidRPr="00D3585D" w:rsidRDefault="002C7FC4" w:rsidP="002C7FC4">
            <w:pPr>
              <w:pStyle w:val="TableText1"/>
              <w:rPr>
                <w:rFonts w:cs="Arial"/>
                <w:sz w:val="20"/>
                <w:szCs w:val="20"/>
              </w:rPr>
            </w:pPr>
            <w:r w:rsidRPr="00D3585D">
              <w:rPr>
                <w:rFonts w:cs="Arial"/>
                <w:sz w:val="20"/>
                <w:szCs w:val="20"/>
              </w:rPr>
              <w:t>Umbrella Sexual Health Service/ University Hospitals Birmingham NHS Trust</w:t>
            </w:r>
          </w:p>
        </w:tc>
        <w:tc>
          <w:tcPr>
            <w:tcW w:w="2795" w:type="dxa"/>
          </w:tcPr>
          <w:p w14:paraId="10DA37CF" w14:textId="77777777" w:rsidR="002C7FC4" w:rsidRPr="00D3585D" w:rsidRDefault="002C7FC4" w:rsidP="002C7FC4">
            <w:pPr>
              <w:pStyle w:val="Paragraphnonumbers"/>
              <w:spacing w:after="120"/>
              <w:rPr>
                <w:rFonts w:cs="Arial"/>
                <w:sz w:val="20"/>
                <w:szCs w:val="20"/>
              </w:rPr>
            </w:pPr>
            <w:r w:rsidRPr="00D3585D">
              <w:rPr>
                <w:rFonts w:cs="Arial"/>
                <w:sz w:val="20"/>
                <w:szCs w:val="20"/>
              </w:rPr>
              <w:t>Key area for quality improvement 5</w:t>
            </w:r>
          </w:p>
          <w:p w14:paraId="1E9BCB34" w14:textId="77777777" w:rsidR="002C7FC4" w:rsidRPr="00D3585D" w:rsidRDefault="002C7FC4" w:rsidP="002C7FC4">
            <w:pPr>
              <w:pStyle w:val="Paragraphnonumbers"/>
              <w:spacing w:after="120"/>
              <w:rPr>
                <w:rFonts w:cs="Arial"/>
                <w:sz w:val="20"/>
                <w:szCs w:val="20"/>
              </w:rPr>
            </w:pPr>
          </w:p>
          <w:p w14:paraId="59CF5CE9" w14:textId="77777777" w:rsidR="002C7FC4" w:rsidRPr="00D3585D" w:rsidRDefault="002C7FC4" w:rsidP="002C7FC4">
            <w:pPr>
              <w:pStyle w:val="TableText1"/>
              <w:rPr>
                <w:rFonts w:cs="Arial"/>
                <w:b/>
                <w:sz w:val="20"/>
                <w:szCs w:val="20"/>
              </w:rPr>
            </w:pPr>
            <w:r w:rsidRPr="00D3585D">
              <w:rPr>
                <w:rFonts w:cs="Arial"/>
                <w:sz w:val="20"/>
                <w:szCs w:val="20"/>
              </w:rPr>
              <w:t>Follow-up and support after an abortion</w:t>
            </w:r>
          </w:p>
        </w:tc>
        <w:tc>
          <w:tcPr>
            <w:tcW w:w="3402" w:type="dxa"/>
          </w:tcPr>
          <w:p w14:paraId="52C845A6" w14:textId="77777777" w:rsidR="002C7FC4" w:rsidRPr="00D3585D" w:rsidRDefault="002C7FC4" w:rsidP="002C7FC4">
            <w:pPr>
              <w:pStyle w:val="Paragraphnonumbers"/>
              <w:rPr>
                <w:rFonts w:cs="Arial"/>
                <w:sz w:val="20"/>
                <w:szCs w:val="20"/>
              </w:rPr>
            </w:pPr>
            <w:r w:rsidRPr="00D3585D">
              <w:rPr>
                <w:rFonts w:cs="Arial"/>
                <w:sz w:val="20"/>
                <w:szCs w:val="20"/>
              </w:rPr>
              <w:t xml:space="preserve">Women may experience barriers to appropriate follow-up due to factors such as distance from TOP provider, need for confidentiality, transport. </w:t>
            </w:r>
          </w:p>
          <w:p w14:paraId="6824C3CD" w14:textId="77777777" w:rsidR="002C7FC4" w:rsidRPr="00D3585D" w:rsidRDefault="002C7FC4" w:rsidP="002C7FC4">
            <w:pPr>
              <w:rPr>
                <w:rFonts w:ascii="Arial" w:hAnsi="Arial" w:cs="Arial"/>
                <w:sz w:val="20"/>
                <w:szCs w:val="20"/>
              </w:rPr>
            </w:pPr>
            <w:r w:rsidRPr="00D3585D">
              <w:rPr>
                <w:rFonts w:ascii="Arial" w:hAnsi="Arial" w:cs="Arial"/>
                <w:sz w:val="20"/>
                <w:szCs w:val="20"/>
              </w:rPr>
              <w:t>Access to appropriate medical follow-up relies on clear triage and pathways between ISP, primary and secondary care and SRH services.</w:t>
            </w:r>
          </w:p>
        </w:tc>
        <w:tc>
          <w:tcPr>
            <w:tcW w:w="3260" w:type="dxa"/>
          </w:tcPr>
          <w:p w14:paraId="65787FCA" w14:textId="77777777" w:rsidR="002C7FC4" w:rsidRPr="00D3585D" w:rsidRDefault="002C7FC4" w:rsidP="002C7FC4">
            <w:pPr>
              <w:pStyle w:val="Paragraphnonumbers"/>
              <w:rPr>
                <w:rFonts w:cs="Arial"/>
                <w:sz w:val="20"/>
                <w:szCs w:val="20"/>
              </w:rPr>
            </w:pPr>
          </w:p>
          <w:p w14:paraId="5ACB4CEF" w14:textId="77777777" w:rsidR="002C7FC4" w:rsidRPr="00D3585D" w:rsidRDefault="002C7FC4" w:rsidP="002C7FC4">
            <w:pPr>
              <w:pStyle w:val="Paragraphnonumbers"/>
              <w:rPr>
                <w:rFonts w:cs="Arial"/>
                <w:sz w:val="20"/>
                <w:szCs w:val="20"/>
              </w:rPr>
            </w:pPr>
            <w:r w:rsidRPr="00D3585D">
              <w:rPr>
                <w:rFonts w:cs="Arial"/>
                <w:sz w:val="20"/>
                <w:szCs w:val="20"/>
              </w:rPr>
              <w:t xml:space="preserve">Need to define who requires medical follow-up, how to triage this and who should deliver this. </w:t>
            </w:r>
          </w:p>
          <w:p w14:paraId="445363E3" w14:textId="77777777" w:rsidR="002C7FC4" w:rsidRPr="00D3585D" w:rsidRDefault="002C7FC4" w:rsidP="002C7FC4">
            <w:pPr>
              <w:pStyle w:val="TableText1"/>
              <w:rPr>
                <w:rFonts w:cs="Arial"/>
                <w:sz w:val="20"/>
                <w:szCs w:val="20"/>
              </w:rPr>
            </w:pPr>
            <w:r w:rsidRPr="00D3585D">
              <w:rPr>
                <w:rFonts w:cs="Arial"/>
                <w:sz w:val="20"/>
                <w:szCs w:val="20"/>
              </w:rPr>
              <w:t>Maximum wait times for this should exist in ISPs, who may not have doctors on site or be open every weekday, and where to access OOH advice and medical input (eg: direct admission to gynae unit if required)</w:t>
            </w:r>
          </w:p>
        </w:tc>
        <w:tc>
          <w:tcPr>
            <w:tcW w:w="3265" w:type="dxa"/>
          </w:tcPr>
          <w:p w14:paraId="4E2BC6FE" w14:textId="77777777" w:rsidR="002C7FC4" w:rsidRPr="00D3585D" w:rsidRDefault="002C7FC4" w:rsidP="002C7FC4">
            <w:pPr>
              <w:pStyle w:val="Paragraphnonumbers"/>
              <w:rPr>
                <w:rFonts w:cs="Arial"/>
                <w:sz w:val="20"/>
                <w:szCs w:val="20"/>
              </w:rPr>
            </w:pPr>
          </w:p>
          <w:p w14:paraId="007DDBB7" w14:textId="77777777" w:rsidR="002C7FC4" w:rsidRPr="00D3585D" w:rsidRDefault="002C7FC4" w:rsidP="002C7FC4">
            <w:pPr>
              <w:rPr>
                <w:rFonts w:ascii="Arial" w:hAnsi="Arial" w:cs="Arial"/>
                <w:sz w:val="20"/>
                <w:szCs w:val="20"/>
              </w:rPr>
            </w:pPr>
            <w:r w:rsidRPr="00D3585D">
              <w:rPr>
                <w:rFonts w:ascii="Arial" w:hAnsi="Arial" w:cs="Arial"/>
                <w:sz w:val="20"/>
                <w:szCs w:val="20"/>
              </w:rPr>
              <w:t>NICE guidance 2019</w:t>
            </w:r>
          </w:p>
        </w:tc>
      </w:tr>
      <w:tr w:rsidR="002C7FC4" w:rsidRPr="00D3585D" w14:paraId="5873B01E" w14:textId="77777777" w:rsidTr="00F300BB">
        <w:trPr>
          <w:trHeight w:val="282"/>
        </w:trPr>
        <w:tc>
          <w:tcPr>
            <w:tcW w:w="14884" w:type="dxa"/>
            <w:gridSpan w:val="8"/>
          </w:tcPr>
          <w:p w14:paraId="6BEF5A9A" w14:textId="5C8C1CB0" w:rsidR="002C7FC4" w:rsidRPr="00B12423" w:rsidRDefault="002C7FC4" w:rsidP="002C7FC4">
            <w:pPr>
              <w:pStyle w:val="Paragraphnonumbers"/>
              <w:spacing w:after="0"/>
              <w:rPr>
                <w:rFonts w:cs="Arial"/>
                <w:b/>
                <w:bCs/>
                <w:sz w:val="20"/>
                <w:szCs w:val="20"/>
              </w:rPr>
            </w:pPr>
            <w:r w:rsidRPr="00B12423">
              <w:rPr>
                <w:rFonts w:cs="Arial"/>
                <w:b/>
                <w:bCs/>
                <w:sz w:val="20"/>
                <w:szCs w:val="20"/>
              </w:rPr>
              <w:t>Additional areas - Training for healthcare professionals</w:t>
            </w:r>
          </w:p>
        </w:tc>
      </w:tr>
      <w:tr w:rsidR="002C7FC4" w:rsidRPr="00D3585D" w14:paraId="18938BE5" w14:textId="77777777" w:rsidTr="00EE6EAB">
        <w:trPr>
          <w:trHeight w:val="282"/>
        </w:trPr>
        <w:tc>
          <w:tcPr>
            <w:tcW w:w="602" w:type="dxa"/>
            <w:gridSpan w:val="2"/>
          </w:tcPr>
          <w:p w14:paraId="1D077F66" w14:textId="32C39DD1" w:rsidR="002C7FC4" w:rsidRPr="00D3585D" w:rsidRDefault="000744C2" w:rsidP="002C7FC4">
            <w:pPr>
              <w:pStyle w:val="TableText1"/>
              <w:rPr>
                <w:rFonts w:cs="Arial"/>
                <w:sz w:val="20"/>
                <w:szCs w:val="20"/>
              </w:rPr>
            </w:pPr>
            <w:r>
              <w:rPr>
                <w:rFonts w:cs="Arial"/>
                <w:sz w:val="20"/>
                <w:szCs w:val="20"/>
              </w:rPr>
              <w:t>81</w:t>
            </w:r>
          </w:p>
        </w:tc>
        <w:tc>
          <w:tcPr>
            <w:tcW w:w="1560" w:type="dxa"/>
            <w:gridSpan w:val="2"/>
          </w:tcPr>
          <w:p w14:paraId="43AF3183" w14:textId="77777777" w:rsidR="002C7FC4" w:rsidRPr="00D3585D" w:rsidRDefault="002C7FC4" w:rsidP="002C7FC4">
            <w:pPr>
              <w:pStyle w:val="TableText1"/>
              <w:rPr>
                <w:rFonts w:cs="Arial"/>
                <w:sz w:val="20"/>
                <w:szCs w:val="20"/>
              </w:rPr>
            </w:pPr>
            <w:r w:rsidRPr="00D3585D">
              <w:rPr>
                <w:rFonts w:cs="Arial"/>
                <w:sz w:val="20"/>
                <w:szCs w:val="20"/>
              </w:rPr>
              <w:t>British Society of Abortion Care Providers (BSACP)</w:t>
            </w:r>
          </w:p>
        </w:tc>
        <w:tc>
          <w:tcPr>
            <w:tcW w:w="2795" w:type="dxa"/>
          </w:tcPr>
          <w:p w14:paraId="330B570A" w14:textId="77777777" w:rsidR="002C7FC4" w:rsidRPr="00D3585D" w:rsidRDefault="002C7FC4" w:rsidP="002C7FC4">
            <w:pPr>
              <w:pStyle w:val="TableText1"/>
              <w:rPr>
                <w:rFonts w:cs="Arial"/>
                <w:b/>
                <w:sz w:val="20"/>
                <w:szCs w:val="20"/>
              </w:rPr>
            </w:pPr>
            <w:r w:rsidRPr="00D3585D">
              <w:rPr>
                <w:rFonts w:cs="Arial"/>
                <w:sz w:val="20"/>
                <w:szCs w:val="20"/>
              </w:rPr>
              <w:t>Key area for quality improvement 3</w:t>
            </w:r>
          </w:p>
        </w:tc>
        <w:tc>
          <w:tcPr>
            <w:tcW w:w="3402" w:type="dxa"/>
          </w:tcPr>
          <w:p w14:paraId="5516FC6A" w14:textId="77777777" w:rsidR="002C7FC4" w:rsidRPr="00D3585D" w:rsidRDefault="002C7FC4" w:rsidP="002C7FC4">
            <w:pPr>
              <w:pStyle w:val="Paragraphnonumbers"/>
              <w:rPr>
                <w:rFonts w:cs="Arial"/>
                <w:b/>
                <w:bCs/>
                <w:sz w:val="20"/>
                <w:szCs w:val="20"/>
              </w:rPr>
            </w:pPr>
            <w:r w:rsidRPr="00D3585D">
              <w:rPr>
                <w:rFonts w:cs="Arial"/>
                <w:b/>
                <w:bCs/>
                <w:sz w:val="20"/>
                <w:szCs w:val="20"/>
              </w:rPr>
              <w:t xml:space="preserve">It must be ensured that GPs in training and student doctors, nurses and midwives can have </w:t>
            </w:r>
            <w:r w:rsidRPr="00D3585D">
              <w:rPr>
                <w:rFonts w:cs="Arial"/>
                <w:b/>
                <w:bCs/>
                <w:color w:val="0E0E0E"/>
                <w:sz w:val="20"/>
                <w:szCs w:val="20"/>
              </w:rPr>
              <w:t>practical experience of abortion services and procedures during their training programmes.</w:t>
            </w:r>
          </w:p>
          <w:p w14:paraId="6DDE49EB" w14:textId="77777777" w:rsidR="002C7FC4" w:rsidRPr="00D3585D" w:rsidRDefault="002C7FC4" w:rsidP="002C7FC4">
            <w:pPr>
              <w:pStyle w:val="Paragraphnonumbers"/>
              <w:rPr>
                <w:rFonts w:cs="Arial"/>
                <w:b/>
                <w:bCs/>
                <w:color w:val="0E0E0E"/>
                <w:sz w:val="20"/>
                <w:szCs w:val="20"/>
              </w:rPr>
            </w:pPr>
            <w:r w:rsidRPr="00D3585D">
              <w:rPr>
                <w:rFonts w:cs="Arial"/>
                <w:b/>
                <w:bCs/>
                <w:sz w:val="20"/>
                <w:szCs w:val="20"/>
              </w:rPr>
              <w:t xml:space="preserve">It must be ensured that all O&amp;G Schools can provide </w:t>
            </w:r>
            <w:r w:rsidRPr="00D3585D">
              <w:rPr>
                <w:rFonts w:cs="Arial"/>
                <w:b/>
                <w:bCs/>
                <w:color w:val="0E0E0E"/>
                <w:sz w:val="20"/>
                <w:szCs w:val="20"/>
              </w:rPr>
              <w:t>practical experience of abortion services and procedures; and training in abortion skills to all its trainees.</w:t>
            </w:r>
          </w:p>
          <w:p w14:paraId="03C6AD4B" w14:textId="77777777" w:rsidR="002C7FC4" w:rsidRPr="00D3585D" w:rsidRDefault="002C7FC4" w:rsidP="002C7FC4">
            <w:pPr>
              <w:pStyle w:val="Paragraphnonumbers"/>
              <w:rPr>
                <w:rFonts w:cs="Arial"/>
                <w:sz w:val="20"/>
                <w:szCs w:val="20"/>
              </w:rPr>
            </w:pPr>
            <w:r w:rsidRPr="00D3585D">
              <w:rPr>
                <w:rFonts w:cs="Arial"/>
                <w:sz w:val="20"/>
                <w:szCs w:val="20"/>
              </w:rPr>
              <w:t>NICE recommendations:</w:t>
            </w:r>
          </w:p>
          <w:p w14:paraId="77F2BF87" w14:textId="77777777" w:rsidR="002C7FC4" w:rsidRPr="00D3585D" w:rsidRDefault="002C7FC4" w:rsidP="002C7FC4">
            <w:pPr>
              <w:pStyle w:val="numbered-paragraph"/>
              <w:shd w:val="clear" w:color="auto" w:fill="FAFAFB"/>
              <w:spacing w:before="0" w:beforeAutospacing="0" w:after="180" w:afterAutospacing="0"/>
              <w:rPr>
                <w:rFonts w:ascii="Arial" w:hAnsi="Arial" w:cs="Arial"/>
                <w:color w:val="0E0E0E"/>
                <w:sz w:val="20"/>
                <w:szCs w:val="20"/>
              </w:rPr>
            </w:pPr>
            <w:r w:rsidRPr="00D3585D">
              <w:rPr>
                <w:rStyle w:val="paragraph-number"/>
                <w:rFonts w:ascii="Arial" w:hAnsi="Arial" w:cs="Arial"/>
                <w:color w:val="0E0E0E"/>
                <w:sz w:val="20"/>
                <w:szCs w:val="20"/>
              </w:rPr>
              <w:t xml:space="preserve">1.1.12 </w:t>
            </w:r>
            <w:r w:rsidRPr="00D3585D">
              <w:rPr>
                <w:rFonts w:ascii="Arial" w:hAnsi="Arial" w:cs="Arial"/>
                <w:color w:val="0E0E0E"/>
                <w:sz w:val="20"/>
                <w:szCs w:val="20"/>
              </w:rPr>
              <w:t>Trainee healthcare professionals and students who may care for women who request an abortion (for example nurses, midwives, and GPs) should have the chance to gain experience in abortion services during their training.</w:t>
            </w:r>
          </w:p>
          <w:p w14:paraId="36AAA178" w14:textId="77777777" w:rsidR="002C7FC4" w:rsidRPr="00D3585D" w:rsidRDefault="002C7FC4" w:rsidP="002C7FC4">
            <w:pPr>
              <w:pStyle w:val="numbered-paragraph"/>
              <w:shd w:val="clear" w:color="auto" w:fill="FAFAFB"/>
              <w:spacing w:before="0" w:beforeAutospacing="0" w:after="180" w:afterAutospacing="0"/>
              <w:rPr>
                <w:rFonts w:ascii="Arial" w:hAnsi="Arial" w:cs="Arial"/>
                <w:color w:val="0E0E0E"/>
                <w:sz w:val="20"/>
                <w:szCs w:val="20"/>
              </w:rPr>
            </w:pPr>
            <w:r w:rsidRPr="00D3585D">
              <w:rPr>
                <w:rStyle w:val="paragraph-number"/>
                <w:rFonts w:ascii="Arial" w:hAnsi="Arial" w:cs="Arial"/>
                <w:color w:val="0E0E0E"/>
                <w:sz w:val="20"/>
                <w:szCs w:val="20"/>
              </w:rPr>
              <w:t xml:space="preserve">1.1.13 </w:t>
            </w:r>
            <w:r w:rsidRPr="00D3585D">
              <w:rPr>
                <w:rFonts w:ascii="Arial" w:hAnsi="Arial" w:cs="Arial"/>
                <w:color w:val="0E0E0E"/>
                <w:sz w:val="20"/>
                <w:szCs w:val="20"/>
              </w:rPr>
              <w:t>For specialities that include training in abortion as part of the core curriculum:</w:t>
            </w:r>
            <w:r w:rsidRPr="00D3585D">
              <w:rPr>
                <w:rFonts w:ascii="Arial" w:hAnsi="Arial" w:cs="Arial"/>
                <w:color w:val="0E0E0E"/>
                <w:sz w:val="20"/>
                <w:szCs w:val="20"/>
              </w:rPr>
              <w:br/>
              <w:t>ensure all trainees have the training, unless they opt out due to a conscientious objection</w:t>
            </w:r>
            <w:r w:rsidRPr="00D3585D">
              <w:rPr>
                <w:rFonts w:ascii="Arial" w:hAnsi="Arial" w:cs="Arial"/>
                <w:color w:val="0E0E0E"/>
                <w:sz w:val="20"/>
                <w:szCs w:val="20"/>
              </w:rPr>
              <w:br/>
              <w:t>include practical experience of abortion services and procedures in the curriculum.</w:t>
            </w:r>
          </w:p>
          <w:p w14:paraId="4B014326" w14:textId="77777777" w:rsidR="002C7FC4" w:rsidRPr="00D3585D" w:rsidRDefault="002C7FC4" w:rsidP="002C7FC4">
            <w:pPr>
              <w:rPr>
                <w:rFonts w:ascii="Arial" w:hAnsi="Arial" w:cs="Arial"/>
                <w:sz w:val="20"/>
                <w:szCs w:val="20"/>
              </w:rPr>
            </w:pPr>
            <w:r w:rsidRPr="00D3585D">
              <w:rPr>
                <w:rStyle w:val="paragraph-number"/>
                <w:rFonts w:ascii="Arial" w:hAnsi="Arial" w:cs="Arial"/>
                <w:color w:val="0E0E0E"/>
                <w:sz w:val="20"/>
                <w:szCs w:val="20"/>
              </w:rPr>
              <w:t xml:space="preserve">1.1.14 </w:t>
            </w:r>
            <w:r w:rsidRPr="00D3585D">
              <w:rPr>
                <w:rFonts w:ascii="Arial" w:hAnsi="Arial" w:cs="Arial"/>
                <w:color w:val="0E0E0E"/>
                <w:sz w:val="20"/>
                <w:szCs w:val="20"/>
              </w:rPr>
              <w:t>If a trainee's placement service does not provide abortions, the trainee should gain experience with whoever is providing this service (either in the NHS or in the independent sector).</w:t>
            </w:r>
          </w:p>
        </w:tc>
        <w:tc>
          <w:tcPr>
            <w:tcW w:w="3260" w:type="dxa"/>
          </w:tcPr>
          <w:p w14:paraId="0A79D862" w14:textId="77777777" w:rsidR="002C7FC4" w:rsidRPr="00D3585D" w:rsidRDefault="002C7FC4" w:rsidP="002C7FC4">
            <w:pPr>
              <w:pStyle w:val="Paragraphnonumbers"/>
              <w:rPr>
                <w:rFonts w:cs="Arial"/>
                <w:sz w:val="20"/>
                <w:szCs w:val="20"/>
              </w:rPr>
            </w:pPr>
            <w:r w:rsidRPr="00D3585D">
              <w:rPr>
                <w:rFonts w:cs="Arial"/>
                <w:sz w:val="20"/>
                <w:szCs w:val="20"/>
              </w:rPr>
              <w:t>Training and developing the future abortion care workforce of the future is vital to ensure sustainability.</w:t>
            </w:r>
          </w:p>
          <w:p w14:paraId="7F6ED754" w14:textId="77777777" w:rsidR="002C7FC4" w:rsidRPr="00D3585D" w:rsidRDefault="002C7FC4" w:rsidP="002C7FC4">
            <w:pPr>
              <w:pStyle w:val="TableText1"/>
              <w:rPr>
                <w:rFonts w:cs="Arial"/>
                <w:sz w:val="20"/>
                <w:szCs w:val="20"/>
              </w:rPr>
            </w:pPr>
            <w:r w:rsidRPr="00D3585D">
              <w:rPr>
                <w:rFonts w:cs="Arial"/>
                <w:sz w:val="20"/>
                <w:szCs w:val="20"/>
              </w:rPr>
              <w:t>Where abortion services are limited to just a few providers, with subsequent minimal exposure to abortion amongst the workforce, then this serves to compound existing workforce and training issues and also perpetuate stigma for women who need to access abortion whereas exposure to abortion care services for any HCPs who deal with other areas of women’s reproductive health will reduce the stigma of abortion and encourage a future committed workforce.</w:t>
            </w:r>
          </w:p>
        </w:tc>
        <w:tc>
          <w:tcPr>
            <w:tcW w:w="3265" w:type="dxa"/>
          </w:tcPr>
          <w:p w14:paraId="5A47A667" w14:textId="77777777" w:rsidR="002C7FC4" w:rsidRPr="00D3585D" w:rsidRDefault="002C7FC4" w:rsidP="002C7FC4">
            <w:pPr>
              <w:pStyle w:val="Paragraphnonumbers"/>
              <w:rPr>
                <w:rFonts w:cs="Arial"/>
                <w:sz w:val="20"/>
                <w:szCs w:val="20"/>
              </w:rPr>
            </w:pPr>
          </w:p>
          <w:p w14:paraId="09C7A50C" w14:textId="77777777" w:rsidR="002C7FC4" w:rsidRPr="00D3585D" w:rsidRDefault="002C7FC4" w:rsidP="002C7FC4">
            <w:pPr>
              <w:pStyle w:val="Body"/>
              <w:spacing w:line="288" w:lineRule="auto"/>
              <w:rPr>
                <w:rFonts w:ascii="Arial" w:hAnsi="Arial" w:cs="Arial"/>
                <w:sz w:val="20"/>
                <w:szCs w:val="20"/>
              </w:rPr>
            </w:pPr>
            <w:r w:rsidRPr="00D3585D">
              <w:rPr>
                <w:rFonts w:ascii="Arial" w:hAnsi="Arial" w:cs="Arial"/>
                <w:sz w:val="20"/>
                <w:szCs w:val="20"/>
              </w:rPr>
              <w:t xml:space="preserve">Doctors for Choice UK Position Statement on Training and workforce </w:t>
            </w:r>
          </w:p>
          <w:p w14:paraId="4B1378DA" w14:textId="77777777" w:rsidR="002C7FC4" w:rsidRPr="00D3585D" w:rsidRDefault="004F09FD" w:rsidP="002C7FC4">
            <w:pPr>
              <w:pStyle w:val="Body"/>
              <w:spacing w:line="288" w:lineRule="auto"/>
              <w:rPr>
                <w:rFonts w:ascii="Arial" w:hAnsi="Arial" w:cs="Arial"/>
                <w:sz w:val="20"/>
                <w:szCs w:val="20"/>
              </w:rPr>
            </w:pPr>
            <w:hyperlink r:id="rId70" w:history="1">
              <w:r w:rsidR="002C7FC4" w:rsidRPr="00D3585D">
                <w:rPr>
                  <w:rStyle w:val="Hyperlink"/>
                  <w:rFonts w:ascii="Arial" w:hAnsi="Arial" w:cs="Arial"/>
                  <w:sz w:val="20"/>
                  <w:szCs w:val="20"/>
                </w:rPr>
                <w:t>https://www.doctorsforchoiceuk.com/position-statements</w:t>
              </w:r>
            </w:hyperlink>
          </w:p>
          <w:p w14:paraId="45102594" w14:textId="77777777" w:rsidR="002C7FC4" w:rsidRPr="00D3585D" w:rsidRDefault="002C7FC4" w:rsidP="002C7FC4">
            <w:pPr>
              <w:pStyle w:val="Default"/>
              <w:rPr>
                <w:sz w:val="20"/>
                <w:szCs w:val="20"/>
              </w:rPr>
            </w:pPr>
          </w:p>
          <w:p w14:paraId="177E6533" w14:textId="77777777" w:rsidR="002C7FC4" w:rsidRPr="00D3585D" w:rsidRDefault="002C7FC4" w:rsidP="002C7FC4">
            <w:pPr>
              <w:pStyle w:val="Paragraphnonumbers"/>
              <w:rPr>
                <w:rFonts w:cs="Arial"/>
                <w:sz w:val="20"/>
                <w:szCs w:val="20"/>
              </w:rPr>
            </w:pPr>
            <w:r w:rsidRPr="00D3585D">
              <w:rPr>
                <w:rFonts w:cs="Arial"/>
                <w:sz w:val="20"/>
                <w:szCs w:val="20"/>
              </w:rPr>
              <w:t>FSRH consultation response: Facing the Facts, Shaping the Future – a draft health and care workforce strategy for England to 2027 by HEE – March 2018</w:t>
            </w:r>
          </w:p>
          <w:p w14:paraId="66FD2579" w14:textId="77777777" w:rsidR="002C7FC4" w:rsidRPr="00D3585D" w:rsidRDefault="004F09FD" w:rsidP="002C7FC4">
            <w:pPr>
              <w:rPr>
                <w:rFonts w:ascii="Arial" w:hAnsi="Arial" w:cs="Arial"/>
                <w:sz w:val="20"/>
                <w:szCs w:val="20"/>
              </w:rPr>
            </w:pPr>
            <w:hyperlink r:id="rId71" w:history="1">
              <w:r w:rsidR="002C7FC4" w:rsidRPr="00D3585D">
                <w:rPr>
                  <w:rStyle w:val="Hyperlink"/>
                  <w:rFonts w:ascii="Arial" w:hAnsi="Arial" w:cs="Arial"/>
                  <w:sz w:val="20"/>
                  <w:szCs w:val="20"/>
                </w:rPr>
                <w:t>https://www.fsrh.org/documents/fsrh-consultation-response-hee-health-care-workforce-strategy/</w:t>
              </w:r>
            </w:hyperlink>
          </w:p>
        </w:tc>
      </w:tr>
      <w:tr w:rsidR="002C7FC4" w:rsidRPr="00D3585D" w14:paraId="5E1B9D86" w14:textId="77777777" w:rsidTr="00EE6EAB">
        <w:trPr>
          <w:trHeight w:val="282"/>
        </w:trPr>
        <w:tc>
          <w:tcPr>
            <w:tcW w:w="602" w:type="dxa"/>
            <w:gridSpan w:val="2"/>
          </w:tcPr>
          <w:p w14:paraId="6F6A8A1C" w14:textId="341ECAC1" w:rsidR="002C7FC4" w:rsidRPr="00D3585D" w:rsidRDefault="000744C2" w:rsidP="002C7FC4">
            <w:pPr>
              <w:pStyle w:val="TableText1"/>
              <w:rPr>
                <w:rFonts w:cs="Arial"/>
                <w:sz w:val="20"/>
                <w:szCs w:val="20"/>
              </w:rPr>
            </w:pPr>
            <w:r>
              <w:rPr>
                <w:rFonts w:cs="Arial"/>
                <w:sz w:val="20"/>
                <w:szCs w:val="20"/>
              </w:rPr>
              <w:t>82</w:t>
            </w:r>
          </w:p>
        </w:tc>
        <w:tc>
          <w:tcPr>
            <w:tcW w:w="1560" w:type="dxa"/>
            <w:gridSpan w:val="2"/>
          </w:tcPr>
          <w:p w14:paraId="65413DAB" w14:textId="77777777" w:rsidR="002C7FC4" w:rsidRPr="00D3585D" w:rsidRDefault="002C7FC4" w:rsidP="002C7FC4">
            <w:pPr>
              <w:pStyle w:val="TableText1"/>
              <w:rPr>
                <w:rFonts w:cs="Arial"/>
                <w:sz w:val="20"/>
                <w:szCs w:val="20"/>
              </w:rPr>
            </w:pPr>
            <w:r w:rsidRPr="00D3585D">
              <w:rPr>
                <w:rFonts w:cs="Arial"/>
                <w:sz w:val="20"/>
                <w:szCs w:val="20"/>
              </w:rPr>
              <w:t xml:space="preserve">Doctors for Choice UK </w:t>
            </w:r>
          </w:p>
        </w:tc>
        <w:tc>
          <w:tcPr>
            <w:tcW w:w="2795" w:type="dxa"/>
          </w:tcPr>
          <w:p w14:paraId="12E7BFBC" w14:textId="77777777" w:rsidR="002C7FC4" w:rsidRPr="00D3585D" w:rsidRDefault="002C7FC4" w:rsidP="002C7FC4">
            <w:pPr>
              <w:pStyle w:val="Paragraphnonumbers"/>
              <w:spacing w:after="120"/>
              <w:rPr>
                <w:rFonts w:cs="Arial"/>
                <w:sz w:val="20"/>
                <w:szCs w:val="20"/>
              </w:rPr>
            </w:pPr>
            <w:r w:rsidRPr="00D3585D">
              <w:rPr>
                <w:rFonts w:cs="Arial"/>
                <w:sz w:val="20"/>
                <w:szCs w:val="20"/>
              </w:rPr>
              <w:t>Key area for quality improvement 1</w:t>
            </w:r>
          </w:p>
          <w:p w14:paraId="5FB35760" w14:textId="77777777" w:rsidR="002C7FC4" w:rsidRPr="00D3585D" w:rsidRDefault="002C7FC4" w:rsidP="002C7FC4">
            <w:pPr>
              <w:pStyle w:val="TableText1"/>
              <w:rPr>
                <w:rFonts w:cs="Arial"/>
                <w:sz w:val="20"/>
                <w:szCs w:val="20"/>
              </w:rPr>
            </w:pPr>
            <w:r w:rsidRPr="00D3585D">
              <w:rPr>
                <w:rFonts w:cs="Arial"/>
                <w:sz w:val="20"/>
                <w:szCs w:val="20"/>
              </w:rPr>
              <w:t xml:space="preserve">Healthcare Professional student and trainee abortion education  </w:t>
            </w:r>
          </w:p>
        </w:tc>
        <w:tc>
          <w:tcPr>
            <w:tcW w:w="3402" w:type="dxa"/>
          </w:tcPr>
          <w:p w14:paraId="7E2BF409" w14:textId="77777777" w:rsidR="002C7FC4" w:rsidRPr="00D3585D" w:rsidRDefault="002C7FC4" w:rsidP="002C7FC4">
            <w:pPr>
              <w:pStyle w:val="numbered-paragraph"/>
              <w:shd w:val="clear" w:color="auto" w:fill="FAFAFB"/>
              <w:spacing w:before="0" w:beforeAutospacing="0" w:after="180" w:afterAutospacing="0"/>
              <w:rPr>
                <w:rFonts w:ascii="Arial" w:hAnsi="Arial" w:cs="Arial"/>
                <w:iCs/>
                <w:color w:val="0E0E0E"/>
                <w:sz w:val="20"/>
                <w:szCs w:val="20"/>
              </w:rPr>
            </w:pPr>
            <w:r w:rsidRPr="00D3585D">
              <w:rPr>
                <w:rFonts w:ascii="Arial" w:hAnsi="Arial" w:cs="Arial"/>
                <w:iCs/>
                <w:color w:val="0E0E0E"/>
                <w:sz w:val="20"/>
                <w:szCs w:val="20"/>
              </w:rPr>
              <w:t xml:space="preserve"> Abortion education in undergraduate education for medical, nursing and midwifery students varies throughout the UK, with some institutions having no formal teaching or assessment on the clinical aspects of abortion care. </w:t>
            </w:r>
          </w:p>
          <w:p w14:paraId="773DE844" w14:textId="77777777" w:rsidR="002C7FC4" w:rsidRPr="00D3585D" w:rsidRDefault="002C7FC4" w:rsidP="002C7FC4">
            <w:pPr>
              <w:pStyle w:val="numbered-paragraph"/>
              <w:shd w:val="clear" w:color="auto" w:fill="FAFAFB"/>
              <w:spacing w:before="0" w:beforeAutospacing="0" w:after="180" w:afterAutospacing="0"/>
              <w:rPr>
                <w:rFonts w:ascii="Arial" w:hAnsi="Arial" w:cs="Arial"/>
                <w:sz w:val="20"/>
                <w:szCs w:val="20"/>
              </w:rPr>
            </w:pPr>
            <w:r w:rsidRPr="00D3585D">
              <w:rPr>
                <w:rFonts w:ascii="Arial" w:hAnsi="Arial" w:cs="Arial"/>
                <w:sz w:val="20"/>
                <w:szCs w:val="20"/>
              </w:rPr>
              <w:t>Many NHS trainees are unable to gain experience or training in abortion care as it isn’t provided in their local NHS units.</w:t>
            </w:r>
          </w:p>
          <w:p w14:paraId="1D04613B" w14:textId="77777777" w:rsidR="002C7FC4" w:rsidRPr="00D3585D" w:rsidRDefault="002C7FC4" w:rsidP="002C7FC4">
            <w:pPr>
              <w:pStyle w:val="numbered-paragraph"/>
              <w:shd w:val="clear" w:color="auto" w:fill="FAFAFB"/>
              <w:spacing w:before="0" w:beforeAutospacing="0" w:after="180" w:afterAutospacing="0"/>
              <w:rPr>
                <w:rFonts w:ascii="Arial" w:hAnsi="Arial" w:cs="Arial"/>
                <w:sz w:val="20"/>
                <w:szCs w:val="20"/>
              </w:rPr>
            </w:pPr>
          </w:p>
          <w:p w14:paraId="4C12D6E5" w14:textId="77777777" w:rsidR="002C7FC4" w:rsidRPr="00D3585D" w:rsidRDefault="002C7FC4" w:rsidP="002C7FC4">
            <w:pPr>
              <w:rPr>
                <w:rFonts w:ascii="Arial" w:hAnsi="Arial" w:cs="Arial"/>
                <w:sz w:val="20"/>
                <w:szCs w:val="20"/>
              </w:rPr>
            </w:pPr>
            <w:r w:rsidRPr="00D3585D">
              <w:rPr>
                <w:rFonts w:ascii="Arial" w:hAnsi="Arial" w:cs="Arial"/>
                <w:sz w:val="20"/>
                <w:szCs w:val="20"/>
              </w:rPr>
              <w:t xml:space="preserve"> </w:t>
            </w:r>
          </w:p>
        </w:tc>
        <w:tc>
          <w:tcPr>
            <w:tcW w:w="3260" w:type="dxa"/>
          </w:tcPr>
          <w:p w14:paraId="09CAED74" w14:textId="77777777" w:rsidR="002C7FC4" w:rsidRPr="00D3585D" w:rsidRDefault="002C7FC4" w:rsidP="002C7FC4">
            <w:pPr>
              <w:pStyle w:val="Paragraphnonumbers"/>
              <w:rPr>
                <w:rFonts w:cs="Arial"/>
                <w:sz w:val="20"/>
                <w:szCs w:val="20"/>
              </w:rPr>
            </w:pPr>
            <w:r w:rsidRPr="00D3585D">
              <w:rPr>
                <w:rFonts w:cs="Arial"/>
                <w:sz w:val="20"/>
                <w:szCs w:val="20"/>
              </w:rPr>
              <w:t xml:space="preserve">It is crucial for workforce sustainability that HCP students and trainees are exposed to good quality abortion education and trainees have access to clinical experience </w:t>
            </w:r>
          </w:p>
          <w:p w14:paraId="490441F3" w14:textId="77777777" w:rsidR="002C7FC4" w:rsidRPr="00D3585D" w:rsidRDefault="002C7FC4" w:rsidP="002C7FC4">
            <w:pPr>
              <w:pStyle w:val="Paragraphnonumbers"/>
              <w:rPr>
                <w:rFonts w:cs="Arial"/>
                <w:sz w:val="20"/>
                <w:szCs w:val="20"/>
              </w:rPr>
            </w:pPr>
          </w:p>
          <w:p w14:paraId="4362D3B4" w14:textId="77777777" w:rsidR="002C7FC4" w:rsidRPr="00D3585D" w:rsidRDefault="002C7FC4" w:rsidP="002C7FC4">
            <w:pPr>
              <w:pStyle w:val="TableText1"/>
              <w:rPr>
                <w:rFonts w:cs="Arial"/>
                <w:sz w:val="20"/>
                <w:szCs w:val="20"/>
              </w:rPr>
            </w:pPr>
          </w:p>
        </w:tc>
        <w:tc>
          <w:tcPr>
            <w:tcW w:w="3265" w:type="dxa"/>
          </w:tcPr>
          <w:p w14:paraId="416084B8" w14:textId="77777777" w:rsidR="002C7FC4" w:rsidRPr="00D3585D" w:rsidRDefault="002C7FC4" w:rsidP="002C7FC4">
            <w:pPr>
              <w:pStyle w:val="Paragraphnonumbers"/>
              <w:rPr>
                <w:rFonts w:cs="Arial"/>
                <w:iCs/>
                <w:sz w:val="20"/>
                <w:szCs w:val="20"/>
              </w:rPr>
            </w:pPr>
            <w:r w:rsidRPr="00D3585D">
              <w:rPr>
                <w:rFonts w:cs="Arial"/>
                <w:iCs/>
                <w:sz w:val="20"/>
                <w:szCs w:val="20"/>
              </w:rPr>
              <w:t>NICE recommendations</w:t>
            </w:r>
          </w:p>
          <w:p w14:paraId="2ED06900" w14:textId="77777777" w:rsidR="002C7FC4" w:rsidRPr="00D3585D" w:rsidRDefault="002C7FC4" w:rsidP="002C7FC4">
            <w:pPr>
              <w:pStyle w:val="numbered-paragraph"/>
              <w:shd w:val="clear" w:color="auto" w:fill="FAFAFB"/>
              <w:spacing w:before="0" w:beforeAutospacing="0" w:after="180" w:afterAutospacing="0"/>
              <w:rPr>
                <w:rFonts w:ascii="Arial" w:hAnsi="Arial" w:cs="Arial"/>
                <w:iCs/>
                <w:color w:val="0E0E0E"/>
                <w:sz w:val="20"/>
                <w:szCs w:val="20"/>
              </w:rPr>
            </w:pPr>
            <w:r w:rsidRPr="00D3585D">
              <w:rPr>
                <w:rStyle w:val="paragraph-number"/>
                <w:rFonts w:ascii="Arial" w:hAnsi="Arial" w:cs="Arial"/>
                <w:iCs/>
                <w:color w:val="0E0E0E"/>
                <w:sz w:val="20"/>
                <w:szCs w:val="20"/>
              </w:rPr>
              <w:t xml:space="preserve">1.1.12 </w:t>
            </w:r>
            <w:r w:rsidRPr="00D3585D">
              <w:rPr>
                <w:rFonts w:ascii="Arial" w:hAnsi="Arial" w:cs="Arial"/>
                <w:iCs/>
                <w:color w:val="0E0E0E"/>
                <w:sz w:val="20"/>
                <w:szCs w:val="20"/>
              </w:rPr>
              <w:t>Trainee healthcare professionals and students who may care for women who request an abortion (for example nurses, midwives, and GPs) should have the chance to gain experience in abortion services during their training.</w:t>
            </w:r>
          </w:p>
          <w:p w14:paraId="0C58FCE5" w14:textId="77777777" w:rsidR="002C7FC4" w:rsidRPr="00D3585D" w:rsidRDefault="002C7FC4" w:rsidP="002C7FC4">
            <w:pPr>
              <w:pStyle w:val="numbered-paragraph"/>
              <w:shd w:val="clear" w:color="auto" w:fill="FAFAFB"/>
              <w:spacing w:before="0" w:beforeAutospacing="0" w:after="180" w:afterAutospacing="0"/>
              <w:rPr>
                <w:rFonts w:ascii="Arial" w:hAnsi="Arial" w:cs="Arial"/>
                <w:iCs/>
                <w:color w:val="0E0E0E"/>
                <w:sz w:val="20"/>
                <w:szCs w:val="20"/>
              </w:rPr>
            </w:pPr>
            <w:r w:rsidRPr="00D3585D">
              <w:rPr>
                <w:rStyle w:val="paragraph-number"/>
                <w:rFonts w:ascii="Arial" w:hAnsi="Arial" w:cs="Arial"/>
                <w:iCs/>
                <w:color w:val="0E0E0E"/>
                <w:sz w:val="20"/>
                <w:szCs w:val="20"/>
              </w:rPr>
              <w:t xml:space="preserve">1.1.13 </w:t>
            </w:r>
            <w:r w:rsidRPr="00D3585D">
              <w:rPr>
                <w:rFonts w:ascii="Arial" w:hAnsi="Arial" w:cs="Arial"/>
                <w:iCs/>
                <w:color w:val="0E0E0E"/>
                <w:sz w:val="20"/>
                <w:szCs w:val="20"/>
              </w:rPr>
              <w:t>For specialities that include training in abortion as part of the core curriculum:</w:t>
            </w:r>
            <w:r w:rsidRPr="00D3585D">
              <w:rPr>
                <w:rFonts w:ascii="Arial" w:hAnsi="Arial" w:cs="Arial"/>
                <w:iCs/>
                <w:color w:val="0E0E0E"/>
                <w:sz w:val="20"/>
                <w:szCs w:val="20"/>
              </w:rPr>
              <w:br/>
              <w:t>ensure all trainees have the training, unless they opt out due to a conscientious objection</w:t>
            </w:r>
            <w:r w:rsidRPr="00D3585D">
              <w:rPr>
                <w:rFonts w:ascii="Arial" w:hAnsi="Arial" w:cs="Arial"/>
                <w:iCs/>
                <w:color w:val="0E0E0E"/>
                <w:sz w:val="20"/>
                <w:szCs w:val="20"/>
              </w:rPr>
              <w:br/>
              <w:t>include practical experience of abortion services and procedures in the curriculum.</w:t>
            </w:r>
          </w:p>
          <w:p w14:paraId="4CEA9324" w14:textId="77777777" w:rsidR="002C7FC4" w:rsidRPr="00D3585D" w:rsidRDefault="002C7FC4" w:rsidP="002C7FC4">
            <w:pPr>
              <w:rPr>
                <w:rFonts w:ascii="Arial" w:hAnsi="Arial" w:cs="Arial"/>
                <w:sz w:val="20"/>
                <w:szCs w:val="20"/>
              </w:rPr>
            </w:pPr>
            <w:r w:rsidRPr="00D3585D">
              <w:rPr>
                <w:rStyle w:val="paragraph-number"/>
                <w:rFonts w:ascii="Arial" w:hAnsi="Arial" w:cs="Arial"/>
                <w:iCs/>
                <w:color w:val="0E0E0E"/>
                <w:sz w:val="20"/>
                <w:szCs w:val="20"/>
              </w:rPr>
              <w:t xml:space="preserve">1.1.14 </w:t>
            </w:r>
            <w:r w:rsidRPr="00D3585D">
              <w:rPr>
                <w:rFonts w:ascii="Arial" w:hAnsi="Arial" w:cs="Arial"/>
                <w:iCs/>
                <w:color w:val="0E0E0E"/>
                <w:sz w:val="20"/>
                <w:szCs w:val="20"/>
              </w:rPr>
              <w:t>If a trainee's placement service does not provide abortions, the trainee should gain experience with whoever is providing this service</w:t>
            </w:r>
          </w:p>
        </w:tc>
      </w:tr>
      <w:tr w:rsidR="002C7FC4" w:rsidRPr="00D3585D" w14:paraId="609B54F4" w14:textId="77777777" w:rsidTr="00EE6EAB">
        <w:trPr>
          <w:trHeight w:val="282"/>
        </w:trPr>
        <w:tc>
          <w:tcPr>
            <w:tcW w:w="602" w:type="dxa"/>
            <w:gridSpan w:val="2"/>
          </w:tcPr>
          <w:p w14:paraId="64770887" w14:textId="764A404C" w:rsidR="002C7FC4" w:rsidRPr="00D3585D" w:rsidRDefault="000744C2" w:rsidP="002C7FC4">
            <w:pPr>
              <w:pStyle w:val="TableText1"/>
              <w:rPr>
                <w:rFonts w:cs="Arial"/>
                <w:sz w:val="20"/>
                <w:szCs w:val="20"/>
              </w:rPr>
            </w:pPr>
            <w:r>
              <w:rPr>
                <w:rFonts w:cs="Arial"/>
                <w:sz w:val="20"/>
                <w:szCs w:val="20"/>
              </w:rPr>
              <w:t>83</w:t>
            </w:r>
          </w:p>
        </w:tc>
        <w:tc>
          <w:tcPr>
            <w:tcW w:w="1560" w:type="dxa"/>
            <w:gridSpan w:val="2"/>
          </w:tcPr>
          <w:p w14:paraId="458EFDA2" w14:textId="77777777" w:rsidR="002C7FC4" w:rsidRPr="00D3585D" w:rsidRDefault="002C7FC4" w:rsidP="002C7FC4">
            <w:pPr>
              <w:pStyle w:val="TableText1"/>
              <w:rPr>
                <w:rFonts w:cs="Arial"/>
                <w:sz w:val="20"/>
                <w:szCs w:val="20"/>
              </w:rPr>
            </w:pPr>
            <w:r w:rsidRPr="00D3585D">
              <w:rPr>
                <w:rFonts w:cs="Arial"/>
                <w:sz w:val="20"/>
                <w:szCs w:val="20"/>
              </w:rPr>
              <w:t>Faculty of Sexual and Reproductive Healthcare (FSRH)</w:t>
            </w:r>
          </w:p>
        </w:tc>
        <w:tc>
          <w:tcPr>
            <w:tcW w:w="2795" w:type="dxa"/>
          </w:tcPr>
          <w:p w14:paraId="19A4FA7C" w14:textId="77777777" w:rsidR="002C7FC4" w:rsidRPr="00D3585D" w:rsidRDefault="002C7FC4" w:rsidP="002C7FC4">
            <w:pPr>
              <w:pStyle w:val="Paragraphnonumbers"/>
              <w:spacing w:after="120"/>
              <w:rPr>
                <w:rFonts w:cs="Arial"/>
                <w:b/>
                <w:sz w:val="20"/>
                <w:szCs w:val="20"/>
              </w:rPr>
            </w:pPr>
            <w:r w:rsidRPr="00D3585D">
              <w:rPr>
                <w:rFonts w:cs="Arial"/>
                <w:b/>
                <w:sz w:val="20"/>
                <w:szCs w:val="20"/>
              </w:rPr>
              <w:t>Key area for quality improvement 4</w:t>
            </w:r>
          </w:p>
          <w:p w14:paraId="692A1739" w14:textId="77777777" w:rsidR="002C7FC4" w:rsidRPr="00D3585D" w:rsidRDefault="002C7FC4" w:rsidP="002C7FC4">
            <w:pPr>
              <w:rPr>
                <w:rFonts w:ascii="Arial" w:hAnsi="Arial" w:cs="Arial"/>
                <w:b/>
                <w:sz w:val="20"/>
                <w:szCs w:val="20"/>
              </w:rPr>
            </w:pPr>
            <w:r w:rsidRPr="00D3585D">
              <w:rPr>
                <w:rFonts w:ascii="Arial" w:hAnsi="Arial" w:cs="Arial"/>
                <w:b/>
                <w:sz w:val="20"/>
                <w:szCs w:val="20"/>
              </w:rPr>
              <w:t>Training for medical and non-medical healthcare professionals to deliver abortion care</w:t>
            </w:r>
          </w:p>
          <w:p w14:paraId="0EC9DE0C" w14:textId="77777777" w:rsidR="002C7FC4" w:rsidRPr="00D3585D" w:rsidRDefault="002C7FC4" w:rsidP="002C7FC4">
            <w:pPr>
              <w:pStyle w:val="TableText1"/>
              <w:rPr>
                <w:rFonts w:cs="Arial"/>
                <w:b/>
                <w:sz w:val="20"/>
                <w:szCs w:val="20"/>
              </w:rPr>
            </w:pPr>
          </w:p>
        </w:tc>
        <w:tc>
          <w:tcPr>
            <w:tcW w:w="3402" w:type="dxa"/>
          </w:tcPr>
          <w:p w14:paraId="71581AE5" w14:textId="77777777" w:rsidR="002C7FC4" w:rsidRPr="00D3585D" w:rsidRDefault="002C7FC4" w:rsidP="002C7FC4">
            <w:pPr>
              <w:rPr>
                <w:rFonts w:ascii="Arial" w:hAnsi="Arial" w:cs="Arial"/>
                <w:sz w:val="20"/>
                <w:szCs w:val="20"/>
              </w:rPr>
            </w:pPr>
            <w:r w:rsidRPr="00D3585D">
              <w:rPr>
                <w:rFonts w:ascii="Arial" w:hAnsi="Arial" w:cs="Arial"/>
                <w:sz w:val="20"/>
                <w:szCs w:val="20"/>
              </w:rPr>
              <w:t>The NICE abortion care guideline clearly states that trainee healthcare professionals and students who may care for women of reproductive age should have the chance to gain experience in abortion services during their training. For Specialties that include training in abortion as part of the core curriculum, it states that all trainees should have the training, unless they opt out due to a conscientious objection. If a trainee's placement service does not provide abortions, the trainee should gain experience with whoever is providing this service either in the NHS or in the independent sector.</w:t>
            </w:r>
          </w:p>
          <w:p w14:paraId="5C0CA74B" w14:textId="77777777" w:rsidR="002C7FC4" w:rsidRPr="00D3585D" w:rsidRDefault="002C7FC4" w:rsidP="002C7FC4">
            <w:pPr>
              <w:rPr>
                <w:rFonts w:ascii="Arial" w:hAnsi="Arial" w:cs="Arial"/>
                <w:sz w:val="20"/>
                <w:szCs w:val="20"/>
              </w:rPr>
            </w:pPr>
          </w:p>
        </w:tc>
        <w:tc>
          <w:tcPr>
            <w:tcW w:w="3260" w:type="dxa"/>
          </w:tcPr>
          <w:p w14:paraId="6C7ADBDC" w14:textId="77777777" w:rsidR="002C7FC4" w:rsidRPr="00D3585D" w:rsidRDefault="002C7FC4" w:rsidP="002C7FC4">
            <w:pPr>
              <w:autoSpaceDE w:val="0"/>
              <w:autoSpaceDN w:val="0"/>
              <w:adjustRightInd w:val="0"/>
              <w:rPr>
                <w:rFonts w:ascii="Arial" w:hAnsi="Arial" w:cs="Arial"/>
                <w:sz w:val="20"/>
                <w:szCs w:val="20"/>
              </w:rPr>
            </w:pPr>
            <w:r w:rsidRPr="00D3585D">
              <w:rPr>
                <w:rFonts w:ascii="Arial" w:hAnsi="Arial" w:cs="Arial"/>
                <w:sz w:val="20"/>
                <w:szCs w:val="20"/>
              </w:rPr>
              <w:t>The way abortion care is commissioned and delivered has an impact on doctors’ access</w:t>
            </w:r>
          </w:p>
          <w:p w14:paraId="40516B2D" w14:textId="77777777" w:rsidR="002C7FC4" w:rsidRPr="00D3585D" w:rsidRDefault="002C7FC4" w:rsidP="002C7FC4">
            <w:pPr>
              <w:autoSpaceDE w:val="0"/>
              <w:autoSpaceDN w:val="0"/>
              <w:adjustRightInd w:val="0"/>
              <w:rPr>
                <w:rFonts w:ascii="Arial" w:hAnsi="Arial" w:cs="Arial"/>
                <w:sz w:val="20"/>
                <w:szCs w:val="20"/>
              </w:rPr>
            </w:pPr>
            <w:r w:rsidRPr="00D3585D">
              <w:rPr>
                <w:rFonts w:ascii="Arial" w:hAnsi="Arial" w:cs="Arial"/>
                <w:sz w:val="20"/>
                <w:szCs w:val="20"/>
              </w:rPr>
              <w:t>to training, while the low prestige and stigma that can be associated with abortion care affect morale within those providing abortion care.</w:t>
            </w:r>
          </w:p>
          <w:p w14:paraId="0E8978B0" w14:textId="77777777" w:rsidR="002C7FC4" w:rsidRPr="00D3585D" w:rsidRDefault="002C7FC4" w:rsidP="002C7FC4">
            <w:pPr>
              <w:autoSpaceDE w:val="0"/>
              <w:autoSpaceDN w:val="0"/>
              <w:adjustRightInd w:val="0"/>
              <w:rPr>
                <w:rFonts w:ascii="Arial" w:hAnsi="Arial" w:cs="Arial"/>
                <w:sz w:val="20"/>
                <w:szCs w:val="20"/>
              </w:rPr>
            </w:pPr>
          </w:p>
          <w:p w14:paraId="4AE7BB86" w14:textId="77777777" w:rsidR="002C7FC4" w:rsidRPr="00D3585D" w:rsidRDefault="002C7FC4" w:rsidP="002C7FC4">
            <w:pPr>
              <w:autoSpaceDE w:val="0"/>
              <w:autoSpaceDN w:val="0"/>
              <w:adjustRightInd w:val="0"/>
              <w:rPr>
                <w:rFonts w:ascii="Arial" w:hAnsi="Arial" w:cs="Arial"/>
                <w:sz w:val="20"/>
                <w:szCs w:val="20"/>
              </w:rPr>
            </w:pPr>
            <w:r w:rsidRPr="00D3585D">
              <w:rPr>
                <w:rFonts w:ascii="Arial" w:hAnsi="Arial" w:cs="Arial"/>
                <w:sz w:val="20"/>
                <w:szCs w:val="20"/>
              </w:rPr>
              <w:t>Most abortion care is provided in the independent sector. This has been identified as a significant issue for clinical training and mentorship of clinicians undertaking abortions across all gestations, but particularly for later gestations. Junior doctors are finding it difficult to access training, as there are fewer NHS consultants working in abortion care. There is a lack of role models and career pathways in abortion care.</w:t>
            </w:r>
          </w:p>
          <w:p w14:paraId="3711D760" w14:textId="77777777" w:rsidR="002C7FC4" w:rsidRPr="00D3585D" w:rsidRDefault="002C7FC4" w:rsidP="002C7FC4">
            <w:pPr>
              <w:autoSpaceDE w:val="0"/>
              <w:autoSpaceDN w:val="0"/>
              <w:adjustRightInd w:val="0"/>
              <w:rPr>
                <w:rFonts w:ascii="Arial" w:hAnsi="Arial" w:cs="Arial"/>
                <w:sz w:val="20"/>
                <w:szCs w:val="20"/>
              </w:rPr>
            </w:pPr>
          </w:p>
          <w:p w14:paraId="42805398" w14:textId="77777777" w:rsidR="002C7FC4" w:rsidRPr="00D3585D" w:rsidRDefault="002C7FC4" w:rsidP="002C7FC4">
            <w:pPr>
              <w:autoSpaceDE w:val="0"/>
              <w:autoSpaceDN w:val="0"/>
              <w:adjustRightInd w:val="0"/>
              <w:rPr>
                <w:rFonts w:ascii="Arial" w:hAnsi="Arial" w:cs="Arial"/>
                <w:sz w:val="20"/>
                <w:szCs w:val="20"/>
              </w:rPr>
            </w:pPr>
            <w:r w:rsidRPr="00D3585D">
              <w:rPr>
                <w:rFonts w:ascii="Arial" w:hAnsi="Arial" w:cs="Arial"/>
                <w:sz w:val="20"/>
                <w:szCs w:val="20"/>
              </w:rPr>
              <w:t>Therefore, there is a serious risk that the future workforce will continue not to be trained to provide this essential care for women. Over the last decade, only slightly more than 20 people have successfully completed the FSRH Special Skills Module in abortion care.</w:t>
            </w:r>
          </w:p>
          <w:p w14:paraId="5013C044" w14:textId="77777777" w:rsidR="002C7FC4" w:rsidRPr="00D3585D" w:rsidRDefault="002C7FC4" w:rsidP="002C7FC4">
            <w:pPr>
              <w:autoSpaceDE w:val="0"/>
              <w:autoSpaceDN w:val="0"/>
              <w:adjustRightInd w:val="0"/>
              <w:rPr>
                <w:rFonts w:ascii="Arial" w:hAnsi="Arial" w:cs="Arial"/>
                <w:sz w:val="20"/>
                <w:szCs w:val="20"/>
              </w:rPr>
            </w:pPr>
          </w:p>
          <w:p w14:paraId="20C3C693" w14:textId="77777777" w:rsidR="002C7FC4" w:rsidRPr="00D3585D" w:rsidRDefault="002C7FC4" w:rsidP="002C7FC4">
            <w:pPr>
              <w:autoSpaceDE w:val="0"/>
              <w:autoSpaceDN w:val="0"/>
              <w:adjustRightInd w:val="0"/>
              <w:rPr>
                <w:rFonts w:ascii="Arial" w:hAnsi="Arial" w:cs="Arial"/>
                <w:sz w:val="20"/>
                <w:szCs w:val="20"/>
              </w:rPr>
            </w:pPr>
            <w:r w:rsidRPr="00D3585D">
              <w:rPr>
                <w:rFonts w:ascii="Arial" w:hAnsi="Arial" w:cs="Arial"/>
                <w:sz w:val="20"/>
                <w:szCs w:val="20"/>
              </w:rPr>
              <w:t xml:space="preserve">The independent sector has neither the resources nor the responsibility to provide training, and as the amount of abortions performed in the independent sector increases, the opportunities for training in NHS facilities decrease. </w:t>
            </w:r>
          </w:p>
          <w:p w14:paraId="11A5AF06" w14:textId="77777777" w:rsidR="002C7FC4" w:rsidRPr="00D3585D" w:rsidRDefault="002C7FC4" w:rsidP="002C7FC4">
            <w:pPr>
              <w:autoSpaceDE w:val="0"/>
              <w:autoSpaceDN w:val="0"/>
              <w:adjustRightInd w:val="0"/>
              <w:rPr>
                <w:rFonts w:ascii="Arial" w:hAnsi="Arial" w:cs="Arial"/>
                <w:sz w:val="20"/>
                <w:szCs w:val="20"/>
              </w:rPr>
            </w:pPr>
          </w:p>
          <w:p w14:paraId="1C3846CF" w14:textId="77777777" w:rsidR="002C7FC4" w:rsidRPr="00D3585D" w:rsidRDefault="002C7FC4" w:rsidP="002C7FC4">
            <w:pPr>
              <w:autoSpaceDE w:val="0"/>
              <w:autoSpaceDN w:val="0"/>
              <w:adjustRightInd w:val="0"/>
              <w:rPr>
                <w:rFonts w:ascii="Arial" w:hAnsi="Arial" w:cs="Arial"/>
                <w:sz w:val="20"/>
                <w:szCs w:val="20"/>
              </w:rPr>
            </w:pPr>
            <w:r w:rsidRPr="00D3585D">
              <w:rPr>
                <w:rFonts w:ascii="Arial" w:hAnsi="Arial" w:cs="Arial"/>
                <w:sz w:val="20"/>
                <w:szCs w:val="20"/>
              </w:rPr>
              <w:t xml:space="preserve">The crisis is particularly acute when it comes to abortion services for women with complex co-morbidities and/or in need of a late-term abortion. According to the RCOG, there are dwindling numbers of consultants providing this service in the UK, with few doctors in training who will be in position to carry out these procedures in the future. </w:t>
            </w:r>
          </w:p>
          <w:p w14:paraId="36012D92" w14:textId="77777777" w:rsidR="002C7FC4" w:rsidRPr="00D3585D" w:rsidRDefault="002C7FC4" w:rsidP="002C7FC4">
            <w:pPr>
              <w:autoSpaceDE w:val="0"/>
              <w:autoSpaceDN w:val="0"/>
              <w:adjustRightInd w:val="0"/>
              <w:rPr>
                <w:rFonts w:ascii="Arial" w:hAnsi="Arial" w:cs="Arial"/>
                <w:sz w:val="20"/>
                <w:szCs w:val="20"/>
              </w:rPr>
            </w:pPr>
          </w:p>
          <w:p w14:paraId="663E009F" w14:textId="77777777" w:rsidR="002C7FC4" w:rsidRPr="00D3585D" w:rsidRDefault="002C7FC4" w:rsidP="002C7FC4">
            <w:pPr>
              <w:autoSpaceDE w:val="0"/>
              <w:autoSpaceDN w:val="0"/>
              <w:adjustRightInd w:val="0"/>
              <w:rPr>
                <w:rFonts w:ascii="Arial" w:hAnsi="Arial" w:cs="Arial"/>
                <w:sz w:val="20"/>
                <w:szCs w:val="20"/>
              </w:rPr>
            </w:pPr>
            <w:r w:rsidRPr="00D3585D">
              <w:rPr>
                <w:rFonts w:ascii="Arial" w:hAnsi="Arial" w:cs="Arial"/>
                <w:sz w:val="20"/>
                <w:szCs w:val="20"/>
              </w:rPr>
              <w:t>Further compounding the problem, the tariff used by CCGs is similar for medical, surgical and complex cases. However, costs are greater for abortions taking place at a later</w:t>
            </w:r>
          </w:p>
          <w:p w14:paraId="73AAB1A5" w14:textId="77777777" w:rsidR="002C7FC4" w:rsidRPr="00D3585D" w:rsidRDefault="002C7FC4" w:rsidP="002C7FC4">
            <w:pPr>
              <w:autoSpaceDE w:val="0"/>
              <w:autoSpaceDN w:val="0"/>
              <w:adjustRightInd w:val="0"/>
              <w:rPr>
                <w:rFonts w:ascii="Arial" w:hAnsi="Arial" w:cs="Arial"/>
                <w:sz w:val="20"/>
                <w:szCs w:val="20"/>
              </w:rPr>
            </w:pPr>
            <w:r w:rsidRPr="00D3585D">
              <w:rPr>
                <w:rFonts w:ascii="Arial" w:hAnsi="Arial" w:cs="Arial"/>
                <w:sz w:val="20"/>
                <w:szCs w:val="20"/>
              </w:rPr>
              <w:t>gestation and/or where there are additional complexities. Commissioning must not be based</w:t>
            </w:r>
          </w:p>
          <w:p w14:paraId="766DF7A1" w14:textId="77777777" w:rsidR="002C7FC4" w:rsidRPr="00D3585D" w:rsidRDefault="002C7FC4" w:rsidP="002C7FC4">
            <w:pPr>
              <w:autoSpaceDE w:val="0"/>
              <w:autoSpaceDN w:val="0"/>
              <w:adjustRightInd w:val="0"/>
              <w:rPr>
                <w:rFonts w:ascii="Arial" w:hAnsi="Arial" w:cs="Arial"/>
                <w:sz w:val="20"/>
                <w:szCs w:val="20"/>
              </w:rPr>
            </w:pPr>
            <w:r w:rsidRPr="00D3585D">
              <w:rPr>
                <w:rFonts w:ascii="Arial" w:hAnsi="Arial" w:cs="Arial"/>
                <w:sz w:val="20"/>
                <w:szCs w:val="20"/>
              </w:rPr>
              <w:t>on a single tariff, but instead based on the complexity of the procedure, which is determined</w:t>
            </w:r>
          </w:p>
          <w:p w14:paraId="73C1E2E2" w14:textId="77777777" w:rsidR="002C7FC4" w:rsidRPr="00D3585D" w:rsidRDefault="002C7FC4" w:rsidP="002C7FC4">
            <w:pPr>
              <w:autoSpaceDE w:val="0"/>
              <w:autoSpaceDN w:val="0"/>
              <w:adjustRightInd w:val="0"/>
              <w:rPr>
                <w:rFonts w:ascii="Arial" w:hAnsi="Arial" w:cs="Arial"/>
                <w:sz w:val="20"/>
                <w:szCs w:val="20"/>
              </w:rPr>
            </w:pPr>
            <w:r w:rsidRPr="00D3585D">
              <w:rPr>
                <w:rFonts w:ascii="Arial" w:hAnsi="Arial" w:cs="Arial"/>
                <w:sz w:val="20"/>
                <w:szCs w:val="20"/>
              </w:rPr>
              <w:t>by each woman’s individual needs. CCGs should commission the training of doctors and other staff in abortion services.</w:t>
            </w:r>
          </w:p>
          <w:p w14:paraId="7029DAA1" w14:textId="77777777" w:rsidR="002C7FC4" w:rsidRPr="00D3585D" w:rsidRDefault="002C7FC4" w:rsidP="002C7FC4">
            <w:pPr>
              <w:autoSpaceDE w:val="0"/>
              <w:autoSpaceDN w:val="0"/>
              <w:adjustRightInd w:val="0"/>
              <w:rPr>
                <w:rFonts w:ascii="Arial" w:hAnsi="Arial" w:cs="Arial"/>
                <w:sz w:val="20"/>
                <w:szCs w:val="20"/>
              </w:rPr>
            </w:pPr>
          </w:p>
          <w:p w14:paraId="10B54D4D" w14:textId="77777777" w:rsidR="002C7FC4" w:rsidRPr="00D3585D" w:rsidRDefault="002C7FC4" w:rsidP="002C7FC4">
            <w:pPr>
              <w:pStyle w:val="TableText1"/>
              <w:rPr>
                <w:rFonts w:cs="Arial"/>
                <w:sz w:val="20"/>
                <w:szCs w:val="20"/>
              </w:rPr>
            </w:pPr>
            <w:r w:rsidRPr="00D3585D">
              <w:rPr>
                <w:rFonts w:cs="Arial"/>
                <w:sz w:val="20"/>
                <w:szCs w:val="20"/>
              </w:rPr>
              <w:t xml:space="preserve">Additionally, the current legal framework also has an impact on healthcare professionals’ willingness to undergo training, as abortion care is still a matter of criminal law in England. </w:t>
            </w:r>
          </w:p>
        </w:tc>
        <w:tc>
          <w:tcPr>
            <w:tcW w:w="3265" w:type="dxa"/>
          </w:tcPr>
          <w:p w14:paraId="16632B5D" w14:textId="77777777" w:rsidR="002C7FC4" w:rsidRPr="00D3585D" w:rsidRDefault="002C7FC4" w:rsidP="002C7FC4">
            <w:pPr>
              <w:autoSpaceDE w:val="0"/>
              <w:autoSpaceDN w:val="0"/>
              <w:adjustRightInd w:val="0"/>
              <w:rPr>
                <w:rFonts w:ascii="Arial" w:hAnsi="Arial" w:cs="Arial"/>
                <w:color w:val="000000"/>
                <w:sz w:val="20"/>
                <w:szCs w:val="20"/>
              </w:rPr>
            </w:pPr>
            <w:r w:rsidRPr="00D3585D">
              <w:rPr>
                <w:rFonts w:ascii="Arial" w:hAnsi="Arial" w:cs="Arial"/>
                <w:color w:val="000000"/>
                <w:sz w:val="20"/>
                <w:szCs w:val="20"/>
              </w:rPr>
              <w:t xml:space="preserve">RCOG 2011. </w:t>
            </w:r>
            <w:hyperlink r:id="rId72" w:history="1">
              <w:r w:rsidRPr="00D3585D">
                <w:rPr>
                  <w:rStyle w:val="Hyperlink"/>
                  <w:rFonts w:ascii="Arial" w:hAnsi="Arial" w:cs="Arial"/>
                  <w:i/>
                  <w:iCs/>
                  <w:sz w:val="20"/>
                  <w:szCs w:val="20"/>
                </w:rPr>
                <w:t>The Care of Women Requesting Induced Abortion</w:t>
              </w:r>
            </w:hyperlink>
            <w:r w:rsidRPr="00D3585D">
              <w:rPr>
                <w:rFonts w:ascii="Arial" w:hAnsi="Arial" w:cs="Arial"/>
                <w:i/>
                <w:iCs/>
                <w:color w:val="000000"/>
                <w:sz w:val="20"/>
                <w:szCs w:val="20"/>
              </w:rPr>
              <w:t xml:space="preserve"> </w:t>
            </w:r>
            <w:r w:rsidRPr="00D3585D">
              <w:rPr>
                <w:rFonts w:ascii="Arial" w:hAnsi="Arial" w:cs="Arial"/>
                <w:color w:val="000000"/>
                <w:sz w:val="20"/>
                <w:szCs w:val="20"/>
              </w:rPr>
              <w:t>(Evidence-based Guideline Number 7).</w:t>
            </w:r>
          </w:p>
          <w:p w14:paraId="75833E96" w14:textId="77777777" w:rsidR="002C7FC4" w:rsidRPr="00D3585D" w:rsidRDefault="002C7FC4" w:rsidP="002C7FC4">
            <w:pPr>
              <w:autoSpaceDE w:val="0"/>
              <w:autoSpaceDN w:val="0"/>
              <w:adjustRightInd w:val="0"/>
              <w:rPr>
                <w:rFonts w:ascii="Arial" w:hAnsi="Arial" w:cs="Arial"/>
                <w:color w:val="000000"/>
                <w:sz w:val="20"/>
                <w:szCs w:val="20"/>
              </w:rPr>
            </w:pPr>
          </w:p>
          <w:p w14:paraId="4704FC59" w14:textId="77777777" w:rsidR="002C7FC4" w:rsidRPr="00D3585D" w:rsidRDefault="002C7FC4" w:rsidP="002C7FC4">
            <w:pPr>
              <w:pStyle w:val="Paragraphnonumbers"/>
              <w:rPr>
                <w:rFonts w:cs="Arial"/>
                <w:i/>
                <w:sz w:val="20"/>
                <w:szCs w:val="20"/>
              </w:rPr>
            </w:pPr>
            <w:r w:rsidRPr="00D3585D">
              <w:rPr>
                <w:rFonts w:cs="Arial"/>
                <w:sz w:val="20"/>
                <w:szCs w:val="20"/>
              </w:rPr>
              <w:t xml:space="preserve">DHSC &amp; ONS 2019. </w:t>
            </w:r>
            <w:hyperlink r:id="rId73" w:history="1">
              <w:r w:rsidRPr="00D3585D">
                <w:rPr>
                  <w:rStyle w:val="Hyperlink"/>
                  <w:rFonts w:cs="Arial"/>
                  <w:i/>
                  <w:sz w:val="20"/>
                  <w:szCs w:val="20"/>
                </w:rPr>
                <w:t>Abortion Statistics, England and Wales: 2018. Summary information from the abortion notification forms returned to the Chief Medical Officers of England and Wales</w:t>
              </w:r>
            </w:hyperlink>
          </w:p>
          <w:p w14:paraId="2551C5EA" w14:textId="77777777" w:rsidR="002C7FC4" w:rsidRPr="00D3585D" w:rsidRDefault="002C7FC4" w:rsidP="002C7FC4">
            <w:pPr>
              <w:autoSpaceDE w:val="0"/>
              <w:autoSpaceDN w:val="0"/>
              <w:adjustRightInd w:val="0"/>
              <w:rPr>
                <w:rFonts w:ascii="Arial" w:hAnsi="Arial" w:cs="Arial"/>
                <w:i/>
                <w:sz w:val="20"/>
                <w:szCs w:val="20"/>
              </w:rPr>
            </w:pPr>
            <w:r w:rsidRPr="00D3585D">
              <w:rPr>
                <w:rFonts w:ascii="Arial" w:hAnsi="Arial" w:cs="Arial"/>
                <w:sz w:val="20"/>
                <w:szCs w:val="20"/>
              </w:rPr>
              <w:t xml:space="preserve">RCOG 2017. </w:t>
            </w:r>
            <w:hyperlink r:id="rId74" w:history="1">
              <w:r w:rsidRPr="00D3585D">
                <w:rPr>
                  <w:rStyle w:val="Hyperlink"/>
                  <w:rFonts w:ascii="Arial" w:hAnsi="Arial" w:cs="Arial"/>
                  <w:i/>
                  <w:sz w:val="20"/>
                  <w:szCs w:val="20"/>
                </w:rPr>
                <w:t>Abortion Care: Our Responsibility</w:t>
              </w:r>
            </w:hyperlink>
          </w:p>
          <w:p w14:paraId="4D2264D8" w14:textId="77777777" w:rsidR="002C7FC4" w:rsidRPr="00D3585D" w:rsidRDefault="002C7FC4" w:rsidP="002C7FC4">
            <w:pPr>
              <w:autoSpaceDE w:val="0"/>
              <w:autoSpaceDN w:val="0"/>
              <w:adjustRightInd w:val="0"/>
              <w:rPr>
                <w:rFonts w:ascii="Arial" w:hAnsi="Arial" w:cs="Arial"/>
                <w:i/>
                <w:sz w:val="20"/>
                <w:szCs w:val="20"/>
              </w:rPr>
            </w:pPr>
          </w:p>
          <w:p w14:paraId="3B838D35" w14:textId="77777777" w:rsidR="002C7FC4" w:rsidRPr="00D3585D" w:rsidRDefault="002C7FC4" w:rsidP="002C7FC4">
            <w:pPr>
              <w:autoSpaceDE w:val="0"/>
              <w:autoSpaceDN w:val="0"/>
              <w:adjustRightInd w:val="0"/>
              <w:rPr>
                <w:rFonts w:ascii="Arial" w:hAnsi="Arial" w:cs="Arial"/>
                <w:color w:val="000000"/>
                <w:sz w:val="20"/>
                <w:szCs w:val="20"/>
              </w:rPr>
            </w:pPr>
            <w:r w:rsidRPr="00D3585D">
              <w:rPr>
                <w:rFonts w:ascii="Arial" w:hAnsi="Arial" w:cs="Arial"/>
                <w:sz w:val="20"/>
                <w:szCs w:val="20"/>
              </w:rPr>
              <w:t xml:space="preserve">RCOG 2017. </w:t>
            </w:r>
            <w:hyperlink r:id="rId75" w:history="1">
              <w:r w:rsidRPr="00D3585D">
                <w:rPr>
                  <w:rStyle w:val="Hyperlink"/>
                  <w:rFonts w:ascii="Arial" w:hAnsi="Arial" w:cs="Arial"/>
                  <w:i/>
                  <w:sz w:val="20"/>
                  <w:szCs w:val="20"/>
                </w:rPr>
                <w:t>The Royal College of Obstetricians and Gynaecologists submission to the APPG on Population, Development and Reproductive Health</w:t>
              </w:r>
            </w:hyperlink>
            <w:r w:rsidRPr="00D3585D">
              <w:rPr>
                <w:rFonts w:ascii="Arial" w:hAnsi="Arial" w:cs="Arial"/>
                <w:i/>
                <w:sz w:val="20"/>
                <w:szCs w:val="20"/>
              </w:rPr>
              <w:t>. Call for evidence on Abortion in the Developing World and UK</w:t>
            </w:r>
            <w:r w:rsidRPr="00D3585D">
              <w:rPr>
                <w:rFonts w:ascii="Arial" w:hAnsi="Arial" w:cs="Arial"/>
                <w:sz w:val="20"/>
                <w:szCs w:val="20"/>
              </w:rPr>
              <w:t xml:space="preserve">. </w:t>
            </w:r>
          </w:p>
          <w:p w14:paraId="40CD02D2" w14:textId="77777777" w:rsidR="002C7FC4" w:rsidRPr="00D3585D" w:rsidRDefault="002C7FC4" w:rsidP="002C7FC4">
            <w:pPr>
              <w:autoSpaceDE w:val="0"/>
              <w:autoSpaceDN w:val="0"/>
              <w:adjustRightInd w:val="0"/>
              <w:rPr>
                <w:rFonts w:ascii="Arial" w:hAnsi="Arial" w:cs="Arial"/>
                <w:color w:val="000000"/>
                <w:sz w:val="20"/>
                <w:szCs w:val="20"/>
              </w:rPr>
            </w:pPr>
          </w:p>
          <w:p w14:paraId="13F20098" w14:textId="77777777" w:rsidR="002C7FC4" w:rsidRPr="00D3585D" w:rsidRDefault="002C7FC4" w:rsidP="002C7FC4">
            <w:pPr>
              <w:pStyle w:val="Default"/>
              <w:rPr>
                <w:sz w:val="20"/>
                <w:szCs w:val="20"/>
              </w:rPr>
            </w:pPr>
            <w:r w:rsidRPr="00D3585D">
              <w:rPr>
                <w:sz w:val="20"/>
                <w:szCs w:val="20"/>
              </w:rPr>
              <w:t xml:space="preserve">To support NICE recommendations focused on workforce and training, FSRH draws attention to three key qualifications that are relevant for healthcare professionals working in abortion services. Their inclusion in the standards would be of particular use to commissioners, healthcare professionals and those responsible for training curriculums: </w:t>
            </w:r>
          </w:p>
          <w:p w14:paraId="460D7394" w14:textId="77777777" w:rsidR="002C7FC4" w:rsidRPr="00D3585D" w:rsidRDefault="002C7FC4" w:rsidP="002C7FC4">
            <w:pPr>
              <w:pStyle w:val="Default"/>
              <w:rPr>
                <w:sz w:val="20"/>
                <w:szCs w:val="20"/>
              </w:rPr>
            </w:pPr>
          </w:p>
          <w:p w14:paraId="0D17BCA0" w14:textId="77777777" w:rsidR="002C7FC4" w:rsidRPr="00D3585D" w:rsidRDefault="002C7FC4" w:rsidP="002C7FC4">
            <w:pPr>
              <w:pStyle w:val="Default"/>
              <w:rPr>
                <w:sz w:val="20"/>
                <w:szCs w:val="20"/>
              </w:rPr>
            </w:pPr>
            <w:r w:rsidRPr="00D3585D">
              <w:rPr>
                <w:sz w:val="20"/>
                <w:szCs w:val="20"/>
              </w:rPr>
              <w:t xml:space="preserve">1. The FSRH Special Skills Module in Abortion Care. FSRH and the Royal College of Gynaecologists and Obstetricians (RCOG) continue to work closely to align our qualifications in this area where viable. </w:t>
            </w:r>
            <w:hyperlink r:id="rId76" w:history="1">
              <w:r w:rsidRPr="00D3585D">
                <w:rPr>
                  <w:rStyle w:val="Hyperlink"/>
                  <w:sz w:val="20"/>
                  <w:szCs w:val="20"/>
                </w:rPr>
                <w:t>https://www.fsrh.org/about-the-special-skills-module-ssm-abortion-care/</w:t>
              </w:r>
            </w:hyperlink>
          </w:p>
          <w:p w14:paraId="62AC0104" w14:textId="77777777" w:rsidR="002C7FC4" w:rsidRPr="00D3585D" w:rsidRDefault="002C7FC4" w:rsidP="002C7FC4">
            <w:pPr>
              <w:pStyle w:val="Default"/>
              <w:rPr>
                <w:sz w:val="20"/>
                <w:szCs w:val="20"/>
              </w:rPr>
            </w:pPr>
            <w:r w:rsidRPr="00D3585D">
              <w:rPr>
                <w:sz w:val="20"/>
                <w:szCs w:val="20"/>
              </w:rPr>
              <w:t xml:space="preserve">2. The FSRH Diploma. </w:t>
            </w:r>
            <w:hyperlink r:id="rId77" w:history="1">
              <w:r w:rsidRPr="00D3585D">
                <w:rPr>
                  <w:rStyle w:val="Hyperlink"/>
                  <w:sz w:val="20"/>
                  <w:szCs w:val="20"/>
                </w:rPr>
                <w:t>https://www.fsrh.org/education-and-training/diploma--nurse-diploma/</w:t>
              </w:r>
            </w:hyperlink>
          </w:p>
          <w:p w14:paraId="7BAFEDD0" w14:textId="77777777" w:rsidR="002C7FC4" w:rsidRPr="00D3585D" w:rsidRDefault="002C7FC4" w:rsidP="002C7FC4">
            <w:pPr>
              <w:autoSpaceDE w:val="0"/>
              <w:autoSpaceDN w:val="0"/>
              <w:adjustRightInd w:val="0"/>
              <w:rPr>
                <w:rFonts w:ascii="Arial" w:hAnsi="Arial" w:cs="Arial"/>
                <w:color w:val="000000"/>
                <w:sz w:val="20"/>
                <w:szCs w:val="20"/>
              </w:rPr>
            </w:pPr>
            <w:r w:rsidRPr="00D3585D">
              <w:rPr>
                <w:rFonts w:ascii="Arial" w:hAnsi="Arial" w:cs="Arial"/>
                <w:sz w:val="20"/>
                <w:szCs w:val="20"/>
              </w:rPr>
              <w:t xml:space="preserve">3. Letter of Competence Subdermal Contraceptive Implants Techniques Insertion Only (LoC SDI-IO) </w:t>
            </w:r>
            <w:hyperlink r:id="rId78" w:history="1">
              <w:r w:rsidRPr="00D3585D">
                <w:rPr>
                  <w:rStyle w:val="Hyperlink"/>
                  <w:rFonts w:ascii="Arial" w:hAnsi="Arial" w:cs="Arial"/>
                  <w:sz w:val="20"/>
                  <w:szCs w:val="20"/>
                </w:rPr>
                <w:t>https://www.fsrh.org/education-and-training/letter-of-competence-subdermal-implants-loc-sdi-insertion-only/</w:t>
              </w:r>
            </w:hyperlink>
          </w:p>
          <w:p w14:paraId="27432BF7" w14:textId="77777777" w:rsidR="002C7FC4" w:rsidRPr="00D3585D" w:rsidRDefault="002C7FC4" w:rsidP="002C7FC4">
            <w:pPr>
              <w:autoSpaceDE w:val="0"/>
              <w:autoSpaceDN w:val="0"/>
              <w:adjustRightInd w:val="0"/>
              <w:rPr>
                <w:rFonts w:ascii="Arial" w:hAnsi="Arial" w:cs="Arial"/>
                <w:color w:val="000000"/>
                <w:sz w:val="20"/>
                <w:szCs w:val="20"/>
              </w:rPr>
            </w:pPr>
          </w:p>
          <w:p w14:paraId="56FA6FAE" w14:textId="77777777" w:rsidR="002C7FC4" w:rsidRPr="00D3585D" w:rsidRDefault="002C7FC4" w:rsidP="002C7FC4">
            <w:pPr>
              <w:rPr>
                <w:rFonts w:ascii="Arial" w:hAnsi="Arial" w:cs="Arial"/>
                <w:sz w:val="20"/>
                <w:szCs w:val="20"/>
              </w:rPr>
            </w:pPr>
          </w:p>
        </w:tc>
      </w:tr>
      <w:tr w:rsidR="002C7FC4" w:rsidRPr="00D3585D" w14:paraId="171BB899" w14:textId="77777777" w:rsidTr="00EE6EAB">
        <w:trPr>
          <w:trHeight w:val="282"/>
        </w:trPr>
        <w:tc>
          <w:tcPr>
            <w:tcW w:w="602" w:type="dxa"/>
            <w:gridSpan w:val="2"/>
          </w:tcPr>
          <w:p w14:paraId="42170050" w14:textId="16258A19" w:rsidR="002C7FC4" w:rsidRPr="00D3585D" w:rsidRDefault="000744C2" w:rsidP="002C7FC4">
            <w:pPr>
              <w:pStyle w:val="TableText1"/>
              <w:rPr>
                <w:rFonts w:cs="Arial"/>
                <w:sz w:val="20"/>
                <w:szCs w:val="20"/>
              </w:rPr>
            </w:pPr>
            <w:r>
              <w:rPr>
                <w:rFonts w:cs="Arial"/>
                <w:sz w:val="20"/>
                <w:szCs w:val="20"/>
              </w:rPr>
              <w:t>84</w:t>
            </w:r>
          </w:p>
        </w:tc>
        <w:tc>
          <w:tcPr>
            <w:tcW w:w="1560" w:type="dxa"/>
            <w:gridSpan w:val="2"/>
          </w:tcPr>
          <w:p w14:paraId="0773D794" w14:textId="77777777" w:rsidR="002C7FC4" w:rsidRPr="00D3585D" w:rsidRDefault="002C7FC4" w:rsidP="002C7FC4">
            <w:pPr>
              <w:pStyle w:val="TableText1"/>
              <w:rPr>
                <w:rFonts w:cs="Arial"/>
                <w:sz w:val="20"/>
                <w:szCs w:val="20"/>
              </w:rPr>
            </w:pPr>
            <w:r w:rsidRPr="00D3585D">
              <w:rPr>
                <w:rFonts w:cs="Arial"/>
                <w:sz w:val="20"/>
                <w:szCs w:val="20"/>
              </w:rPr>
              <w:t xml:space="preserve">Homerton University Hospital NHS Foundation Trust </w:t>
            </w:r>
          </w:p>
        </w:tc>
        <w:tc>
          <w:tcPr>
            <w:tcW w:w="2795" w:type="dxa"/>
          </w:tcPr>
          <w:p w14:paraId="02220C6E" w14:textId="77777777" w:rsidR="002C7FC4" w:rsidRPr="00D3585D" w:rsidRDefault="002C7FC4" w:rsidP="002C7FC4">
            <w:pPr>
              <w:pStyle w:val="TableText1"/>
              <w:rPr>
                <w:rFonts w:cs="Arial"/>
                <w:b/>
                <w:sz w:val="20"/>
                <w:szCs w:val="20"/>
              </w:rPr>
            </w:pPr>
            <w:r w:rsidRPr="00D3585D">
              <w:rPr>
                <w:rFonts w:cs="Arial"/>
                <w:sz w:val="20"/>
                <w:szCs w:val="20"/>
              </w:rPr>
              <w:t>Key area for quality improvement 4</w:t>
            </w:r>
          </w:p>
        </w:tc>
        <w:tc>
          <w:tcPr>
            <w:tcW w:w="3402" w:type="dxa"/>
          </w:tcPr>
          <w:p w14:paraId="6F438C42" w14:textId="77777777" w:rsidR="002C7FC4" w:rsidRPr="00D3585D" w:rsidRDefault="002C7FC4" w:rsidP="002C7FC4">
            <w:pPr>
              <w:pStyle w:val="Paragraphnonumbers"/>
              <w:rPr>
                <w:rFonts w:cs="Arial"/>
                <w:b/>
                <w:bCs/>
                <w:sz w:val="20"/>
                <w:szCs w:val="20"/>
              </w:rPr>
            </w:pPr>
            <w:r w:rsidRPr="00D3585D">
              <w:rPr>
                <w:rFonts w:cs="Arial"/>
                <w:b/>
                <w:bCs/>
                <w:sz w:val="20"/>
                <w:szCs w:val="20"/>
              </w:rPr>
              <w:t xml:space="preserve">Student midwives and nurses and undergraduates studying Medicine must have </w:t>
            </w:r>
            <w:r w:rsidRPr="00D3585D">
              <w:rPr>
                <w:rFonts w:cs="Arial"/>
                <w:b/>
                <w:bCs/>
                <w:color w:val="0E0E0E"/>
                <w:sz w:val="20"/>
                <w:szCs w:val="20"/>
              </w:rPr>
              <w:t xml:space="preserve">practical experience of abortion services and procedures during their training programmes. </w:t>
            </w:r>
          </w:p>
          <w:p w14:paraId="0D68B7F1" w14:textId="77777777" w:rsidR="002C7FC4" w:rsidRPr="00D3585D" w:rsidRDefault="002C7FC4" w:rsidP="002C7FC4">
            <w:pPr>
              <w:pStyle w:val="Paragraphnonumbers"/>
              <w:rPr>
                <w:rFonts w:cs="Arial"/>
                <w:i/>
                <w:iCs/>
                <w:sz w:val="20"/>
                <w:szCs w:val="20"/>
              </w:rPr>
            </w:pPr>
            <w:r w:rsidRPr="00D3585D">
              <w:rPr>
                <w:rFonts w:cs="Arial"/>
                <w:i/>
                <w:iCs/>
                <w:sz w:val="20"/>
                <w:szCs w:val="20"/>
              </w:rPr>
              <w:t>NICE recommendations</w:t>
            </w:r>
          </w:p>
          <w:p w14:paraId="05655B9E" w14:textId="77777777" w:rsidR="002C7FC4" w:rsidRPr="00D3585D" w:rsidRDefault="002C7FC4" w:rsidP="002C7FC4">
            <w:pPr>
              <w:pStyle w:val="numbered-paragraph"/>
              <w:shd w:val="clear" w:color="auto" w:fill="FAFAFB"/>
              <w:spacing w:before="0" w:beforeAutospacing="0" w:after="180" w:afterAutospacing="0"/>
              <w:rPr>
                <w:rFonts w:ascii="Arial" w:hAnsi="Arial" w:cs="Arial"/>
                <w:i/>
                <w:iCs/>
                <w:color w:val="0E0E0E"/>
                <w:sz w:val="20"/>
                <w:szCs w:val="20"/>
              </w:rPr>
            </w:pPr>
            <w:r w:rsidRPr="00D3585D">
              <w:rPr>
                <w:rStyle w:val="paragraph-number"/>
                <w:rFonts w:ascii="Arial" w:hAnsi="Arial" w:cs="Arial"/>
                <w:i/>
                <w:iCs/>
                <w:color w:val="0E0E0E"/>
                <w:sz w:val="20"/>
                <w:szCs w:val="20"/>
              </w:rPr>
              <w:t xml:space="preserve">1.1.12 </w:t>
            </w:r>
            <w:r w:rsidRPr="00D3585D">
              <w:rPr>
                <w:rFonts w:ascii="Arial" w:hAnsi="Arial" w:cs="Arial"/>
                <w:i/>
                <w:iCs/>
                <w:color w:val="0E0E0E"/>
                <w:sz w:val="20"/>
                <w:szCs w:val="20"/>
              </w:rPr>
              <w:t>Trainee healthcare professionals and students who may care for women who request an abortion (for example nurses, midwives, and GPs) should have the chance to gain experience in abortion services during their training.</w:t>
            </w:r>
          </w:p>
          <w:p w14:paraId="1C785F51" w14:textId="77777777" w:rsidR="002C7FC4" w:rsidRPr="00D3585D" w:rsidRDefault="002C7FC4" w:rsidP="002C7FC4">
            <w:pPr>
              <w:pStyle w:val="numbered-paragraph"/>
              <w:shd w:val="clear" w:color="auto" w:fill="FAFAFB"/>
              <w:spacing w:before="0" w:beforeAutospacing="0" w:after="180" w:afterAutospacing="0"/>
              <w:rPr>
                <w:rFonts w:ascii="Arial" w:hAnsi="Arial" w:cs="Arial"/>
                <w:i/>
                <w:iCs/>
                <w:color w:val="0E0E0E"/>
                <w:sz w:val="20"/>
                <w:szCs w:val="20"/>
              </w:rPr>
            </w:pPr>
            <w:r w:rsidRPr="00D3585D">
              <w:rPr>
                <w:rStyle w:val="paragraph-number"/>
                <w:rFonts w:ascii="Arial" w:hAnsi="Arial" w:cs="Arial"/>
                <w:i/>
                <w:iCs/>
                <w:color w:val="0E0E0E"/>
                <w:sz w:val="20"/>
                <w:szCs w:val="20"/>
              </w:rPr>
              <w:t xml:space="preserve">1.1.13 </w:t>
            </w:r>
            <w:r w:rsidRPr="00D3585D">
              <w:rPr>
                <w:rFonts w:ascii="Arial" w:hAnsi="Arial" w:cs="Arial"/>
                <w:i/>
                <w:iCs/>
                <w:color w:val="0E0E0E"/>
                <w:sz w:val="20"/>
                <w:szCs w:val="20"/>
              </w:rPr>
              <w:t>For specialities that include training in abortion as part of the core curriculum:</w:t>
            </w:r>
            <w:r w:rsidRPr="00D3585D">
              <w:rPr>
                <w:rFonts w:ascii="Arial" w:hAnsi="Arial" w:cs="Arial"/>
                <w:i/>
                <w:iCs/>
                <w:color w:val="0E0E0E"/>
                <w:sz w:val="20"/>
                <w:szCs w:val="20"/>
              </w:rPr>
              <w:br/>
              <w:t>ensure all trainees have the training, unless they opt out due to a conscientious objection</w:t>
            </w:r>
            <w:r w:rsidRPr="00D3585D">
              <w:rPr>
                <w:rFonts w:ascii="Arial" w:hAnsi="Arial" w:cs="Arial"/>
                <w:i/>
                <w:iCs/>
                <w:color w:val="0E0E0E"/>
                <w:sz w:val="20"/>
                <w:szCs w:val="20"/>
              </w:rPr>
              <w:br/>
              <w:t>include practical experience of abortion services and procedures in the curriculum.</w:t>
            </w:r>
          </w:p>
          <w:p w14:paraId="50ED72A1" w14:textId="77777777" w:rsidR="002C7FC4" w:rsidRPr="00D3585D" w:rsidRDefault="002C7FC4" w:rsidP="002C7FC4">
            <w:pPr>
              <w:pStyle w:val="numbered-paragraph"/>
              <w:shd w:val="clear" w:color="auto" w:fill="FAFAFB"/>
              <w:spacing w:before="0" w:beforeAutospacing="0" w:after="180" w:afterAutospacing="0"/>
              <w:rPr>
                <w:rFonts w:ascii="Arial" w:hAnsi="Arial" w:cs="Arial"/>
                <w:i/>
                <w:iCs/>
                <w:color w:val="0E0E0E"/>
                <w:sz w:val="20"/>
                <w:szCs w:val="20"/>
              </w:rPr>
            </w:pPr>
            <w:r w:rsidRPr="00D3585D">
              <w:rPr>
                <w:rStyle w:val="paragraph-number"/>
                <w:rFonts w:ascii="Arial" w:hAnsi="Arial" w:cs="Arial"/>
                <w:i/>
                <w:iCs/>
                <w:color w:val="0E0E0E"/>
                <w:sz w:val="20"/>
                <w:szCs w:val="20"/>
              </w:rPr>
              <w:t xml:space="preserve">1.1.14 </w:t>
            </w:r>
            <w:r w:rsidRPr="00D3585D">
              <w:rPr>
                <w:rFonts w:ascii="Arial" w:hAnsi="Arial" w:cs="Arial"/>
                <w:i/>
                <w:iCs/>
                <w:color w:val="0E0E0E"/>
                <w:sz w:val="20"/>
                <w:szCs w:val="20"/>
              </w:rPr>
              <w:t>If a trainee's placement service does not provide abortions, the trainee should gain experience with whoever is providing this service (either in the NHS or in the independent sector).</w:t>
            </w:r>
          </w:p>
          <w:p w14:paraId="405359EA" w14:textId="77777777" w:rsidR="002C7FC4" w:rsidRPr="00D3585D" w:rsidRDefault="002C7FC4" w:rsidP="00AC31F6">
            <w:pPr>
              <w:pStyle w:val="Paragraphnonumbers"/>
              <w:spacing w:after="0"/>
              <w:rPr>
                <w:rFonts w:cs="Arial"/>
                <w:sz w:val="20"/>
                <w:szCs w:val="20"/>
              </w:rPr>
            </w:pPr>
            <w:r w:rsidRPr="00D3585D">
              <w:rPr>
                <w:rFonts w:cs="Arial"/>
                <w:i/>
                <w:iCs/>
                <w:color w:val="0E0E0E"/>
                <w:sz w:val="20"/>
                <w:szCs w:val="20"/>
                <w:shd w:val="clear" w:color="auto" w:fill="FAFAFB"/>
              </w:rPr>
              <w:t>Commissioners will need to work with national organisations such as Health Education England to agree changes to training curriculums.</w:t>
            </w:r>
          </w:p>
        </w:tc>
        <w:tc>
          <w:tcPr>
            <w:tcW w:w="3260" w:type="dxa"/>
          </w:tcPr>
          <w:p w14:paraId="58AD2E2A" w14:textId="77777777" w:rsidR="002C7FC4" w:rsidRPr="00D3585D" w:rsidRDefault="002C7FC4" w:rsidP="002C7FC4">
            <w:pPr>
              <w:pStyle w:val="Paragraphnonumbers"/>
              <w:rPr>
                <w:rFonts w:cs="Arial"/>
                <w:sz w:val="20"/>
                <w:szCs w:val="20"/>
              </w:rPr>
            </w:pPr>
            <w:r w:rsidRPr="00D3585D">
              <w:rPr>
                <w:rFonts w:cs="Arial"/>
                <w:sz w:val="20"/>
                <w:szCs w:val="20"/>
              </w:rPr>
              <w:t>Training and developing the future abortion care workforce of the future is vital to ensure sustainability.</w:t>
            </w:r>
          </w:p>
          <w:p w14:paraId="06D0D807" w14:textId="77777777" w:rsidR="002C7FC4" w:rsidRPr="00D3585D" w:rsidRDefault="002C7FC4" w:rsidP="002C7FC4">
            <w:pPr>
              <w:pStyle w:val="Paragraphnonumbers"/>
              <w:rPr>
                <w:rFonts w:cs="Arial"/>
                <w:sz w:val="20"/>
                <w:szCs w:val="20"/>
              </w:rPr>
            </w:pPr>
            <w:r w:rsidRPr="00D3585D">
              <w:rPr>
                <w:rFonts w:cs="Arial"/>
                <w:sz w:val="20"/>
                <w:szCs w:val="20"/>
              </w:rPr>
              <w:t>Where abortion services are limited to just a few providers, with subsequent minimal exposure to abortion amongst the workforce, then this serves to compound existing workforce and training issues and also perpetuate stigma for women who need to access abortion whereas exposure to abortion care services for any HCPs who deal with other areas of womens reproductive health will reduce the stigma of abortion and encourage a future committed workforce.</w:t>
            </w:r>
          </w:p>
          <w:p w14:paraId="14FC450F" w14:textId="77777777" w:rsidR="002C7FC4" w:rsidRPr="00D3585D" w:rsidRDefault="002C7FC4" w:rsidP="002C7FC4">
            <w:pPr>
              <w:pStyle w:val="TableText1"/>
              <w:rPr>
                <w:rFonts w:cs="Arial"/>
                <w:sz w:val="20"/>
                <w:szCs w:val="20"/>
              </w:rPr>
            </w:pPr>
          </w:p>
        </w:tc>
        <w:tc>
          <w:tcPr>
            <w:tcW w:w="3265" w:type="dxa"/>
          </w:tcPr>
          <w:p w14:paraId="2CF212FD" w14:textId="77777777" w:rsidR="002C7FC4" w:rsidRPr="00D3585D" w:rsidRDefault="002C7FC4" w:rsidP="002C7FC4">
            <w:pPr>
              <w:pStyle w:val="Paragraphnonumbers"/>
              <w:rPr>
                <w:rFonts w:cs="Arial"/>
                <w:sz w:val="20"/>
                <w:szCs w:val="20"/>
              </w:rPr>
            </w:pPr>
            <w:r w:rsidRPr="00D3585D">
              <w:rPr>
                <w:rFonts w:cs="Arial"/>
                <w:sz w:val="20"/>
                <w:szCs w:val="20"/>
              </w:rPr>
              <w:t>At Homerton we have students of various professional backgrounds attending as observers in the abortion care service and receive positive feedback.</w:t>
            </w:r>
          </w:p>
          <w:p w14:paraId="5DCF32C6" w14:textId="77777777" w:rsidR="002C7FC4" w:rsidRPr="00D3585D" w:rsidRDefault="002C7FC4" w:rsidP="002C7FC4">
            <w:pPr>
              <w:pStyle w:val="Paragraphnonumbers"/>
              <w:rPr>
                <w:rFonts w:cs="Arial"/>
                <w:sz w:val="20"/>
                <w:szCs w:val="20"/>
              </w:rPr>
            </w:pPr>
            <w:r w:rsidRPr="00D3585D">
              <w:rPr>
                <w:rFonts w:cs="Arial"/>
                <w:sz w:val="20"/>
                <w:szCs w:val="20"/>
              </w:rPr>
              <w:t>We offer medical students from our aligned Medical School (QMUL) but also from UCL  .</w:t>
            </w:r>
          </w:p>
          <w:p w14:paraId="70DBBEFA" w14:textId="77777777" w:rsidR="002C7FC4" w:rsidRPr="00D3585D" w:rsidRDefault="002C7FC4" w:rsidP="002C7FC4">
            <w:pPr>
              <w:pStyle w:val="Body"/>
              <w:spacing w:line="288" w:lineRule="auto"/>
              <w:rPr>
                <w:rFonts w:ascii="Arial" w:hAnsi="Arial" w:cs="Arial"/>
                <w:sz w:val="20"/>
                <w:szCs w:val="20"/>
              </w:rPr>
            </w:pPr>
            <w:r w:rsidRPr="00D3585D">
              <w:rPr>
                <w:rFonts w:ascii="Arial" w:hAnsi="Arial" w:cs="Arial"/>
                <w:sz w:val="20"/>
                <w:szCs w:val="20"/>
              </w:rPr>
              <w:t xml:space="preserve">Doctors for Choice UK Position Statement on Training and workforce </w:t>
            </w:r>
          </w:p>
          <w:p w14:paraId="393A6FFC" w14:textId="77777777" w:rsidR="002C7FC4" w:rsidRPr="00D3585D" w:rsidRDefault="004F09FD" w:rsidP="002C7FC4">
            <w:pPr>
              <w:pStyle w:val="Body"/>
              <w:spacing w:line="288" w:lineRule="auto"/>
              <w:rPr>
                <w:rFonts w:ascii="Arial" w:hAnsi="Arial" w:cs="Arial"/>
                <w:sz w:val="20"/>
                <w:szCs w:val="20"/>
              </w:rPr>
            </w:pPr>
            <w:hyperlink r:id="rId79" w:history="1">
              <w:r w:rsidR="002C7FC4" w:rsidRPr="00D3585D">
                <w:rPr>
                  <w:rStyle w:val="Hyperlink"/>
                  <w:rFonts w:ascii="Arial" w:hAnsi="Arial" w:cs="Arial"/>
                  <w:sz w:val="20"/>
                  <w:szCs w:val="20"/>
                </w:rPr>
                <w:t>https://www.doctorsforchoiceuk.com/position-statements</w:t>
              </w:r>
            </w:hyperlink>
          </w:p>
          <w:p w14:paraId="11E6F76F" w14:textId="77777777" w:rsidR="002C7FC4" w:rsidRPr="00D3585D" w:rsidRDefault="002C7FC4" w:rsidP="002C7FC4">
            <w:pPr>
              <w:pStyle w:val="Default"/>
              <w:rPr>
                <w:sz w:val="20"/>
                <w:szCs w:val="20"/>
              </w:rPr>
            </w:pPr>
          </w:p>
          <w:p w14:paraId="64AF0B7A" w14:textId="77777777" w:rsidR="002C7FC4" w:rsidRPr="00D3585D" w:rsidRDefault="002C7FC4" w:rsidP="002C7FC4">
            <w:pPr>
              <w:pStyle w:val="Paragraphnonumbers"/>
              <w:rPr>
                <w:rFonts w:cs="Arial"/>
                <w:sz w:val="20"/>
                <w:szCs w:val="20"/>
              </w:rPr>
            </w:pPr>
            <w:r w:rsidRPr="00D3585D">
              <w:rPr>
                <w:rFonts w:cs="Arial"/>
                <w:sz w:val="20"/>
                <w:szCs w:val="20"/>
              </w:rPr>
              <w:t>FSRH consultation response: Facing the Facts, Shaping the Future – a draft health and care workforce strategy for England to 2027 by HEE – March 2018</w:t>
            </w:r>
          </w:p>
          <w:p w14:paraId="2A584354" w14:textId="77777777" w:rsidR="002C7FC4" w:rsidRPr="00D3585D" w:rsidRDefault="004F09FD" w:rsidP="002C7FC4">
            <w:pPr>
              <w:rPr>
                <w:rFonts w:ascii="Arial" w:hAnsi="Arial" w:cs="Arial"/>
                <w:sz w:val="20"/>
                <w:szCs w:val="20"/>
              </w:rPr>
            </w:pPr>
            <w:hyperlink r:id="rId80" w:history="1">
              <w:r w:rsidR="002C7FC4" w:rsidRPr="00D3585D">
                <w:rPr>
                  <w:rStyle w:val="Hyperlink"/>
                  <w:rFonts w:ascii="Arial" w:hAnsi="Arial" w:cs="Arial"/>
                  <w:sz w:val="20"/>
                  <w:szCs w:val="20"/>
                </w:rPr>
                <w:t>https://www.fsrh.org/documents/fsrh-consultation-response-hee-health-care-workforce-strategy/</w:t>
              </w:r>
            </w:hyperlink>
          </w:p>
        </w:tc>
      </w:tr>
      <w:tr w:rsidR="002C7FC4" w:rsidRPr="00D3585D" w14:paraId="4F2C8B05" w14:textId="77777777" w:rsidTr="00EE6EAB">
        <w:trPr>
          <w:trHeight w:val="282"/>
        </w:trPr>
        <w:tc>
          <w:tcPr>
            <w:tcW w:w="602" w:type="dxa"/>
            <w:gridSpan w:val="2"/>
          </w:tcPr>
          <w:p w14:paraId="1D857936" w14:textId="4D213F1B" w:rsidR="002C7FC4" w:rsidRPr="00D3585D" w:rsidRDefault="000744C2" w:rsidP="002C7FC4">
            <w:pPr>
              <w:pStyle w:val="TableText1"/>
              <w:rPr>
                <w:rFonts w:cs="Arial"/>
                <w:sz w:val="20"/>
                <w:szCs w:val="20"/>
              </w:rPr>
            </w:pPr>
            <w:r>
              <w:rPr>
                <w:rFonts w:cs="Arial"/>
                <w:sz w:val="20"/>
                <w:szCs w:val="20"/>
              </w:rPr>
              <w:t>85</w:t>
            </w:r>
          </w:p>
        </w:tc>
        <w:tc>
          <w:tcPr>
            <w:tcW w:w="1560" w:type="dxa"/>
            <w:gridSpan w:val="2"/>
          </w:tcPr>
          <w:p w14:paraId="2487C5DD" w14:textId="77777777" w:rsidR="002C7FC4" w:rsidRPr="00D3585D" w:rsidRDefault="002C7FC4" w:rsidP="002C7FC4">
            <w:pPr>
              <w:pStyle w:val="TableText1"/>
              <w:rPr>
                <w:rFonts w:cs="Arial"/>
                <w:sz w:val="20"/>
                <w:szCs w:val="20"/>
              </w:rPr>
            </w:pPr>
            <w:r w:rsidRPr="00D3585D">
              <w:rPr>
                <w:rFonts w:cs="Arial"/>
                <w:sz w:val="20"/>
                <w:szCs w:val="20"/>
              </w:rPr>
              <w:t>North West Anglia Foundation Trust</w:t>
            </w:r>
          </w:p>
        </w:tc>
        <w:tc>
          <w:tcPr>
            <w:tcW w:w="2795" w:type="dxa"/>
          </w:tcPr>
          <w:p w14:paraId="07BE8070" w14:textId="77777777" w:rsidR="002C7FC4" w:rsidRPr="00D3585D" w:rsidRDefault="002C7FC4" w:rsidP="002C7FC4">
            <w:pPr>
              <w:pStyle w:val="TableText1"/>
              <w:rPr>
                <w:rFonts w:cs="Arial"/>
                <w:sz w:val="20"/>
                <w:szCs w:val="20"/>
              </w:rPr>
            </w:pPr>
            <w:r w:rsidRPr="00D3585D">
              <w:rPr>
                <w:rFonts w:cs="Arial"/>
                <w:sz w:val="20"/>
                <w:szCs w:val="20"/>
              </w:rPr>
              <w:t>Key area for quality improvement 4</w:t>
            </w:r>
          </w:p>
        </w:tc>
        <w:tc>
          <w:tcPr>
            <w:tcW w:w="3402" w:type="dxa"/>
          </w:tcPr>
          <w:p w14:paraId="3251F14D" w14:textId="77777777" w:rsidR="002C7FC4" w:rsidRPr="00D3585D" w:rsidRDefault="002C7FC4" w:rsidP="002C7FC4">
            <w:pPr>
              <w:rPr>
                <w:rFonts w:ascii="Arial" w:hAnsi="Arial" w:cs="Arial"/>
                <w:sz w:val="20"/>
                <w:szCs w:val="20"/>
              </w:rPr>
            </w:pPr>
            <w:r w:rsidRPr="00D3585D">
              <w:rPr>
                <w:rFonts w:ascii="Arial" w:hAnsi="Arial" w:cs="Arial"/>
                <w:sz w:val="20"/>
                <w:szCs w:val="20"/>
              </w:rPr>
              <w:t>Healthcare professionals potentially involved in abortion care (eg GPs, O and G trainees, nurses, medical students) should all have access to good quality training</w:t>
            </w:r>
          </w:p>
        </w:tc>
        <w:tc>
          <w:tcPr>
            <w:tcW w:w="3260" w:type="dxa"/>
          </w:tcPr>
          <w:p w14:paraId="0CA2DBAF" w14:textId="77777777" w:rsidR="002C7FC4" w:rsidRPr="00D3585D" w:rsidRDefault="002C7FC4" w:rsidP="002C7FC4">
            <w:pPr>
              <w:pStyle w:val="TableText1"/>
              <w:rPr>
                <w:rFonts w:cs="Arial"/>
                <w:b/>
                <w:sz w:val="20"/>
                <w:szCs w:val="20"/>
              </w:rPr>
            </w:pPr>
            <w:r w:rsidRPr="00D3585D">
              <w:rPr>
                <w:rFonts w:cs="Arial"/>
                <w:sz w:val="20"/>
                <w:szCs w:val="20"/>
              </w:rPr>
              <w:t>Access to training for healthcare professionals can be difficult as the majority of abortion work is done in the third sector. Facilitating training within these organisations is vital</w:t>
            </w:r>
          </w:p>
        </w:tc>
        <w:tc>
          <w:tcPr>
            <w:tcW w:w="3265" w:type="dxa"/>
          </w:tcPr>
          <w:p w14:paraId="5ED291B4" w14:textId="77777777" w:rsidR="002C7FC4" w:rsidRPr="00D3585D" w:rsidRDefault="002C7FC4" w:rsidP="002C7FC4">
            <w:pPr>
              <w:pStyle w:val="TableText1"/>
              <w:rPr>
                <w:rFonts w:cs="Arial"/>
                <w:sz w:val="20"/>
                <w:szCs w:val="20"/>
              </w:rPr>
            </w:pPr>
            <w:r w:rsidRPr="00D3585D">
              <w:rPr>
                <w:rFonts w:cs="Arial"/>
                <w:sz w:val="20"/>
                <w:szCs w:val="20"/>
              </w:rPr>
              <w:t>NICE</w:t>
            </w:r>
          </w:p>
        </w:tc>
      </w:tr>
      <w:tr w:rsidR="002C7FC4" w:rsidRPr="00D3585D" w14:paraId="4521069C" w14:textId="77777777" w:rsidTr="00EE6EAB">
        <w:trPr>
          <w:trHeight w:val="282"/>
        </w:trPr>
        <w:tc>
          <w:tcPr>
            <w:tcW w:w="602" w:type="dxa"/>
            <w:gridSpan w:val="2"/>
          </w:tcPr>
          <w:p w14:paraId="7ADE167B" w14:textId="41A884A5" w:rsidR="002C7FC4" w:rsidRPr="00D3585D" w:rsidRDefault="000744C2" w:rsidP="002C7FC4">
            <w:pPr>
              <w:pStyle w:val="TableText1"/>
              <w:rPr>
                <w:rFonts w:cs="Arial"/>
                <w:sz w:val="20"/>
                <w:szCs w:val="20"/>
              </w:rPr>
            </w:pPr>
            <w:r>
              <w:rPr>
                <w:rFonts w:cs="Arial"/>
                <w:sz w:val="20"/>
                <w:szCs w:val="20"/>
              </w:rPr>
              <w:t>86</w:t>
            </w:r>
          </w:p>
        </w:tc>
        <w:tc>
          <w:tcPr>
            <w:tcW w:w="1560" w:type="dxa"/>
            <w:gridSpan w:val="2"/>
          </w:tcPr>
          <w:p w14:paraId="35115A74" w14:textId="77777777" w:rsidR="002C7FC4" w:rsidRPr="00D3585D" w:rsidRDefault="002C7FC4" w:rsidP="002C7FC4">
            <w:pPr>
              <w:pStyle w:val="TableText1"/>
              <w:rPr>
                <w:rFonts w:cs="Arial"/>
                <w:sz w:val="20"/>
                <w:szCs w:val="20"/>
              </w:rPr>
            </w:pPr>
            <w:r w:rsidRPr="00D3585D">
              <w:rPr>
                <w:rFonts w:cs="Arial"/>
                <w:sz w:val="20"/>
                <w:szCs w:val="20"/>
              </w:rPr>
              <w:t>Royal College of Midwives</w:t>
            </w:r>
          </w:p>
        </w:tc>
        <w:tc>
          <w:tcPr>
            <w:tcW w:w="2795" w:type="dxa"/>
          </w:tcPr>
          <w:p w14:paraId="75C7F206" w14:textId="77777777" w:rsidR="002C7FC4" w:rsidRPr="00D3585D" w:rsidRDefault="002C7FC4" w:rsidP="002C7FC4">
            <w:pPr>
              <w:pStyle w:val="Paragraphnonumbers"/>
              <w:spacing w:after="120"/>
              <w:rPr>
                <w:rFonts w:cs="Arial"/>
                <w:sz w:val="20"/>
                <w:szCs w:val="20"/>
              </w:rPr>
            </w:pPr>
            <w:r w:rsidRPr="00D3585D">
              <w:rPr>
                <w:rFonts w:cs="Arial"/>
                <w:sz w:val="20"/>
                <w:szCs w:val="20"/>
              </w:rPr>
              <w:t>Key area for quality improvement 3</w:t>
            </w:r>
          </w:p>
          <w:p w14:paraId="129CC0E0" w14:textId="77777777" w:rsidR="002C7FC4" w:rsidRPr="00D3585D" w:rsidRDefault="002C7FC4" w:rsidP="002C7FC4">
            <w:pPr>
              <w:pStyle w:val="Paragraphnonumbers"/>
              <w:spacing w:after="120"/>
              <w:rPr>
                <w:rFonts w:cs="Arial"/>
                <w:sz w:val="20"/>
                <w:szCs w:val="20"/>
              </w:rPr>
            </w:pPr>
          </w:p>
          <w:p w14:paraId="22A00C0C" w14:textId="77777777" w:rsidR="002C7FC4" w:rsidRPr="00D3585D" w:rsidRDefault="002C7FC4" w:rsidP="002C7FC4">
            <w:pPr>
              <w:pStyle w:val="Paragraphnonumbers"/>
              <w:spacing w:after="120"/>
              <w:rPr>
                <w:rFonts w:cs="Arial"/>
                <w:b/>
                <w:sz w:val="20"/>
                <w:szCs w:val="20"/>
              </w:rPr>
            </w:pPr>
            <w:r w:rsidRPr="00D3585D">
              <w:rPr>
                <w:rFonts w:cs="Arial"/>
                <w:b/>
                <w:sz w:val="20"/>
                <w:szCs w:val="20"/>
              </w:rPr>
              <w:t xml:space="preserve">Appropriate training for staff, including midwives, to ensure, amongst other things, that </w:t>
            </w:r>
            <w:r w:rsidRPr="00D3585D">
              <w:rPr>
                <w:rFonts w:cs="Arial"/>
                <w:b/>
                <w:bCs/>
                <w:sz w:val="20"/>
                <w:szCs w:val="20"/>
              </w:rPr>
              <w:t>all staff are able to refer onwards with accurate and current information on alternative services available</w:t>
            </w:r>
          </w:p>
          <w:p w14:paraId="70FAE473" w14:textId="77777777" w:rsidR="002C7FC4" w:rsidRPr="00D3585D" w:rsidRDefault="002C7FC4" w:rsidP="002C7FC4">
            <w:pPr>
              <w:pStyle w:val="TableText1"/>
              <w:rPr>
                <w:rFonts w:cs="Arial"/>
                <w:sz w:val="20"/>
                <w:szCs w:val="20"/>
              </w:rPr>
            </w:pPr>
          </w:p>
        </w:tc>
        <w:tc>
          <w:tcPr>
            <w:tcW w:w="3402" w:type="dxa"/>
          </w:tcPr>
          <w:p w14:paraId="641B038A" w14:textId="77777777" w:rsidR="002C7FC4" w:rsidRPr="00D3585D" w:rsidRDefault="002C7FC4" w:rsidP="002C7FC4">
            <w:pPr>
              <w:pStyle w:val="Paragraphnonumbers"/>
              <w:spacing w:after="120"/>
              <w:rPr>
                <w:rFonts w:cs="Arial"/>
                <w:b/>
                <w:sz w:val="20"/>
                <w:szCs w:val="20"/>
              </w:rPr>
            </w:pPr>
            <w:r w:rsidRPr="00D3585D">
              <w:rPr>
                <w:rFonts w:cs="Arial"/>
                <w:sz w:val="20"/>
                <w:szCs w:val="20"/>
              </w:rPr>
              <w:t xml:space="preserve">There is evidence that women prefer nurse-midwife-led services over physician-led services. </w:t>
            </w:r>
          </w:p>
          <w:p w14:paraId="7B63B765" w14:textId="77777777" w:rsidR="002C7FC4" w:rsidRPr="00D3585D" w:rsidRDefault="002C7FC4" w:rsidP="002C7FC4">
            <w:pPr>
              <w:pStyle w:val="Paragraphnonumbers"/>
              <w:rPr>
                <w:rFonts w:cs="Arial"/>
                <w:sz w:val="20"/>
                <w:szCs w:val="20"/>
              </w:rPr>
            </w:pPr>
          </w:p>
          <w:p w14:paraId="3B7F9DF8" w14:textId="77777777" w:rsidR="002C7FC4" w:rsidRPr="00D3585D" w:rsidRDefault="002C7FC4" w:rsidP="002C7FC4">
            <w:pPr>
              <w:rPr>
                <w:rFonts w:ascii="Arial" w:hAnsi="Arial" w:cs="Arial"/>
                <w:sz w:val="20"/>
                <w:szCs w:val="20"/>
              </w:rPr>
            </w:pPr>
          </w:p>
        </w:tc>
        <w:tc>
          <w:tcPr>
            <w:tcW w:w="3260" w:type="dxa"/>
          </w:tcPr>
          <w:p w14:paraId="29DC0BBC" w14:textId="77777777" w:rsidR="002C7FC4" w:rsidRPr="00D3585D" w:rsidRDefault="002C7FC4" w:rsidP="002C7FC4">
            <w:pPr>
              <w:pStyle w:val="Paragraphnonumbers"/>
              <w:rPr>
                <w:rFonts w:cs="Arial"/>
                <w:sz w:val="20"/>
                <w:szCs w:val="20"/>
              </w:rPr>
            </w:pPr>
            <w:r w:rsidRPr="00D3585D">
              <w:rPr>
                <w:rFonts w:cs="Arial"/>
                <w:sz w:val="20"/>
                <w:szCs w:val="20"/>
              </w:rPr>
              <w:t>Nurse and midwife led services are more cost effective.</w:t>
            </w:r>
          </w:p>
          <w:p w14:paraId="79BB0090" w14:textId="77777777" w:rsidR="002C7FC4" w:rsidRPr="00D3585D" w:rsidRDefault="002C7FC4" w:rsidP="002C7FC4">
            <w:pPr>
              <w:pStyle w:val="Paragraphnonumbers"/>
              <w:rPr>
                <w:rFonts w:cs="Arial"/>
                <w:sz w:val="20"/>
                <w:szCs w:val="20"/>
              </w:rPr>
            </w:pPr>
            <w:r w:rsidRPr="00D3585D">
              <w:rPr>
                <w:rFonts w:cs="Arial"/>
                <w:sz w:val="20"/>
                <w:szCs w:val="20"/>
              </w:rPr>
              <w:t xml:space="preserve">There is also evidence that there is a shorter time between referral and assessment in nurse-midwife led services compared with physician-led services. </w:t>
            </w:r>
          </w:p>
          <w:p w14:paraId="16118947" w14:textId="77777777" w:rsidR="002C7FC4" w:rsidRPr="00D3585D" w:rsidRDefault="002C7FC4" w:rsidP="002C7FC4">
            <w:pPr>
              <w:pStyle w:val="Paragraphnonumbers"/>
              <w:rPr>
                <w:rFonts w:cs="Arial"/>
                <w:sz w:val="20"/>
                <w:szCs w:val="20"/>
              </w:rPr>
            </w:pPr>
            <w:r w:rsidRPr="00D3585D">
              <w:rPr>
                <w:rFonts w:cs="Arial"/>
                <w:sz w:val="20"/>
                <w:szCs w:val="20"/>
              </w:rPr>
              <w:t>However, nurse-midwife led services are hindered by shortfalls in training.</w:t>
            </w:r>
          </w:p>
          <w:p w14:paraId="39CC3119" w14:textId="77777777" w:rsidR="002C7FC4" w:rsidRPr="00D3585D" w:rsidRDefault="002C7FC4" w:rsidP="002C7FC4">
            <w:pPr>
              <w:pStyle w:val="TableText1"/>
              <w:rPr>
                <w:rFonts w:cs="Arial"/>
                <w:sz w:val="20"/>
                <w:szCs w:val="20"/>
              </w:rPr>
            </w:pPr>
            <w:r w:rsidRPr="00D3585D">
              <w:rPr>
                <w:rFonts w:cs="Arial"/>
                <w:sz w:val="20"/>
                <w:szCs w:val="20"/>
              </w:rPr>
              <w:t xml:space="preserve">Please note, workforce pressures have an impact on the availability of training for midwives and the RCM continues to campaign for staff shortages to be addressed.  </w:t>
            </w:r>
          </w:p>
        </w:tc>
        <w:tc>
          <w:tcPr>
            <w:tcW w:w="3265" w:type="dxa"/>
          </w:tcPr>
          <w:p w14:paraId="698470C9" w14:textId="77777777" w:rsidR="002C7FC4" w:rsidRPr="00D3585D" w:rsidRDefault="002C7FC4" w:rsidP="002C7FC4">
            <w:pPr>
              <w:rPr>
                <w:rFonts w:ascii="Arial" w:hAnsi="Arial" w:cs="Arial"/>
                <w:sz w:val="20"/>
                <w:szCs w:val="20"/>
              </w:rPr>
            </w:pPr>
            <w:r w:rsidRPr="00D3585D">
              <w:rPr>
                <w:rFonts w:ascii="Arial" w:hAnsi="Arial" w:cs="Arial"/>
                <w:sz w:val="20"/>
                <w:szCs w:val="20"/>
              </w:rPr>
              <w:t>Sjöström S, et al. (2016) Medical Abortion Provided by Nurse-Midwives or Physicians in a High Resource Setting: A Cost-Effectiveness Analysis. </w:t>
            </w:r>
            <w:hyperlink r:id="rId81" w:history="1">
              <w:r w:rsidRPr="00D3585D">
                <w:rPr>
                  <w:rStyle w:val="Hyperlink"/>
                  <w:rFonts w:ascii="Arial" w:hAnsi="Arial" w:cs="Arial"/>
                  <w:sz w:val="20"/>
                  <w:szCs w:val="20"/>
                </w:rPr>
                <w:t>https://journals.plos.org/plosone/article?id=10.1371/journal.pone.0158645</w:t>
              </w:r>
            </w:hyperlink>
            <w:r w:rsidRPr="00D3585D">
              <w:rPr>
                <w:rFonts w:ascii="Arial" w:hAnsi="Arial" w:cs="Arial"/>
                <w:sz w:val="20"/>
                <w:szCs w:val="20"/>
              </w:rPr>
              <w:t xml:space="preserve">  </w:t>
            </w:r>
          </w:p>
          <w:p w14:paraId="18E7ADA8" w14:textId="77777777" w:rsidR="002C7FC4" w:rsidRPr="00D3585D" w:rsidRDefault="002C7FC4" w:rsidP="002C7FC4">
            <w:pPr>
              <w:rPr>
                <w:rFonts w:ascii="Arial" w:hAnsi="Arial" w:cs="Arial"/>
                <w:sz w:val="20"/>
                <w:szCs w:val="20"/>
              </w:rPr>
            </w:pPr>
          </w:p>
          <w:p w14:paraId="0AFDC952" w14:textId="77777777" w:rsidR="002C7FC4" w:rsidRPr="00D3585D" w:rsidRDefault="002C7FC4" w:rsidP="002C7FC4">
            <w:pPr>
              <w:pStyle w:val="TableText1"/>
              <w:rPr>
                <w:rFonts w:cs="Arial"/>
                <w:sz w:val="20"/>
                <w:szCs w:val="20"/>
              </w:rPr>
            </w:pPr>
            <w:r w:rsidRPr="00D3585D">
              <w:rPr>
                <w:rFonts w:cs="Arial"/>
                <w:sz w:val="20"/>
                <w:szCs w:val="20"/>
              </w:rPr>
              <w:t xml:space="preserve">Royal College of Midwives (2018) State of Maternity Services – England </w:t>
            </w:r>
            <w:hyperlink r:id="rId82" w:history="1">
              <w:r w:rsidRPr="00D3585D">
                <w:rPr>
                  <w:rStyle w:val="Hyperlink"/>
                  <w:rFonts w:cs="Arial"/>
                  <w:sz w:val="20"/>
                  <w:szCs w:val="20"/>
                </w:rPr>
                <w:t>https://www.rcm.org.uk/media/2373/state-of-maternity-services-report-2018-england.pdf</w:t>
              </w:r>
            </w:hyperlink>
            <w:r w:rsidRPr="00D3585D">
              <w:rPr>
                <w:rFonts w:cs="Arial"/>
                <w:sz w:val="20"/>
                <w:szCs w:val="20"/>
              </w:rPr>
              <w:t xml:space="preserve">  </w:t>
            </w:r>
          </w:p>
        </w:tc>
      </w:tr>
      <w:tr w:rsidR="002C7FC4" w:rsidRPr="00D3585D" w14:paraId="587F6F64" w14:textId="77777777" w:rsidTr="00EE6EAB">
        <w:trPr>
          <w:trHeight w:val="282"/>
        </w:trPr>
        <w:tc>
          <w:tcPr>
            <w:tcW w:w="602" w:type="dxa"/>
            <w:gridSpan w:val="2"/>
          </w:tcPr>
          <w:p w14:paraId="1F0774E0" w14:textId="1CBFD920" w:rsidR="002C7FC4" w:rsidRPr="00D3585D" w:rsidRDefault="000744C2" w:rsidP="002C7FC4">
            <w:pPr>
              <w:pStyle w:val="TableText1"/>
              <w:rPr>
                <w:rFonts w:cs="Arial"/>
                <w:sz w:val="20"/>
                <w:szCs w:val="20"/>
              </w:rPr>
            </w:pPr>
            <w:r>
              <w:rPr>
                <w:rFonts w:cs="Arial"/>
                <w:sz w:val="20"/>
                <w:szCs w:val="20"/>
              </w:rPr>
              <w:t>87</w:t>
            </w:r>
          </w:p>
        </w:tc>
        <w:tc>
          <w:tcPr>
            <w:tcW w:w="1560" w:type="dxa"/>
            <w:gridSpan w:val="2"/>
          </w:tcPr>
          <w:p w14:paraId="7C1B85EB" w14:textId="77777777" w:rsidR="002C7FC4" w:rsidRPr="00D3585D" w:rsidRDefault="002C7FC4" w:rsidP="002C7FC4">
            <w:pPr>
              <w:pStyle w:val="TableText1"/>
              <w:rPr>
                <w:rFonts w:cs="Arial"/>
                <w:sz w:val="20"/>
                <w:szCs w:val="20"/>
              </w:rPr>
            </w:pPr>
            <w:r w:rsidRPr="00D3585D">
              <w:rPr>
                <w:rFonts w:cs="Arial"/>
                <w:sz w:val="20"/>
                <w:szCs w:val="20"/>
              </w:rPr>
              <w:t>Royal College of Midwives</w:t>
            </w:r>
          </w:p>
        </w:tc>
        <w:tc>
          <w:tcPr>
            <w:tcW w:w="2795" w:type="dxa"/>
          </w:tcPr>
          <w:p w14:paraId="46ED92B0" w14:textId="77777777" w:rsidR="002C7FC4" w:rsidRPr="00D3585D" w:rsidRDefault="002C7FC4" w:rsidP="002C7FC4">
            <w:pPr>
              <w:pStyle w:val="Paragraphnonumbers"/>
              <w:spacing w:after="120"/>
              <w:rPr>
                <w:rFonts w:cs="Arial"/>
                <w:sz w:val="20"/>
                <w:szCs w:val="20"/>
              </w:rPr>
            </w:pPr>
            <w:r w:rsidRPr="00D3585D">
              <w:rPr>
                <w:rFonts w:cs="Arial"/>
                <w:sz w:val="20"/>
                <w:szCs w:val="20"/>
              </w:rPr>
              <w:t>Key area for quality improvement 4</w:t>
            </w:r>
          </w:p>
          <w:p w14:paraId="23214FC4" w14:textId="77777777" w:rsidR="002C7FC4" w:rsidRPr="00D3585D" w:rsidRDefault="002C7FC4" w:rsidP="002C7FC4">
            <w:pPr>
              <w:pStyle w:val="Paragraphnonumbers"/>
              <w:spacing w:after="120"/>
              <w:rPr>
                <w:rFonts w:cs="Arial"/>
                <w:sz w:val="20"/>
                <w:szCs w:val="20"/>
              </w:rPr>
            </w:pPr>
          </w:p>
          <w:p w14:paraId="4FFDE646" w14:textId="77777777" w:rsidR="002C7FC4" w:rsidRPr="00D3585D" w:rsidRDefault="002C7FC4" w:rsidP="002C7FC4">
            <w:pPr>
              <w:pStyle w:val="TableText1"/>
              <w:rPr>
                <w:rFonts w:cs="Arial"/>
                <w:sz w:val="20"/>
                <w:szCs w:val="20"/>
              </w:rPr>
            </w:pPr>
            <w:r w:rsidRPr="00D3585D">
              <w:rPr>
                <w:rFonts w:cs="Arial"/>
                <w:b/>
                <w:sz w:val="20"/>
                <w:szCs w:val="20"/>
              </w:rPr>
              <w:t>Dignified care – finding ways to reduce the stigma around abortion</w:t>
            </w:r>
          </w:p>
        </w:tc>
        <w:tc>
          <w:tcPr>
            <w:tcW w:w="3402" w:type="dxa"/>
          </w:tcPr>
          <w:p w14:paraId="5A77DDA0" w14:textId="77777777" w:rsidR="002C7FC4" w:rsidRPr="00D3585D" w:rsidRDefault="002C7FC4" w:rsidP="002C7FC4">
            <w:pPr>
              <w:rPr>
                <w:rFonts w:ascii="Arial" w:hAnsi="Arial" w:cs="Arial"/>
                <w:sz w:val="20"/>
                <w:szCs w:val="20"/>
              </w:rPr>
            </w:pPr>
            <w:r w:rsidRPr="00D3585D">
              <w:rPr>
                <w:rFonts w:ascii="Arial" w:hAnsi="Arial" w:cs="Arial"/>
                <w:sz w:val="20"/>
                <w:szCs w:val="20"/>
              </w:rPr>
              <w:t>There is good evidence that there is a stigma associated with abortion.</w:t>
            </w:r>
          </w:p>
        </w:tc>
        <w:tc>
          <w:tcPr>
            <w:tcW w:w="3260" w:type="dxa"/>
          </w:tcPr>
          <w:p w14:paraId="437E26EE" w14:textId="77777777" w:rsidR="002C7FC4" w:rsidRPr="00D3585D" w:rsidRDefault="002C7FC4" w:rsidP="002C7FC4">
            <w:pPr>
              <w:pStyle w:val="Paragraphnonumbers"/>
              <w:rPr>
                <w:rFonts w:cs="Arial"/>
                <w:sz w:val="20"/>
                <w:szCs w:val="20"/>
              </w:rPr>
            </w:pPr>
            <w:r w:rsidRPr="00D3585D">
              <w:rPr>
                <w:rFonts w:cs="Arial"/>
                <w:sz w:val="20"/>
                <w:szCs w:val="20"/>
              </w:rPr>
              <w:t>Women who have had abortions experience fear of judgment, self</w:t>
            </w:r>
            <w:r w:rsidRPr="00D3585D">
              <w:rPr>
                <w:rFonts w:ascii="Cambria Math" w:hAnsi="Cambria Math" w:cs="Cambria Math"/>
                <w:sz w:val="20"/>
                <w:szCs w:val="20"/>
              </w:rPr>
              <w:t>‐</w:t>
            </w:r>
            <w:r w:rsidRPr="00D3585D">
              <w:rPr>
                <w:rFonts w:cs="Arial"/>
                <w:sz w:val="20"/>
                <w:szCs w:val="20"/>
              </w:rPr>
              <w:t>judgment and a need for secrecy. Secrecy is associated with increased psychological distress and social isolation.</w:t>
            </w:r>
          </w:p>
          <w:p w14:paraId="59A85033" w14:textId="77777777" w:rsidR="002C7FC4" w:rsidRPr="00D3585D" w:rsidRDefault="002C7FC4" w:rsidP="00AC31F6">
            <w:pPr>
              <w:pStyle w:val="Paragraphnonumbers"/>
              <w:spacing w:after="0"/>
              <w:rPr>
                <w:rFonts w:cs="Arial"/>
                <w:sz w:val="20"/>
                <w:szCs w:val="20"/>
              </w:rPr>
            </w:pPr>
            <w:r w:rsidRPr="00D3585D">
              <w:rPr>
                <w:rFonts w:cs="Arial"/>
                <w:sz w:val="20"/>
                <w:szCs w:val="20"/>
              </w:rPr>
              <w:t>Aside from the negative impact on women’s experiences and health, negative experiences may cause delays both in terms of accessing the service and in any subsequent presentations.</w:t>
            </w:r>
          </w:p>
        </w:tc>
        <w:tc>
          <w:tcPr>
            <w:tcW w:w="3265" w:type="dxa"/>
          </w:tcPr>
          <w:p w14:paraId="2919A944" w14:textId="77777777" w:rsidR="002C7FC4" w:rsidRPr="00D3585D" w:rsidRDefault="002C7FC4" w:rsidP="002C7FC4">
            <w:pPr>
              <w:pStyle w:val="TableText1"/>
              <w:rPr>
                <w:rFonts w:cs="Arial"/>
                <w:sz w:val="20"/>
                <w:szCs w:val="20"/>
              </w:rPr>
            </w:pPr>
            <w:r w:rsidRPr="00D3585D">
              <w:rPr>
                <w:rFonts w:cs="Arial"/>
                <w:sz w:val="20"/>
                <w:szCs w:val="20"/>
              </w:rPr>
              <w:t xml:space="preserve">Hansscmidt, F. (2016) Abortion Stigma: A Systematic Review </w:t>
            </w:r>
            <w:hyperlink r:id="rId83" w:history="1">
              <w:r w:rsidRPr="00D3585D">
                <w:rPr>
                  <w:rStyle w:val="Hyperlink"/>
                  <w:rFonts w:cs="Arial"/>
                  <w:sz w:val="20"/>
                  <w:szCs w:val="20"/>
                </w:rPr>
                <w:t>https://onlinelibrary.wiley.com/doi/full/10.1363/48e8516</w:t>
              </w:r>
            </w:hyperlink>
            <w:r w:rsidRPr="00D3585D">
              <w:rPr>
                <w:rFonts w:cs="Arial"/>
                <w:sz w:val="20"/>
                <w:szCs w:val="20"/>
              </w:rPr>
              <w:t xml:space="preserve"> </w:t>
            </w:r>
          </w:p>
        </w:tc>
      </w:tr>
      <w:tr w:rsidR="002C7FC4" w:rsidRPr="00D3585D" w14:paraId="07F4A7D2" w14:textId="77777777" w:rsidTr="00EE6EAB">
        <w:trPr>
          <w:trHeight w:val="282"/>
        </w:trPr>
        <w:tc>
          <w:tcPr>
            <w:tcW w:w="602" w:type="dxa"/>
            <w:gridSpan w:val="2"/>
          </w:tcPr>
          <w:p w14:paraId="2BE1396E" w14:textId="7AAEB4A9" w:rsidR="002C7FC4" w:rsidRPr="00D3585D" w:rsidRDefault="000744C2" w:rsidP="002C7FC4">
            <w:pPr>
              <w:pStyle w:val="TableText1"/>
              <w:rPr>
                <w:rFonts w:cs="Arial"/>
                <w:sz w:val="20"/>
                <w:szCs w:val="20"/>
              </w:rPr>
            </w:pPr>
            <w:r>
              <w:rPr>
                <w:rFonts w:cs="Arial"/>
                <w:sz w:val="20"/>
                <w:szCs w:val="20"/>
              </w:rPr>
              <w:t>88</w:t>
            </w:r>
          </w:p>
        </w:tc>
        <w:tc>
          <w:tcPr>
            <w:tcW w:w="1560" w:type="dxa"/>
            <w:gridSpan w:val="2"/>
          </w:tcPr>
          <w:p w14:paraId="7A64EC3A" w14:textId="77777777" w:rsidR="002C7FC4" w:rsidRPr="00D3585D" w:rsidRDefault="002C7FC4" w:rsidP="002C7FC4">
            <w:pPr>
              <w:pStyle w:val="TableText1"/>
              <w:rPr>
                <w:rFonts w:cs="Arial"/>
                <w:sz w:val="20"/>
                <w:szCs w:val="20"/>
              </w:rPr>
            </w:pPr>
            <w:r w:rsidRPr="00D3585D">
              <w:rPr>
                <w:rFonts w:cs="Arial"/>
                <w:sz w:val="20"/>
                <w:szCs w:val="20"/>
              </w:rPr>
              <w:t>SCM1</w:t>
            </w:r>
          </w:p>
        </w:tc>
        <w:tc>
          <w:tcPr>
            <w:tcW w:w="2795" w:type="dxa"/>
          </w:tcPr>
          <w:p w14:paraId="0CC760EA" w14:textId="77777777" w:rsidR="002C7FC4" w:rsidRPr="00D3585D" w:rsidRDefault="002C7FC4" w:rsidP="002C7FC4">
            <w:pPr>
              <w:pStyle w:val="TableText1"/>
              <w:rPr>
                <w:rFonts w:cs="Arial"/>
                <w:sz w:val="20"/>
                <w:szCs w:val="20"/>
              </w:rPr>
            </w:pPr>
            <w:r w:rsidRPr="00D3585D">
              <w:rPr>
                <w:rFonts w:cs="Arial"/>
                <w:sz w:val="20"/>
                <w:szCs w:val="20"/>
              </w:rPr>
              <w:t>Key area for quality improvement 2</w:t>
            </w:r>
          </w:p>
          <w:p w14:paraId="57DD9D97" w14:textId="77777777" w:rsidR="002C7FC4" w:rsidRPr="00D3585D" w:rsidRDefault="002C7FC4" w:rsidP="002C7FC4">
            <w:pPr>
              <w:pStyle w:val="TableText1"/>
              <w:rPr>
                <w:rFonts w:cs="Arial"/>
                <w:b/>
                <w:sz w:val="20"/>
                <w:szCs w:val="20"/>
              </w:rPr>
            </w:pPr>
            <w:r w:rsidRPr="00D3585D">
              <w:rPr>
                <w:rFonts w:cs="Arial"/>
                <w:b/>
                <w:sz w:val="20"/>
                <w:szCs w:val="20"/>
              </w:rPr>
              <w:t>Educational facilities should ensure that all trainee doctors, nurse and midwives have access to theoretical and practical training as part of the standard curriculum</w:t>
            </w:r>
          </w:p>
          <w:p w14:paraId="6BF3869D" w14:textId="77777777" w:rsidR="002C7FC4" w:rsidRPr="00D3585D" w:rsidRDefault="002C7FC4" w:rsidP="002C7FC4">
            <w:pPr>
              <w:pStyle w:val="TableText1"/>
              <w:rPr>
                <w:rFonts w:cs="Arial"/>
                <w:sz w:val="20"/>
                <w:szCs w:val="20"/>
              </w:rPr>
            </w:pPr>
          </w:p>
        </w:tc>
        <w:tc>
          <w:tcPr>
            <w:tcW w:w="3402" w:type="dxa"/>
          </w:tcPr>
          <w:p w14:paraId="7880304A" w14:textId="77777777" w:rsidR="002C7FC4" w:rsidRPr="00D3585D" w:rsidRDefault="002C7FC4" w:rsidP="002C7FC4">
            <w:pPr>
              <w:pStyle w:val="TableText1"/>
              <w:rPr>
                <w:rFonts w:cs="Arial"/>
                <w:sz w:val="20"/>
                <w:szCs w:val="20"/>
              </w:rPr>
            </w:pPr>
            <w:r w:rsidRPr="00D3585D">
              <w:rPr>
                <w:rFonts w:cs="Arial"/>
                <w:sz w:val="20"/>
                <w:szCs w:val="20"/>
              </w:rPr>
              <w:t>NICE recommendation 1.1.11 – 1.1.14 state that abortion providers should maximise the role of nurses and midwives, training should be provided for all those that want to acre for women undergoing an abortion unless they choose to opt out</w:t>
            </w:r>
          </w:p>
          <w:p w14:paraId="68C97F71" w14:textId="77777777" w:rsidR="002C7FC4" w:rsidRPr="00D3585D" w:rsidRDefault="002C7FC4" w:rsidP="002C7FC4">
            <w:pPr>
              <w:rPr>
                <w:rFonts w:ascii="Arial" w:hAnsi="Arial" w:cs="Arial"/>
                <w:sz w:val="20"/>
                <w:szCs w:val="20"/>
              </w:rPr>
            </w:pPr>
          </w:p>
        </w:tc>
        <w:tc>
          <w:tcPr>
            <w:tcW w:w="3260" w:type="dxa"/>
          </w:tcPr>
          <w:p w14:paraId="152AF5EF" w14:textId="77777777" w:rsidR="002C7FC4" w:rsidRPr="00D3585D" w:rsidRDefault="002C7FC4" w:rsidP="002C7FC4">
            <w:pPr>
              <w:pStyle w:val="TableText1"/>
              <w:rPr>
                <w:rFonts w:cs="Arial"/>
                <w:sz w:val="20"/>
                <w:szCs w:val="20"/>
              </w:rPr>
            </w:pPr>
            <w:r w:rsidRPr="00D3585D">
              <w:rPr>
                <w:rFonts w:cs="Arial"/>
                <w:sz w:val="20"/>
                <w:szCs w:val="20"/>
              </w:rPr>
              <w:t xml:space="preserve">Majority of abortions are carried out at less than 10 weeks by medical methods which can easily be managed by nurses and midwives without the need for medical intervention. </w:t>
            </w:r>
          </w:p>
          <w:p w14:paraId="2C298A2C" w14:textId="77777777" w:rsidR="002C7FC4" w:rsidRPr="00D3585D" w:rsidRDefault="002C7FC4" w:rsidP="002C7FC4">
            <w:pPr>
              <w:pStyle w:val="TableText1"/>
              <w:rPr>
                <w:rFonts w:cs="Arial"/>
                <w:sz w:val="20"/>
                <w:szCs w:val="20"/>
              </w:rPr>
            </w:pPr>
            <w:r w:rsidRPr="00D3585D">
              <w:rPr>
                <w:rFonts w:cs="Arial"/>
                <w:sz w:val="20"/>
                <w:szCs w:val="20"/>
              </w:rPr>
              <w:t>Making abortion part of the core curriculum for undergraduate student doctors, nurses &amp; midwives would normalise the practice of abortion and help reduce the stigma thatched to those that work in abortion services</w:t>
            </w:r>
          </w:p>
        </w:tc>
        <w:tc>
          <w:tcPr>
            <w:tcW w:w="3265" w:type="dxa"/>
          </w:tcPr>
          <w:p w14:paraId="50A6843D" w14:textId="77777777" w:rsidR="002C7FC4" w:rsidRPr="00D3585D" w:rsidRDefault="002C7FC4" w:rsidP="002C7FC4">
            <w:pPr>
              <w:pStyle w:val="TableText1"/>
              <w:rPr>
                <w:rFonts w:cs="Arial"/>
                <w:sz w:val="20"/>
                <w:szCs w:val="20"/>
              </w:rPr>
            </w:pPr>
            <w:r w:rsidRPr="00D3585D">
              <w:rPr>
                <w:rFonts w:cs="Arial"/>
                <w:sz w:val="20"/>
                <w:szCs w:val="20"/>
              </w:rPr>
              <w:t xml:space="preserve">DH abortion statistics </w:t>
            </w:r>
          </w:p>
          <w:p w14:paraId="1F2BF23A" w14:textId="77777777" w:rsidR="002C7FC4" w:rsidRPr="00D3585D" w:rsidRDefault="002C7FC4" w:rsidP="002C7FC4">
            <w:pPr>
              <w:pStyle w:val="TableText1"/>
              <w:rPr>
                <w:rFonts w:cs="Arial"/>
                <w:sz w:val="20"/>
                <w:szCs w:val="20"/>
              </w:rPr>
            </w:pPr>
          </w:p>
          <w:p w14:paraId="73F85B48" w14:textId="77777777" w:rsidR="002C7FC4" w:rsidRPr="00D3585D" w:rsidRDefault="002C7FC4" w:rsidP="002C7FC4">
            <w:pPr>
              <w:pStyle w:val="TableText1"/>
              <w:rPr>
                <w:rFonts w:cs="Arial"/>
                <w:sz w:val="20"/>
                <w:szCs w:val="20"/>
              </w:rPr>
            </w:pPr>
            <w:r w:rsidRPr="00D3585D">
              <w:rPr>
                <w:rFonts w:cs="Arial"/>
                <w:sz w:val="20"/>
                <w:szCs w:val="20"/>
              </w:rPr>
              <w:t>Doctors for Choice position on training and workforce</w:t>
            </w:r>
          </w:p>
          <w:p w14:paraId="19D2CC8C" w14:textId="77777777" w:rsidR="002C7FC4" w:rsidRPr="00D3585D" w:rsidRDefault="002C7FC4" w:rsidP="002C7FC4">
            <w:pPr>
              <w:pStyle w:val="TableText1"/>
              <w:rPr>
                <w:rFonts w:cs="Arial"/>
                <w:sz w:val="20"/>
                <w:szCs w:val="20"/>
              </w:rPr>
            </w:pPr>
          </w:p>
          <w:p w14:paraId="46FDE635" w14:textId="77777777" w:rsidR="002C7FC4" w:rsidRPr="00D3585D" w:rsidRDefault="004F09FD" w:rsidP="002C7FC4">
            <w:pPr>
              <w:pStyle w:val="TableText1"/>
              <w:rPr>
                <w:rFonts w:cs="Arial"/>
                <w:sz w:val="20"/>
                <w:szCs w:val="20"/>
              </w:rPr>
            </w:pPr>
            <w:hyperlink r:id="rId84" w:history="1">
              <w:r w:rsidR="002C7FC4" w:rsidRPr="00D3585D">
                <w:rPr>
                  <w:rStyle w:val="Hyperlink"/>
                  <w:rFonts w:cs="Arial"/>
                  <w:sz w:val="20"/>
                  <w:szCs w:val="20"/>
                </w:rPr>
                <w:t>www.doctorsforchoiceuk.com/position-statements</w:t>
              </w:r>
            </w:hyperlink>
          </w:p>
          <w:p w14:paraId="157566CF" w14:textId="77777777" w:rsidR="002C7FC4" w:rsidRPr="00D3585D" w:rsidRDefault="002C7FC4" w:rsidP="002C7FC4">
            <w:pPr>
              <w:pStyle w:val="TableText1"/>
              <w:rPr>
                <w:rFonts w:cs="Arial"/>
                <w:sz w:val="20"/>
                <w:szCs w:val="20"/>
              </w:rPr>
            </w:pPr>
          </w:p>
          <w:p w14:paraId="53F5C7B9" w14:textId="77777777" w:rsidR="002C7FC4" w:rsidRPr="00D3585D" w:rsidRDefault="002C7FC4" w:rsidP="002C7FC4">
            <w:pPr>
              <w:pStyle w:val="TableText1"/>
              <w:rPr>
                <w:rFonts w:cs="Arial"/>
                <w:sz w:val="20"/>
                <w:szCs w:val="20"/>
              </w:rPr>
            </w:pPr>
          </w:p>
          <w:p w14:paraId="16FBEAB6" w14:textId="77777777" w:rsidR="002C7FC4" w:rsidRPr="00D3585D" w:rsidRDefault="002C7FC4" w:rsidP="002C7FC4">
            <w:pPr>
              <w:pStyle w:val="TableText1"/>
              <w:rPr>
                <w:rFonts w:cs="Arial"/>
                <w:sz w:val="20"/>
                <w:szCs w:val="20"/>
              </w:rPr>
            </w:pPr>
          </w:p>
          <w:p w14:paraId="59680E2D" w14:textId="77777777" w:rsidR="002C7FC4" w:rsidRPr="00D3585D" w:rsidRDefault="002C7FC4" w:rsidP="002C7FC4">
            <w:pPr>
              <w:pStyle w:val="TableText1"/>
              <w:rPr>
                <w:rFonts w:cs="Arial"/>
                <w:sz w:val="20"/>
                <w:szCs w:val="20"/>
              </w:rPr>
            </w:pPr>
          </w:p>
        </w:tc>
      </w:tr>
      <w:tr w:rsidR="002C7FC4" w:rsidRPr="00D3585D" w14:paraId="2141ADE1" w14:textId="77777777" w:rsidTr="00EE6EAB">
        <w:trPr>
          <w:trHeight w:val="282"/>
        </w:trPr>
        <w:tc>
          <w:tcPr>
            <w:tcW w:w="602" w:type="dxa"/>
            <w:gridSpan w:val="2"/>
          </w:tcPr>
          <w:p w14:paraId="4FD6E41A" w14:textId="79342ED4" w:rsidR="002C7FC4" w:rsidRPr="00D3585D" w:rsidRDefault="000744C2" w:rsidP="002C7FC4">
            <w:pPr>
              <w:pStyle w:val="TableText1"/>
              <w:rPr>
                <w:rFonts w:cs="Arial"/>
                <w:sz w:val="20"/>
                <w:szCs w:val="20"/>
              </w:rPr>
            </w:pPr>
            <w:r>
              <w:rPr>
                <w:rFonts w:cs="Arial"/>
                <w:sz w:val="20"/>
                <w:szCs w:val="20"/>
              </w:rPr>
              <w:t>89</w:t>
            </w:r>
          </w:p>
        </w:tc>
        <w:tc>
          <w:tcPr>
            <w:tcW w:w="1560" w:type="dxa"/>
            <w:gridSpan w:val="2"/>
          </w:tcPr>
          <w:p w14:paraId="01F997DC" w14:textId="77777777" w:rsidR="002C7FC4" w:rsidRPr="00D3585D" w:rsidRDefault="002C7FC4" w:rsidP="002C7FC4">
            <w:pPr>
              <w:pStyle w:val="TableText1"/>
              <w:rPr>
                <w:rFonts w:cs="Arial"/>
                <w:sz w:val="20"/>
                <w:szCs w:val="20"/>
              </w:rPr>
            </w:pPr>
            <w:r w:rsidRPr="00D3585D">
              <w:rPr>
                <w:rFonts w:cs="Arial"/>
                <w:sz w:val="20"/>
                <w:szCs w:val="20"/>
              </w:rPr>
              <w:t>SCM3</w:t>
            </w:r>
          </w:p>
        </w:tc>
        <w:tc>
          <w:tcPr>
            <w:tcW w:w="2795" w:type="dxa"/>
          </w:tcPr>
          <w:p w14:paraId="5F43814D" w14:textId="77777777" w:rsidR="002C7FC4" w:rsidRPr="00D3585D" w:rsidRDefault="002C7FC4" w:rsidP="002C7FC4">
            <w:pPr>
              <w:pStyle w:val="TableText1"/>
              <w:rPr>
                <w:rFonts w:cs="Arial"/>
                <w:sz w:val="20"/>
                <w:szCs w:val="20"/>
              </w:rPr>
            </w:pPr>
            <w:r w:rsidRPr="00D3585D">
              <w:rPr>
                <w:rFonts w:cs="Arial"/>
                <w:sz w:val="20"/>
                <w:szCs w:val="20"/>
              </w:rPr>
              <w:t xml:space="preserve">Additional developmental areas of emergent practice:   </w:t>
            </w:r>
          </w:p>
          <w:p w14:paraId="3BC45186" w14:textId="77777777" w:rsidR="002C7FC4" w:rsidRPr="00D3585D" w:rsidRDefault="002C7FC4" w:rsidP="002C7FC4">
            <w:pPr>
              <w:pStyle w:val="TableText1"/>
              <w:numPr>
                <w:ilvl w:val="0"/>
                <w:numId w:val="12"/>
              </w:numPr>
              <w:rPr>
                <w:rFonts w:cs="Arial"/>
                <w:sz w:val="20"/>
                <w:szCs w:val="20"/>
              </w:rPr>
            </w:pPr>
            <w:r w:rsidRPr="00D3585D">
              <w:rPr>
                <w:rFonts w:cs="Arial"/>
                <w:sz w:val="20"/>
                <w:szCs w:val="20"/>
              </w:rPr>
              <w:t>Increased role of nurses</w:t>
            </w:r>
          </w:p>
          <w:p w14:paraId="75785765" w14:textId="77777777" w:rsidR="002C7FC4" w:rsidRPr="00D3585D" w:rsidRDefault="002C7FC4" w:rsidP="002C7FC4">
            <w:pPr>
              <w:pStyle w:val="TableText1"/>
              <w:rPr>
                <w:rFonts w:cs="Arial"/>
                <w:b/>
                <w:sz w:val="20"/>
                <w:szCs w:val="20"/>
              </w:rPr>
            </w:pPr>
          </w:p>
        </w:tc>
        <w:tc>
          <w:tcPr>
            <w:tcW w:w="3402" w:type="dxa"/>
          </w:tcPr>
          <w:p w14:paraId="24BDB61A" w14:textId="77777777" w:rsidR="002C7FC4" w:rsidRPr="00D3585D" w:rsidRDefault="002C7FC4" w:rsidP="002C7FC4">
            <w:pPr>
              <w:rPr>
                <w:rFonts w:ascii="Arial" w:hAnsi="Arial" w:cs="Arial"/>
                <w:sz w:val="20"/>
                <w:szCs w:val="20"/>
              </w:rPr>
            </w:pPr>
            <w:r w:rsidRPr="00D3585D">
              <w:rPr>
                <w:rFonts w:ascii="Arial" w:hAnsi="Arial" w:cs="Arial"/>
                <w:sz w:val="20"/>
                <w:szCs w:val="20"/>
              </w:rPr>
              <w:t>Current service structure is restricted owing to the 1967 Abortion Act.   Decriminalisation is expected during the lifetime of this guidance which would permit more woman-centred care, but even without that some innovations could be delivered</w:t>
            </w:r>
          </w:p>
        </w:tc>
        <w:tc>
          <w:tcPr>
            <w:tcW w:w="3260" w:type="dxa"/>
          </w:tcPr>
          <w:p w14:paraId="1CFFD964" w14:textId="77777777" w:rsidR="002C7FC4" w:rsidRPr="00D3585D" w:rsidRDefault="002C7FC4" w:rsidP="002C7FC4">
            <w:pPr>
              <w:pStyle w:val="TableText1"/>
              <w:rPr>
                <w:rFonts w:cs="Arial"/>
                <w:sz w:val="20"/>
                <w:szCs w:val="20"/>
              </w:rPr>
            </w:pPr>
            <w:r w:rsidRPr="00D3585D">
              <w:rPr>
                <w:rFonts w:cs="Arial"/>
                <w:sz w:val="20"/>
                <w:szCs w:val="20"/>
              </w:rPr>
              <w:t>Delivery of better woman-centred pathways, more cost effective and less invasive</w:t>
            </w:r>
          </w:p>
        </w:tc>
        <w:tc>
          <w:tcPr>
            <w:tcW w:w="3265" w:type="dxa"/>
          </w:tcPr>
          <w:p w14:paraId="1E4391EB" w14:textId="77777777" w:rsidR="002C7FC4" w:rsidRPr="00D3585D" w:rsidRDefault="002C7FC4" w:rsidP="002C7FC4">
            <w:pPr>
              <w:rPr>
                <w:rFonts w:ascii="Arial" w:hAnsi="Arial" w:cs="Arial"/>
                <w:sz w:val="20"/>
                <w:szCs w:val="20"/>
              </w:rPr>
            </w:pPr>
            <w:r w:rsidRPr="00D3585D">
              <w:rPr>
                <w:rFonts w:ascii="Arial" w:hAnsi="Arial" w:cs="Arial"/>
                <w:sz w:val="20"/>
                <w:szCs w:val="20"/>
              </w:rPr>
              <w:t>NICE 1.1.9-11, IOG/ICGP Interim Clinical Guidance and Guidelines document on Termination of Pregnancy</w:t>
            </w:r>
          </w:p>
        </w:tc>
      </w:tr>
      <w:tr w:rsidR="002C7FC4" w:rsidRPr="00D3585D" w14:paraId="40E2E58F" w14:textId="77777777" w:rsidTr="00EE6EAB">
        <w:trPr>
          <w:trHeight w:val="282"/>
        </w:trPr>
        <w:tc>
          <w:tcPr>
            <w:tcW w:w="602" w:type="dxa"/>
            <w:gridSpan w:val="2"/>
          </w:tcPr>
          <w:p w14:paraId="6FB84B7B" w14:textId="70F612CE" w:rsidR="002C7FC4" w:rsidRPr="00D3585D" w:rsidRDefault="00213194" w:rsidP="002C7FC4">
            <w:pPr>
              <w:pStyle w:val="TableText1"/>
              <w:rPr>
                <w:rFonts w:cs="Arial"/>
                <w:sz w:val="20"/>
                <w:szCs w:val="20"/>
              </w:rPr>
            </w:pPr>
            <w:r>
              <w:rPr>
                <w:rFonts w:cs="Arial"/>
                <w:sz w:val="20"/>
                <w:szCs w:val="20"/>
              </w:rPr>
              <w:t>90</w:t>
            </w:r>
          </w:p>
        </w:tc>
        <w:tc>
          <w:tcPr>
            <w:tcW w:w="1560" w:type="dxa"/>
            <w:gridSpan w:val="2"/>
          </w:tcPr>
          <w:p w14:paraId="0C34971C" w14:textId="77777777" w:rsidR="002C7FC4" w:rsidRPr="00D3585D" w:rsidRDefault="002C7FC4" w:rsidP="002C7FC4">
            <w:pPr>
              <w:pStyle w:val="TableText1"/>
              <w:rPr>
                <w:rFonts w:cs="Arial"/>
                <w:sz w:val="20"/>
                <w:szCs w:val="20"/>
              </w:rPr>
            </w:pPr>
            <w:r w:rsidRPr="00D3585D">
              <w:rPr>
                <w:rFonts w:cs="Arial"/>
                <w:sz w:val="20"/>
                <w:szCs w:val="20"/>
              </w:rPr>
              <w:t>SCM3</w:t>
            </w:r>
          </w:p>
        </w:tc>
        <w:tc>
          <w:tcPr>
            <w:tcW w:w="2795" w:type="dxa"/>
          </w:tcPr>
          <w:p w14:paraId="5895D687" w14:textId="77777777" w:rsidR="002C7FC4" w:rsidRPr="00D3585D" w:rsidRDefault="002C7FC4" w:rsidP="002C7FC4">
            <w:pPr>
              <w:pStyle w:val="TableText1"/>
              <w:rPr>
                <w:rFonts w:cs="Arial"/>
                <w:sz w:val="20"/>
                <w:szCs w:val="20"/>
              </w:rPr>
            </w:pPr>
            <w:r w:rsidRPr="00D3585D">
              <w:rPr>
                <w:rFonts w:cs="Arial"/>
                <w:sz w:val="20"/>
                <w:szCs w:val="20"/>
              </w:rPr>
              <w:t xml:space="preserve">Commissioners and service providers must ensure that training can be delivered by the trainee’s local provider whether this is in the NHS or independent sector:   </w:t>
            </w:r>
          </w:p>
          <w:p w14:paraId="0753CC38" w14:textId="77777777" w:rsidR="002C7FC4" w:rsidRPr="00D3585D" w:rsidRDefault="002C7FC4" w:rsidP="002C7FC4">
            <w:pPr>
              <w:pStyle w:val="TableText1"/>
              <w:numPr>
                <w:ilvl w:val="0"/>
                <w:numId w:val="11"/>
              </w:numPr>
              <w:rPr>
                <w:rFonts w:cs="Arial"/>
                <w:sz w:val="20"/>
                <w:szCs w:val="20"/>
              </w:rPr>
            </w:pPr>
            <w:r w:rsidRPr="00D3585D">
              <w:rPr>
                <w:rFonts w:cs="Arial"/>
                <w:sz w:val="20"/>
                <w:szCs w:val="20"/>
              </w:rPr>
              <w:t>Trainee healthcare professionals who may care for women should gain experience with abortion services</w:t>
            </w:r>
          </w:p>
          <w:p w14:paraId="34CE2549" w14:textId="77777777" w:rsidR="002C7FC4" w:rsidRPr="00D3585D" w:rsidRDefault="002C7FC4" w:rsidP="002C7FC4">
            <w:pPr>
              <w:pStyle w:val="TableText1"/>
              <w:rPr>
                <w:rFonts w:cs="Arial"/>
                <w:b/>
                <w:sz w:val="20"/>
                <w:szCs w:val="20"/>
              </w:rPr>
            </w:pPr>
            <w:r w:rsidRPr="00D3585D">
              <w:rPr>
                <w:rFonts w:cs="Arial"/>
                <w:sz w:val="20"/>
                <w:szCs w:val="20"/>
              </w:rPr>
              <w:t>Where abortion care is part of the core curriculum, trainees should have practical experience</w:t>
            </w:r>
          </w:p>
        </w:tc>
        <w:tc>
          <w:tcPr>
            <w:tcW w:w="3402" w:type="dxa"/>
          </w:tcPr>
          <w:p w14:paraId="63792A0C" w14:textId="77777777" w:rsidR="002C7FC4" w:rsidRPr="00D3585D" w:rsidRDefault="002C7FC4" w:rsidP="002C7FC4">
            <w:pPr>
              <w:rPr>
                <w:rFonts w:ascii="Arial" w:hAnsi="Arial" w:cs="Arial"/>
                <w:sz w:val="20"/>
                <w:szCs w:val="20"/>
              </w:rPr>
            </w:pPr>
            <w:r w:rsidRPr="00D3585D">
              <w:rPr>
                <w:rFonts w:ascii="Arial" w:hAnsi="Arial" w:cs="Arial"/>
                <w:sz w:val="20"/>
                <w:szCs w:val="20"/>
              </w:rPr>
              <w:t>In many areas there is no provision for NHS staff to gain experience or training in abortion care as it is delivered outside of their NHS unit.   This has resulted in a shortage of clinicians with the skills to deliver the service</w:t>
            </w:r>
          </w:p>
        </w:tc>
        <w:tc>
          <w:tcPr>
            <w:tcW w:w="3260" w:type="dxa"/>
          </w:tcPr>
          <w:p w14:paraId="3A4F07F8" w14:textId="77777777" w:rsidR="002C7FC4" w:rsidRPr="00D3585D" w:rsidRDefault="002C7FC4" w:rsidP="002C7FC4">
            <w:pPr>
              <w:pStyle w:val="TableText1"/>
              <w:rPr>
                <w:rFonts w:cs="Arial"/>
                <w:sz w:val="20"/>
                <w:szCs w:val="20"/>
              </w:rPr>
            </w:pPr>
            <w:r w:rsidRPr="00D3585D">
              <w:rPr>
                <w:rFonts w:cs="Arial"/>
                <w:sz w:val="20"/>
                <w:szCs w:val="20"/>
              </w:rPr>
              <w:t xml:space="preserve">Even though abortion is one of the commonest procedures delivered within gynaecology, there are currently only five trainees registered to train in abortion care, and only one to later gestations.   This is largely owing to lack of opportunity to experience the field, with independent sector providers not integrated with training programmes.   </w:t>
            </w:r>
          </w:p>
        </w:tc>
        <w:tc>
          <w:tcPr>
            <w:tcW w:w="3265" w:type="dxa"/>
          </w:tcPr>
          <w:p w14:paraId="04F1875E" w14:textId="77777777" w:rsidR="002C7FC4" w:rsidRPr="00D3585D" w:rsidRDefault="002C7FC4" w:rsidP="002C7FC4">
            <w:pPr>
              <w:rPr>
                <w:rFonts w:ascii="Arial" w:hAnsi="Arial" w:cs="Arial"/>
                <w:sz w:val="20"/>
                <w:szCs w:val="20"/>
              </w:rPr>
            </w:pPr>
            <w:r w:rsidRPr="00D3585D">
              <w:rPr>
                <w:rFonts w:ascii="Arial" w:hAnsi="Arial" w:cs="Arial"/>
                <w:sz w:val="20"/>
                <w:szCs w:val="20"/>
              </w:rPr>
              <w:t>NICE 1.1.12-14</w:t>
            </w:r>
          </w:p>
        </w:tc>
      </w:tr>
      <w:tr w:rsidR="002C7FC4" w:rsidRPr="00D3585D" w14:paraId="7108ABA2" w14:textId="77777777" w:rsidTr="00EE6EAB">
        <w:trPr>
          <w:trHeight w:val="282"/>
        </w:trPr>
        <w:tc>
          <w:tcPr>
            <w:tcW w:w="602" w:type="dxa"/>
            <w:gridSpan w:val="2"/>
          </w:tcPr>
          <w:p w14:paraId="5B8D7291" w14:textId="13D48FC1" w:rsidR="002C7FC4" w:rsidRPr="00D3585D" w:rsidRDefault="00213194" w:rsidP="002C7FC4">
            <w:pPr>
              <w:pStyle w:val="TableText1"/>
              <w:rPr>
                <w:rFonts w:cs="Arial"/>
                <w:sz w:val="20"/>
                <w:szCs w:val="20"/>
              </w:rPr>
            </w:pPr>
            <w:r>
              <w:rPr>
                <w:rFonts w:cs="Arial"/>
                <w:sz w:val="20"/>
                <w:szCs w:val="20"/>
              </w:rPr>
              <w:t>91</w:t>
            </w:r>
          </w:p>
        </w:tc>
        <w:tc>
          <w:tcPr>
            <w:tcW w:w="1560" w:type="dxa"/>
            <w:gridSpan w:val="2"/>
          </w:tcPr>
          <w:p w14:paraId="5C7119CA" w14:textId="77777777" w:rsidR="002C7FC4" w:rsidRPr="00D3585D" w:rsidRDefault="002C7FC4" w:rsidP="002C7FC4">
            <w:pPr>
              <w:pStyle w:val="TableText1"/>
              <w:rPr>
                <w:rFonts w:cs="Arial"/>
                <w:sz w:val="20"/>
                <w:szCs w:val="20"/>
              </w:rPr>
            </w:pPr>
            <w:r w:rsidRPr="00D3585D">
              <w:rPr>
                <w:rFonts w:cs="Arial"/>
                <w:sz w:val="20"/>
                <w:szCs w:val="20"/>
              </w:rPr>
              <w:t>SCM5</w:t>
            </w:r>
          </w:p>
        </w:tc>
        <w:tc>
          <w:tcPr>
            <w:tcW w:w="2795" w:type="dxa"/>
          </w:tcPr>
          <w:p w14:paraId="79F7308C" w14:textId="77777777" w:rsidR="002C7FC4" w:rsidRPr="00D3585D" w:rsidRDefault="002C7FC4" w:rsidP="002C7FC4">
            <w:pPr>
              <w:pBdr>
                <w:top w:val="nil"/>
                <w:left w:val="nil"/>
                <w:bottom w:val="nil"/>
                <w:right w:val="nil"/>
                <w:between w:val="nil"/>
              </w:pBdr>
              <w:rPr>
                <w:rFonts w:ascii="Arial" w:eastAsia="Arial" w:hAnsi="Arial" w:cs="Arial"/>
                <w:color w:val="000000"/>
                <w:sz w:val="20"/>
                <w:szCs w:val="20"/>
              </w:rPr>
            </w:pPr>
            <w:r w:rsidRPr="00D3585D">
              <w:rPr>
                <w:rFonts w:ascii="Arial" w:eastAsia="Arial" w:hAnsi="Arial" w:cs="Arial"/>
                <w:color w:val="000000"/>
                <w:sz w:val="20"/>
                <w:szCs w:val="20"/>
              </w:rPr>
              <w:t>Key area for quality improvement 4</w:t>
            </w:r>
          </w:p>
          <w:p w14:paraId="1B0E66B8" w14:textId="77777777" w:rsidR="002C7FC4" w:rsidRPr="00D3585D" w:rsidRDefault="002C7FC4" w:rsidP="002C7FC4">
            <w:pPr>
              <w:pBdr>
                <w:top w:val="nil"/>
                <w:left w:val="nil"/>
                <w:bottom w:val="nil"/>
                <w:right w:val="nil"/>
                <w:between w:val="nil"/>
              </w:pBdr>
              <w:rPr>
                <w:rFonts w:ascii="Arial" w:eastAsia="Arial" w:hAnsi="Arial" w:cs="Arial"/>
                <w:b/>
                <w:sz w:val="20"/>
                <w:szCs w:val="20"/>
              </w:rPr>
            </w:pPr>
            <w:r w:rsidRPr="00D3585D">
              <w:rPr>
                <w:rFonts w:ascii="Arial" w:eastAsia="Arial" w:hAnsi="Arial" w:cs="Arial"/>
                <w:b/>
                <w:sz w:val="20"/>
                <w:szCs w:val="20"/>
              </w:rPr>
              <w:t>training of staff</w:t>
            </w:r>
          </w:p>
        </w:tc>
        <w:tc>
          <w:tcPr>
            <w:tcW w:w="3402" w:type="dxa"/>
          </w:tcPr>
          <w:p w14:paraId="12875E10" w14:textId="77777777" w:rsidR="002C7FC4" w:rsidRPr="00D3585D" w:rsidRDefault="002C7FC4" w:rsidP="002C7FC4">
            <w:pPr>
              <w:pBdr>
                <w:top w:val="nil"/>
                <w:left w:val="nil"/>
                <w:bottom w:val="nil"/>
                <w:right w:val="nil"/>
                <w:between w:val="nil"/>
              </w:pBdr>
              <w:rPr>
                <w:rFonts w:ascii="Arial" w:eastAsia="Arial" w:hAnsi="Arial" w:cs="Arial"/>
                <w:color w:val="000000"/>
                <w:sz w:val="20"/>
                <w:szCs w:val="20"/>
              </w:rPr>
            </w:pPr>
            <w:r w:rsidRPr="00D3585D">
              <w:rPr>
                <w:rFonts w:ascii="Arial" w:eastAsia="Arial" w:hAnsi="Arial" w:cs="Arial"/>
                <w:sz w:val="20"/>
                <w:szCs w:val="20"/>
              </w:rPr>
              <w:t xml:space="preserve">Respect for women having an abortion can be shown verbally and non verbally. Women report that the way they are treated when having an abortion greatly affects their experience. </w:t>
            </w:r>
          </w:p>
        </w:tc>
        <w:tc>
          <w:tcPr>
            <w:tcW w:w="3260" w:type="dxa"/>
          </w:tcPr>
          <w:p w14:paraId="6E304EA5" w14:textId="77777777" w:rsidR="002C7FC4" w:rsidRPr="00D3585D" w:rsidRDefault="002C7FC4" w:rsidP="002C7FC4">
            <w:pPr>
              <w:rPr>
                <w:rFonts w:ascii="Arial" w:eastAsia="Arial" w:hAnsi="Arial" w:cs="Arial"/>
                <w:sz w:val="20"/>
                <w:szCs w:val="20"/>
              </w:rPr>
            </w:pPr>
            <w:r w:rsidRPr="00D3585D">
              <w:rPr>
                <w:rFonts w:ascii="Arial" w:eastAsia="Arial" w:hAnsi="Arial" w:cs="Arial"/>
                <w:sz w:val="20"/>
                <w:szCs w:val="20"/>
              </w:rPr>
              <w:t>Staff working in abortion care report that use of respectful language is important to them as well as to clients.It can improve the working environment for all.</w:t>
            </w:r>
          </w:p>
        </w:tc>
        <w:tc>
          <w:tcPr>
            <w:tcW w:w="3265" w:type="dxa"/>
          </w:tcPr>
          <w:p w14:paraId="4E46110B" w14:textId="77777777" w:rsidR="002C7FC4" w:rsidRPr="00D3585D" w:rsidRDefault="002C7FC4" w:rsidP="002C7FC4">
            <w:pPr>
              <w:pBdr>
                <w:top w:val="nil"/>
                <w:left w:val="nil"/>
                <w:bottom w:val="nil"/>
                <w:right w:val="nil"/>
                <w:between w:val="nil"/>
              </w:pBdr>
              <w:rPr>
                <w:rFonts w:ascii="Arial" w:eastAsia="Arial" w:hAnsi="Arial" w:cs="Arial"/>
                <w:color w:val="000000"/>
                <w:sz w:val="20"/>
                <w:szCs w:val="20"/>
              </w:rPr>
            </w:pPr>
          </w:p>
        </w:tc>
      </w:tr>
      <w:tr w:rsidR="007357AD" w:rsidRPr="00D3585D" w14:paraId="01DF0B7B" w14:textId="77777777" w:rsidTr="00FC7766">
        <w:trPr>
          <w:trHeight w:val="282"/>
        </w:trPr>
        <w:tc>
          <w:tcPr>
            <w:tcW w:w="14884" w:type="dxa"/>
            <w:gridSpan w:val="8"/>
          </w:tcPr>
          <w:p w14:paraId="2B0F37DE" w14:textId="71AD97DF" w:rsidR="007357AD" w:rsidRPr="00D3585D" w:rsidRDefault="007357AD" w:rsidP="002C7FC4">
            <w:pPr>
              <w:pBdr>
                <w:top w:val="nil"/>
                <w:left w:val="nil"/>
                <w:bottom w:val="nil"/>
                <w:right w:val="nil"/>
                <w:between w:val="nil"/>
              </w:pBdr>
              <w:rPr>
                <w:rFonts w:ascii="Arial" w:eastAsia="Arial" w:hAnsi="Arial" w:cs="Arial"/>
                <w:color w:val="000000"/>
                <w:sz w:val="20"/>
                <w:szCs w:val="20"/>
              </w:rPr>
            </w:pPr>
            <w:r w:rsidRPr="007357AD">
              <w:rPr>
                <w:rFonts w:ascii="Arial" w:eastAsia="Arial" w:hAnsi="Arial" w:cs="Arial"/>
                <w:color w:val="000000"/>
                <w:sz w:val="20"/>
                <w:szCs w:val="20"/>
              </w:rPr>
              <w:t>Additional areas - Commissioning</w:t>
            </w:r>
          </w:p>
        </w:tc>
      </w:tr>
      <w:tr w:rsidR="002C7FC4" w:rsidRPr="00D3585D" w14:paraId="17912F72" w14:textId="77777777" w:rsidTr="00EE6EAB">
        <w:trPr>
          <w:trHeight w:val="282"/>
        </w:trPr>
        <w:tc>
          <w:tcPr>
            <w:tcW w:w="602" w:type="dxa"/>
            <w:gridSpan w:val="2"/>
          </w:tcPr>
          <w:p w14:paraId="74AD617B" w14:textId="77AB742F" w:rsidR="002C7FC4" w:rsidRPr="00D3585D" w:rsidRDefault="00213194" w:rsidP="002C7FC4">
            <w:pPr>
              <w:pStyle w:val="TableText1"/>
              <w:rPr>
                <w:rFonts w:cs="Arial"/>
                <w:sz w:val="20"/>
                <w:szCs w:val="20"/>
              </w:rPr>
            </w:pPr>
            <w:r>
              <w:rPr>
                <w:rFonts w:cs="Arial"/>
                <w:sz w:val="20"/>
                <w:szCs w:val="20"/>
              </w:rPr>
              <w:t>92</w:t>
            </w:r>
          </w:p>
        </w:tc>
        <w:tc>
          <w:tcPr>
            <w:tcW w:w="1560" w:type="dxa"/>
            <w:gridSpan w:val="2"/>
          </w:tcPr>
          <w:p w14:paraId="3A81A0CC" w14:textId="77777777" w:rsidR="002C7FC4" w:rsidRPr="00D3585D" w:rsidRDefault="002C7FC4" w:rsidP="002C7FC4">
            <w:pPr>
              <w:pStyle w:val="TableText1"/>
              <w:rPr>
                <w:rFonts w:cs="Arial"/>
                <w:sz w:val="20"/>
                <w:szCs w:val="20"/>
              </w:rPr>
            </w:pPr>
            <w:r w:rsidRPr="00D3585D">
              <w:rPr>
                <w:rFonts w:cs="Arial"/>
                <w:sz w:val="20"/>
                <w:szCs w:val="20"/>
              </w:rPr>
              <w:t>British Society of Abortion Care Providers (BSACP)</w:t>
            </w:r>
          </w:p>
        </w:tc>
        <w:tc>
          <w:tcPr>
            <w:tcW w:w="2795" w:type="dxa"/>
          </w:tcPr>
          <w:p w14:paraId="1A02885B" w14:textId="77777777" w:rsidR="002C7FC4" w:rsidRPr="00D3585D" w:rsidRDefault="002C7FC4" w:rsidP="002C7FC4">
            <w:pPr>
              <w:pStyle w:val="TableText1"/>
              <w:rPr>
                <w:rFonts w:cs="Arial"/>
                <w:sz w:val="20"/>
                <w:szCs w:val="20"/>
              </w:rPr>
            </w:pPr>
            <w:r w:rsidRPr="00D3585D">
              <w:rPr>
                <w:rFonts w:cs="Arial"/>
                <w:sz w:val="20"/>
                <w:szCs w:val="20"/>
              </w:rPr>
              <w:t>Key area for quality improvement 1</w:t>
            </w:r>
          </w:p>
        </w:tc>
        <w:tc>
          <w:tcPr>
            <w:tcW w:w="3402" w:type="dxa"/>
          </w:tcPr>
          <w:p w14:paraId="6E35C128" w14:textId="77777777" w:rsidR="002C7FC4" w:rsidRPr="00D3585D" w:rsidRDefault="002C7FC4" w:rsidP="002C7FC4">
            <w:pPr>
              <w:pStyle w:val="numbered-paragraph"/>
              <w:shd w:val="clear" w:color="auto" w:fill="FAFAFB"/>
              <w:spacing w:before="0" w:beforeAutospacing="0" w:after="180" w:afterAutospacing="0"/>
              <w:rPr>
                <w:rFonts w:ascii="Arial" w:hAnsi="Arial" w:cs="Arial"/>
                <w:b/>
                <w:bCs/>
                <w:sz w:val="20"/>
                <w:szCs w:val="20"/>
              </w:rPr>
            </w:pPr>
            <w:r w:rsidRPr="00D3585D">
              <w:rPr>
                <w:rFonts w:ascii="Arial" w:hAnsi="Arial" w:cs="Arial"/>
                <w:b/>
                <w:bCs/>
                <w:sz w:val="20"/>
                <w:szCs w:val="20"/>
              </w:rPr>
              <w:t>Commissioners (and providers) must ensure that contracts for abortion care are financially adequate for sustainable services that can offer both quality care and provide training.</w:t>
            </w:r>
          </w:p>
          <w:p w14:paraId="1F3FFAEB" w14:textId="77777777" w:rsidR="002C7FC4" w:rsidRPr="00D3585D" w:rsidRDefault="002C7FC4" w:rsidP="002C7FC4">
            <w:pPr>
              <w:pStyle w:val="numbered-paragraph"/>
              <w:shd w:val="clear" w:color="auto" w:fill="FAFAFB"/>
              <w:spacing w:before="0" w:beforeAutospacing="0" w:after="180" w:afterAutospacing="0"/>
              <w:rPr>
                <w:rFonts w:ascii="Arial" w:hAnsi="Arial" w:cs="Arial"/>
                <w:i/>
                <w:iCs/>
                <w:color w:val="0E0E0E"/>
                <w:sz w:val="20"/>
                <w:szCs w:val="20"/>
              </w:rPr>
            </w:pPr>
            <w:r w:rsidRPr="00D3585D">
              <w:rPr>
                <w:rFonts w:ascii="Arial" w:hAnsi="Arial" w:cs="Arial"/>
                <w:i/>
                <w:iCs/>
                <w:color w:val="0E0E0E"/>
                <w:sz w:val="20"/>
                <w:szCs w:val="20"/>
              </w:rPr>
              <w:t>Within the scope for HG140 NICE identified a service configuration question</w:t>
            </w:r>
            <w:r w:rsidRPr="00D3585D">
              <w:rPr>
                <w:rFonts w:ascii="Arial" w:hAnsi="Arial" w:cs="Arial"/>
                <w:i/>
                <w:iCs/>
                <w:color w:val="0E0E0E"/>
                <w:sz w:val="20"/>
                <w:szCs w:val="20"/>
              </w:rPr>
              <w:br/>
              <w:t>4.1 What strategies ensure the sustainability of a safe and accessible termination of pregnancy service?</w:t>
            </w:r>
          </w:p>
          <w:p w14:paraId="7489C5AF" w14:textId="77777777" w:rsidR="002C7FC4" w:rsidRPr="00D3585D" w:rsidRDefault="002C7FC4" w:rsidP="002C7FC4">
            <w:pPr>
              <w:rPr>
                <w:rFonts w:ascii="Arial" w:hAnsi="Arial" w:cs="Arial"/>
                <w:sz w:val="20"/>
                <w:szCs w:val="20"/>
              </w:rPr>
            </w:pPr>
            <w:r w:rsidRPr="00D3585D">
              <w:rPr>
                <w:rFonts w:ascii="Arial" w:hAnsi="Arial" w:cs="Arial"/>
                <w:sz w:val="20"/>
                <w:szCs w:val="20"/>
              </w:rPr>
              <w:t>It seems there were no recommendations that address the fundamental of the commissioning process but we wish to raise the suggestion that it could be picked up through this Quality Standards process, because this is such a crucial and fundamental issue.</w:t>
            </w:r>
          </w:p>
        </w:tc>
        <w:tc>
          <w:tcPr>
            <w:tcW w:w="3260" w:type="dxa"/>
          </w:tcPr>
          <w:p w14:paraId="6471D33E" w14:textId="77777777" w:rsidR="002C7FC4" w:rsidRPr="00D3585D" w:rsidRDefault="002C7FC4" w:rsidP="002C7FC4">
            <w:pPr>
              <w:pStyle w:val="numbered-paragraph"/>
              <w:shd w:val="clear" w:color="auto" w:fill="FAFAFB"/>
              <w:spacing w:before="0" w:beforeAutospacing="0" w:after="180" w:afterAutospacing="0"/>
              <w:rPr>
                <w:rFonts w:ascii="Arial" w:hAnsi="Arial" w:cs="Arial"/>
                <w:bCs/>
                <w:sz w:val="20"/>
                <w:szCs w:val="20"/>
              </w:rPr>
            </w:pPr>
            <w:r w:rsidRPr="00D3585D">
              <w:rPr>
                <w:rFonts w:ascii="Arial" w:hAnsi="Arial" w:cs="Arial"/>
                <w:bCs/>
                <w:sz w:val="20"/>
                <w:szCs w:val="20"/>
              </w:rPr>
              <w:t xml:space="preserve">A “mixed economy” of providers (independent sector and NHS) with networking and collaboration facilitated across a geographical area is required for a stable and sustainable provision of high-quality abortion care. The recent situation in the last few years of restrictive tenders has resulted in fragmentation and unhealthy competition.  Standards should require collaborative working; and commissioning from a variety of providers. </w:t>
            </w:r>
          </w:p>
          <w:p w14:paraId="7DC1D759" w14:textId="77777777" w:rsidR="002C7FC4" w:rsidRPr="00D3585D" w:rsidRDefault="002C7FC4" w:rsidP="002C7FC4">
            <w:pPr>
              <w:pStyle w:val="TableText1"/>
              <w:rPr>
                <w:rFonts w:cs="Arial"/>
                <w:sz w:val="20"/>
                <w:szCs w:val="20"/>
              </w:rPr>
            </w:pPr>
            <w:r w:rsidRPr="00D3585D">
              <w:rPr>
                <w:rFonts w:cs="Arial"/>
                <w:bCs/>
                <w:sz w:val="20"/>
                <w:szCs w:val="20"/>
              </w:rPr>
              <w:t>Many NHS Trusts have opted to stop offering services with subsequent negative effects on the whole system.  These reductions in NHS provision have had a particularly deleterious effect on the care of women with co-morbidity and on training the future workforce of abortion providers (see Key Point 3).</w:t>
            </w:r>
          </w:p>
        </w:tc>
        <w:tc>
          <w:tcPr>
            <w:tcW w:w="3265" w:type="dxa"/>
          </w:tcPr>
          <w:p w14:paraId="106F6BC5" w14:textId="77777777" w:rsidR="002C7FC4" w:rsidRPr="00D3585D" w:rsidRDefault="002C7FC4" w:rsidP="002C7FC4">
            <w:pPr>
              <w:pStyle w:val="numbered-paragraph"/>
              <w:shd w:val="clear" w:color="auto" w:fill="FAFAFB"/>
              <w:spacing w:before="0" w:beforeAutospacing="0" w:after="180" w:afterAutospacing="0"/>
              <w:rPr>
                <w:rFonts w:ascii="Arial" w:hAnsi="Arial" w:cs="Arial"/>
                <w:bCs/>
                <w:sz w:val="20"/>
                <w:szCs w:val="20"/>
              </w:rPr>
            </w:pPr>
            <w:r w:rsidRPr="00D3585D">
              <w:rPr>
                <w:rFonts w:ascii="Arial" w:hAnsi="Arial" w:cs="Arial"/>
                <w:bCs/>
                <w:sz w:val="20"/>
                <w:szCs w:val="20"/>
              </w:rPr>
              <w:t>Commissioners have a duty to report local variations in commissioning to NHSE and NHSI, but they do not do this, despite 70% of abortions being delivered outside of PbR by within the independent sector.</w:t>
            </w:r>
          </w:p>
          <w:p w14:paraId="1D86108D" w14:textId="77777777" w:rsidR="002C7FC4" w:rsidRPr="00D3585D" w:rsidRDefault="002C7FC4" w:rsidP="002C7FC4">
            <w:pPr>
              <w:pStyle w:val="numbered-paragraph"/>
              <w:shd w:val="clear" w:color="auto" w:fill="FAFAFB"/>
              <w:spacing w:before="0" w:beforeAutospacing="0" w:after="180" w:afterAutospacing="0"/>
              <w:rPr>
                <w:rFonts w:ascii="Arial" w:hAnsi="Arial" w:cs="Arial"/>
                <w:bCs/>
                <w:sz w:val="20"/>
                <w:szCs w:val="20"/>
              </w:rPr>
            </w:pPr>
          </w:p>
          <w:p w14:paraId="3B35BC9A" w14:textId="77777777" w:rsidR="002C7FC4" w:rsidRPr="00D3585D" w:rsidRDefault="002C7FC4" w:rsidP="002C7FC4">
            <w:pPr>
              <w:rPr>
                <w:rFonts w:ascii="Arial" w:hAnsi="Arial" w:cs="Arial"/>
                <w:sz w:val="20"/>
                <w:szCs w:val="20"/>
              </w:rPr>
            </w:pPr>
            <w:r w:rsidRPr="00D3585D">
              <w:rPr>
                <w:rFonts w:ascii="Arial" w:hAnsi="Arial" w:cs="Arial"/>
                <w:color w:val="0E0E0E"/>
                <w:sz w:val="20"/>
                <w:szCs w:val="20"/>
              </w:rPr>
              <w:t>Offering contracts where the payments are significantly lower than national tariff and are “below-cost” is clearly a way to create an unstable and unsustainable system but this happens.</w:t>
            </w:r>
          </w:p>
        </w:tc>
      </w:tr>
      <w:tr w:rsidR="002C7FC4" w:rsidRPr="00D3585D" w14:paraId="5FD0C10E" w14:textId="77777777" w:rsidTr="00EE6EAB">
        <w:trPr>
          <w:trHeight w:val="282"/>
        </w:trPr>
        <w:tc>
          <w:tcPr>
            <w:tcW w:w="602" w:type="dxa"/>
            <w:gridSpan w:val="2"/>
          </w:tcPr>
          <w:p w14:paraId="37D5F78A" w14:textId="7F68D451" w:rsidR="002C7FC4" w:rsidRPr="00D3585D" w:rsidRDefault="00213194" w:rsidP="002C7FC4">
            <w:pPr>
              <w:pStyle w:val="TableText1"/>
              <w:rPr>
                <w:rFonts w:cs="Arial"/>
                <w:sz w:val="20"/>
                <w:szCs w:val="20"/>
              </w:rPr>
            </w:pPr>
            <w:r>
              <w:rPr>
                <w:rFonts w:cs="Arial"/>
                <w:sz w:val="20"/>
                <w:szCs w:val="20"/>
              </w:rPr>
              <w:t>93</w:t>
            </w:r>
          </w:p>
        </w:tc>
        <w:tc>
          <w:tcPr>
            <w:tcW w:w="1560" w:type="dxa"/>
            <w:gridSpan w:val="2"/>
          </w:tcPr>
          <w:p w14:paraId="26863BC8" w14:textId="77777777" w:rsidR="002C7FC4" w:rsidRPr="00D3585D" w:rsidRDefault="002C7FC4" w:rsidP="002C7FC4">
            <w:pPr>
              <w:pStyle w:val="TableText1"/>
              <w:rPr>
                <w:rFonts w:cs="Arial"/>
                <w:sz w:val="20"/>
                <w:szCs w:val="20"/>
              </w:rPr>
            </w:pPr>
            <w:r w:rsidRPr="00D3585D">
              <w:rPr>
                <w:rFonts w:cs="Arial"/>
                <w:sz w:val="20"/>
                <w:szCs w:val="20"/>
              </w:rPr>
              <w:t xml:space="preserve">Homerton University Hospital NHS Foundation Trust </w:t>
            </w:r>
          </w:p>
        </w:tc>
        <w:tc>
          <w:tcPr>
            <w:tcW w:w="2795" w:type="dxa"/>
          </w:tcPr>
          <w:p w14:paraId="06B0288C" w14:textId="77777777" w:rsidR="002C7FC4" w:rsidRPr="00D3585D" w:rsidRDefault="002C7FC4" w:rsidP="002C7FC4">
            <w:pPr>
              <w:pStyle w:val="TableText1"/>
              <w:rPr>
                <w:rFonts w:cs="Arial"/>
                <w:b/>
                <w:sz w:val="20"/>
                <w:szCs w:val="20"/>
              </w:rPr>
            </w:pPr>
            <w:r w:rsidRPr="00D3585D">
              <w:rPr>
                <w:rFonts w:cs="Arial"/>
                <w:sz w:val="20"/>
                <w:szCs w:val="20"/>
              </w:rPr>
              <w:t>Key area for quality improvement 5</w:t>
            </w:r>
          </w:p>
        </w:tc>
        <w:tc>
          <w:tcPr>
            <w:tcW w:w="3402" w:type="dxa"/>
          </w:tcPr>
          <w:p w14:paraId="2F1041E0" w14:textId="77777777" w:rsidR="002C7FC4" w:rsidRPr="00D3585D" w:rsidRDefault="002C7FC4" w:rsidP="00AC31F6">
            <w:pPr>
              <w:pStyle w:val="numbered-paragraph"/>
              <w:shd w:val="clear" w:color="auto" w:fill="FAFAFB"/>
              <w:spacing w:before="0" w:beforeAutospacing="0" w:after="0" w:afterAutospacing="0"/>
              <w:rPr>
                <w:rFonts w:ascii="Arial" w:hAnsi="Arial" w:cs="Arial"/>
                <w:b/>
                <w:bCs/>
                <w:sz w:val="20"/>
                <w:szCs w:val="20"/>
              </w:rPr>
            </w:pPr>
            <w:r w:rsidRPr="00D3585D">
              <w:rPr>
                <w:rFonts w:ascii="Arial" w:hAnsi="Arial" w:cs="Arial"/>
                <w:b/>
                <w:bCs/>
                <w:sz w:val="20"/>
                <w:szCs w:val="20"/>
              </w:rPr>
              <w:t>Commissioners (and providers) must ensure that contracts for abortion care are financially sustainable.</w:t>
            </w:r>
          </w:p>
          <w:p w14:paraId="1DBBFF00" w14:textId="77777777" w:rsidR="002C7FC4" w:rsidRPr="00D3585D" w:rsidRDefault="002C7FC4" w:rsidP="00AC31F6">
            <w:pPr>
              <w:pStyle w:val="numbered-paragraph"/>
              <w:shd w:val="clear" w:color="auto" w:fill="FAFAFB"/>
              <w:spacing w:before="0" w:beforeAutospacing="0" w:after="0" w:afterAutospacing="0"/>
              <w:rPr>
                <w:rFonts w:ascii="Arial" w:hAnsi="Arial" w:cs="Arial"/>
                <w:i/>
                <w:iCs/>
                <w:color w:val="0E0E0E"/>
                <w:sz w:val="20"/>
                <w:szCs w:val="20"/>
              </w:rPr>
            </w:pPr>
            <w:r w:rsidRPr="00D3585D">
              <w:rPr>
                <w:rFonts w:ascii="Arial" w:hAnsi="Arial" w:cs="Arial"/>
                <w:i/>
                <w:iCs/>
                <w:color w:val="0E0E0E"/>
                <w:sz w:val="20"/>
                <w:szCs w:val="20"/>
              </w:rPr>
              <w:t>Within the scope for HG140 NICE identified a service configuration question</w:t>
            </w:r>
            <w:r w:rsidRPr="00D3585D">
              <w:rPr>
                <w:rFonts w:ascii="Arial" w:hAnsi="Arial" w:cs="Arial"/>
                <w:i/>
                <w:iCs/>
                <w:color w:val="0E0E0E"/>
                <w:sz w:val="20"/>
                <w:szCs w:val="20"/>
              </w:rPr>
              <w:br/>
              <w:t>4.1 What strategies ensure the sustainability of a safe and accessible termination of pregnancy service?</w:t>
            </w:r>
          </w:p>
          <w:p w14:paraId="5032678F" w14:textId="77777777" w:rsidR="002C7FC4" w:rsidRPr="00D3585D" w:rsidRDefault="002C7FC4" w:rsidP="00AC31F6">
            <w:pPr>
              <w:rPr>
                <w:rFonts w:ascii="Arial" w:hAnsi="Arial" w:cs="Arial"/>
                <w:sz w:val="20"/>
                <w:szCs w:val="20"/>
              </w:rPr>
            </w:pPr>
            <w:r w:rsidRPr="00D3585D">
              <w:rPr>
                <w:rFonts w:ascii="Arial" w:hAnsi="Arial" w:cs="Arial"/>
                <w:sz w:val="20"/>
                <w:szCs w:val="20"/>
              </w:rPr>
              <w:t>It seems there were no recommendations that address the fundamental of the commissioning process but we wish to raise the suggestion that it could be picked up through this Quality Standards process.</w:t>
            </w:r>
          </w:p>
        </w:tc>
        <w:tc>
          <w:tcPr>
            <w:tcW w:w="3260" w:type="dxa"/>
          </w:tcPr>
          <w:p w14:paraId="38BBBA82" w14:textId="77777777" w:rsidR="002C7FC4" w:rsidRPr="00D3585D" w:rsidRDefault="002C7FC4" w:rsidP="00AC31F6">
            <w:pPr>
              <w:pStyle w:val="Paragraphnonumbers"/>
              <w:spacing w:after="0"/>
              <w:rPr>
                <w:rFonts w:cs="Arial"/>
                <w:sz w:val="20"/>
                <w:szCs w:val="20"/>
              </w:rPr>
            </w:pPr>
            <w:r w:rsidRPr="00D3585D">
              <w:rPr>
                <w:rFonts w:cs="Arial"/>
                <w:sz w:val="20"/>
                <w:szCs w:val="20"/>
              </w:rPr>
              <w:t xml:space="preserve">We note that a highly competitive “market” with tendering, and contracts with financial elements that are not sustainable in the long-term, have historically created situations of unstable provision in other parts of London.  </w:t>
            </w:r>
          </w:p>
          <w:p w14:paraId="14EED3BD" w14:textId="77777777" w:rsidR="002C7FC4" w:rsidRPr="00D3585D" w:rsidRDefault="002C7FC4" w:rsidP="00AC31F6">
            <w:pPr>
              <w:pStyle w:val="Paragraphnonumbers"/>
              <w:spacing w:after="0"/>
              <w:rPr>
                <w:rFonts w:cs="Arial"/>
                <w:sz w:val="20"/>
                <w:szCs w:val="20"/>
              </w:rPr>
            </w:pPr>
            <w:r w:rsidRPr="00D3585D">
              <w:rPr>
                <w:rFonts w:cs="Arial"/>
                <w:sz w:val="20"/>
                <w:szCs w:val="20"/>
              </w:rPr>
              <w:t>This has a negative impact on the quality of care in the short-medium term but also has longer-term impacts on training opportunities if NHS providers cannot function.</w:t>
            </w:r>
          </w:p>
          <w:p w14:paraId="293DAA37" w14:textId="77777777" w:rsidR="002C7FC4" w:rsidRPr="00D3585D" w:rsidRDefault="002C7FC4" w:rsidP="00AC31F6">
            <w:pPr>
              <w:pStyle w:val="TableText1"/>
              <w:rPr>
                <w:rFonts w:cs="Arial"/>
                <w:sz w:val="20"/>
                <w:szCs w:val="20"/>
              </w:rPr>
            </w:pPr>
            <w:r w:rsidRPr="00D3585D">
              <w:rPr>
                <w:rFonts w:cs="Arial"/>
                <w:bCs/>
                <w:sz w:val="20"/>
                <w:szCs w:val="20"/>
              </w:rPr>
              <w:t>Standards should require commissioning from a variety of providers and collaborative working between these providers.</w:t>
            </w:r>
          </w:p>
        </w:tc>
        <w:tc>
          <w:tcPr>
            <w:tcW w:w="3265" w:type="dxa"/>
          </w:tcPr>
          <w:p w14:paraId="3DB7CE6E" w14:textId="77777777" w:rsidR="002C7FC4" w:rsidRPr="00D3585D" w:rsidRDefault="002C7FC4" w:rsidP="00AC31F6">
            <w:pPr>
              <w:pStyle w:val="Paragraphnonumbers"/>
              <w:spacing w:after="0"/>
              <w:rPr>
                <w:rFonts w:cs="Arial"/>
                <w:sz w:val="20"/>
                <w:szCs w:val="20"/>
              </w:rPr>
            </w:pPr>
            <w:r w:rsidRPr="00D3585D">
              <w:rPr>
                <w:rFonts w:cs="Arial"/>
                <w:sz w:val="20"/>
                <w:szCs w:val="20"/>
              </w:rPr>
              <w:t xml:space="preserve">Homerton is an NHS provider and we are contracted to deliver using national tariff agreements.  We are aware that many  other services providing abortion in London are not.  (Certainly most NHS abortions in London are not charged at national tariff).  </w:t>
            </w:r>
          </w:p>
          <w:p w14:paraId="4F77329E" w14:textId="77777777" w:rsidR="002C7FC4" w:rsidRPr="00D3585D" w:rsidRDefault="002C7FC4" w:rsidP="00AC31F6">
            <w:pPr>
              <w:pStyle w:val="Paragraphnonumbers"/>
              <w:spacing w:after="0"/>
              <w:rPr>
                <w:rFonts w:cs="Arial"/>
                <w:color w:val="0E0E0E"/>
                <w:sz w:val="20"/>
                <w:szCs w:val="20"/>
              </w:rPr>
            </w:pPr>
            <w:r w:rsidRPr="00D3585D">
              <w:rPr>
                <w:rFonts w:cs="Arial"/>
                <w:color w:val="0E0E0E"/>
                <w:sz w:val="20"/>
                <w:szCs w:val="20"/>
              </w:rPr>
              <w:t>Offering contracts where the payments are significantly lower than national tariff and are “below-cost” is clearly a way to create an unstable and unsustainable system but this has happened in other London areas.</w:t>
            </w:r>
          </w:p>
          <w:p w14:paraId="2ADDBD61" w14:textId="77777777" w:rsidR="002C7FC4" w:rsidRPr="00D3585D" w:rsidRDefault="002C7FC4" w:rsidP="00AC31F6">
            <w:pPr>
              <w:pStyle w:val="Paragraphnonumbers"/>
              <w:spacing w:after="0"/>
              <w:rPr>
                <w:rFonts w:cs="Arial"/>
                <w:sz w:val="20"/>
                <w:szCs w:val="20"/>
              </w:rPr>
            </w:pPr>
          </w:p>
          <w:p w14:paraId="17B6EDE2" w14:textId="77777777" w:rsidR="002C7FC4" w:rsidRPr="00D3585D" w:rsidRDefault="002C7FC4" w:rsidP="00AC31F6">
            <w:pPr>
              <w:rPr>
                <w:rFonts w:ascii="Arial" w:hAnsi="Arial" w:cs="Arial"/>
                <w:sz w:val="20"/>
                <w:szCs w:val="20"/>
              </w:rPr>
            </w:pPr>
          </w:p>
        </w:tc>
      </w:tr>
      <w:tr w:rsidR="002C7FC4" w:rsidRPr="00D3585D" w14:paraId="12A8D0C6" w14:textId="77777777" w:rsidTr="00EE6EAB">
        <w:trPr>
          <w:trHeight w:val="282"/>
        </w:trPr>
        <w:tc>
          <w:tcPr>
            <w:tcW w:w="602" w:type="dxa"/>
            <w:gridSpan w:val="2"/>
          </w:tcPr>
          <w:p w14:paraId="668B1AA3" w14:textId="59C2EF27" w:rsidR="002C7FC4" w:rsidRPr="00D3585D" w:rsidRDefault="00213194" w:rsidP="002C7FC4">
            <w:pPr>
              <w:pStyle w:val="TableText1"/>
              <w:rPr>
                <w:rFonts w:cs="Arial"/>
                <w:sz w:val="20"/>
                <w:szCs w:val="20"/>
              </w:rPr>
            </w:pPr>
            <w:r>
              <w:rPr>
                <w:rFonts w:cs="Arial"/>
                <w:sz w:val="20"/>
                <w:szCs w:val="20"/>
              </w:rPr>
              <w:t>94</w:t>
            </w:r>
          </w:p>
        </w:tc>
        <w:tc>
          <w:tcPr>
            <w:tcW w:w="1560" w:type="dxa"/>
            <w:gridSpan w:val="2"/>
          </w:tcPr>
          <w:p w14:paraId="0189D648" w14:textId="77777777" w:rsidR="002C7FC4" w:rsidRPr="00D3585D" w:rsidRDefault="002C7FC4" w:rsidP="002C7FC4">
            <w:pPr>
              <w:pStyle w:val="TableText1"/>
              <w:rPr>
                <w:rFonts w:cs="Arial"/>
                <w:sz w:val="20"/>
                <w:szCs w:val="20"/>
              </w:rPr>
            </w:pPr>
            <w:r w:rsidRPr="00D3585D">
              <w:rPr>
                <w:rFonts w:cs="Arial"/>
                <w:sz w:val="20"/>
                <w:szCs w:val="20"/>
              </w:rPr>
              <w:t>NUPAS- National Unplanned Pregnancy Advisory Services UK</w:t>
            </w:r>
          </w:p>
        </w:tc>
        <w:tc>
          <w:tcPr>
            <w:tcW w:w="2795" w:type="dxa"/>
          </w:tcPr>
          <w:p w14:paraId="1FEE2D53" w14:textId="77777777" w:rsidR="002C7FC4" w:rsidRPr="00D3585D" w:rsidRDefault="002C7FC4" w:rsidP="002C7FC4">
            <w:pPr>
              <w:pStyle w:val="Paragraphnonumbers"/>
              <w:spacing w:after="120"/>
              <w:rPr>
                <w:rFonts w:cs="Arial"/>
                <w:sz w:val="20"/>
                <w:szCs w:val="20"/>
              </w:rPr>
            </w:pPr>
            <w:r w:rsidRPr="00D3585D">
              <w:rPr>
                <w:rFonts w:cs="Arial"/>
                <w:sz w:val="20"/>
                <w:szCs w:val="20"/>
              </w:rPr>
              <w:t>Key area for quality improvement 5</w:t>
            </w:r>
          </w:p>
          <w:p w14:paraId="0F4D803B" w14:textId="77777777" w:rsidR="002C7FC4" w:rsidRPr="00D3585D" w:rsidRDefault="002C7FC4" w:rsidP="002C7FC4">
            <w:pPr>
              <w:pStyle w:val="Paragraphnonumbers"/>
              <w:spacing w:after="120"/>
              <w:rPr>
                <w:rFonts w:cs="Arial"/>
                <w:sz w:val="20"/>
                <w:szCs w:val="20"/>
              </w:rPr>
            </w:pPr>
          </w:p>
          <w:p w14:paraId="2B3D0375" w14:textId="77777777" w:rsidR="002C7FC4" w:rsidRPr="00D3585D" w:rsidRDefault="002C7FC4" w:rsidP="002C7FC4">
            <w:pPr>
              <w:pStyle w:val="TableText1"/>
              <w:rPr>
                <w:rFonts w:cs="Arial"/>
                <w:sz w:val="20"/>
                <w:szCs w:val="20"/>
              </w:rPr>
            </w:pPr>
            <w:r w:rsidRPr="00D3585D">
              <w:rPr>
                <w:rFonts w:cs="Arial"/>
                <w:b/>
                <w:bCs/>
                <w:sz w:val="20"/>
                <w:szCs w:val="20"/>
              </w:rPr>
              <w:t xml:space="preserve">Commissioners to agree and comply with agreed nationwide tariffs for termination services </w:t>
            </w:r>
          </w:p>
        </w:tc>
        <w:tc>
          <w:tcPr>
            <w:tcW w:w="3402" w:type="dxa"/>
          </w:tcPr>
          <w:p w14:paraId="5EBA5B2F" w14:textId="77777777" w:rsidR="002C7FC4" w:rsidRPr="00D3585D" w:rsidRDefault="002C7FC4" w:rsidP="002C7FC4">
            <w:pPr>
              <w:rPr>
                <w:rFonts w:ascii="Arial" w:hAnsi="Arial" w:cs="Arial"/>
                <w:sz w:val="20"/>
                <w:szCs w:val="20"/>
              </w:rPr>
            </w:pPr>
            <w:r w:rsidRPr="00D3585D">
              <w:rPr>
                <w:rFonts w:ascii="Arial" w:hAnsi="Arial" w:cs="Arial"/>
                <w:sz w:val="20"/>
                <w:szCs w:val="20"/>
              </w:rPr>
              <w:t xml:space="preserve">Uniform tariff would result in uniformity and standardisation of abortion services in UK, along with inbuilt contraception and STI screening services </w:t>
            </w:r>
          </w:p>
        </w:tc>
        <w:tc>
          <w:tcPr>
            <w:tcW w:w="3260" w:type="dxa"/>
          </w:tcPr>
          <w:p w14:paraId="2E48FAB2" w14:textId="77777777" w:rsidR="002C7FC4" w:rsidRPr="00D3585D" w:rsidRDefault="002C7FC4" w:rsidP="002C7FC4">
            <w:pPr>
              <w:pStyle w:val="TableText1"/>
              <w:rPr>
                <w:rFonts w:cs="Arial"/>
                <w:sz w:val="20"/>
                <w:szCs w:val="20"/>
              </w:rPr>
            </w:pPr>
            <w:r w:rsidRPr="00D3585D">
              <w:rPr>
                <w:rFonts w:cs="Arial"/>
                <w:sz w:val="20"/>
                <w:szCs w:val="20"/>
              </w:rPr>
              <w:t xml:space="preserve">Currently due to unpaid and less paid tariffs , services in UK have had to cut corners whilst providing termination of pregnancy services. The quality of services can be compromised in doing so </w:t>
            </w:r>
          </w:p>
        </w:tc>
        <w:tc>
          <w:tcPr>
            <w:tcW w:w="3265" w:type="dxa"/>
          </w:tcPr>
          <w:p w14:paraId="40C64DF0" w14:textId="77777777" w:rsidR="002C7FC4" w:rsidRPr="00D3585D" w:rsidRDefault="002C7FC4" w:rsidP="002C7FC4">
            <w:pPr>
              <w:pStyle w:val="TableText1"/>
              <w:rPr>
                <w:rFonts w:cs="Arial"/>
                <w:sz w:val="20"/>
                <w:szCs w:val="20"/>
              </w:rPr>
            </w:pPr>
          </w:p>
        </w:tc>
      </w:tr>
      <w:tr w:rsidR="002C7FC4" w:rsidRPr="00D3585D" w14:paraId="152C340F" w14:textId="77777777" w:rsidTr="00F300BB">
        <w:trPr>
          <w:trHeight w:val="282"/>
        </w:trPr>
        <w:tc>
          <w:tcPr>
            <w:tcW w:w="14884" w:type="dxa"/>
            <w:gridSpan w:val="8"/>
          </w:tcPr>
          <w:p w14:paraId="0FC50A63" w14:textId="143859FE" w:rsidR="002C7FC4" w:rsidRPr="002F6693" w:rsidRDefault="002C7FC4" w:rsidP="002C7FC4">
            <w:pPr>
              <w:spacing w:line="256" w:lineRule="auto"/>
              <w:rPr>
                <w:rFonts w:ascii="Arial" w:hAnsi="Arial" w:cs="Arial"/>
                <w:b/>
                <w:bCs/>
                <w:color w:val="000000"/>
                <w:sz w:val="20"/>
                <w:szCs w:val="20"/>
              </w:rPr>
            </w:pPr>
            <w:r w:rsidRPr="002F6693">
              <w:rPr>
                <w:rFonts w:ascii="Arial" w:hAnsi="Arial" w:cs="Arial"/>
                <w:b/>
                <w:bCs/>
                <w:color w:val="000000"/>
                <w:sz w:val="20"/>
                <w:szCs w:val="20"/>
              </w:rPr>
              <w:t>Additional areas - Women in prison</w:t>
            </w:r>
          </w:p>
        </w:tc>
      </w:tr>
      <w:tr w:rsidR="002C7FC4" w:rsidRPr="00D3585D" w14:paraId="1C573E08" w14:textId="77777777" w:rsidTr="00EE6EAB">
        <w:trPr>
          <w:trHeight w:val="282"/>
        </w:trPr>
        <w:tc>
          <w:tcPr>
            <w:tcW w:w="602" w:type="dxa"/>
            <w:gridSpan w:val="2"/>
          </w:tcPr>
          <w:p w14:paraId="17D3EC6B" w14:textId="2CE2A070" w:rsidR="002C7FC4" w:rsidRPr="00D3585D" w:rsidRDefault="00213194" w:rsidP="002C7FC4">
            <w:pPr>
              <w:pStyle w:val="TableText1"/>
              <w:rPr>
                <w:rFonts w:cs="Arial"/>
                <w:sz w:val="20"/>
                <w:szCs w:val="20"/>
              </w:rPr>
            </w:pPr>
            <w:r>
              <w:rPr>
                <w:rFonts w:cs="Arial"/>
                <w:sz w:val="20"/>
                <w:szCs w:val="20"/>
              </w:rPr>
              <w:t>95</w:t>
            </w:r>
          </w:p>
        </w:tc>
        <w:tc>
          <w:tcPr>
            <w:tcW w:w="1560" w:type="dxa"/>
            <w:gridSpan w:val="2"/>
          </w:tcPr>
          <w:p w14:paraId="38217FB1" w14:textId="254AE1F6" w:rsidR="002C7FC4" w:rsidRPr="00D3585D" w:rsidRDefault="002C7FC4" w:rsidP="002C7FC4">
            <w:pPr>
              <w:pStyle w:val="TableText1"/>
              <w:rPr>
                <w:rFonts w:cs="Arial"/>
                <w:sz w:val="20"/>
                <w:szCs w:val="20"/>
              </w:rPr>
            </w:pPr>
            <w:r w:rsidRPr="00D3585D">
              <w:rPr>
                <w:rFonts w:cs="Arial"/>
                <w:sz w:val="20"/>
                <w:szCs w:val="20"/>
              </w:rPr>
              <w:t>Birth Companions</w:t>
            </w:r>
          </w:p>
        </w:tc>
        <w:tc>
          <w:tcPr>
            <w:tcW w:w="2795" w:type="dxa"/>
          </w:tcPr>
          <w:p w14:paraId="782C7354" w14:textId="77777777" w:rsidR="002C7FC4" w:rsidRPr="00D3585D" w:rsidRDefault="002C7FC4" w:rsidP="002C7FC4">
            <w:pPr>
              <w:pStyle w:val="TableText1"/>
              <w:rPr>
                <w:rFonts w:cs="Arial"/>
                <w:sz w:val="20"/>
                <w:szCs w:val="20"/>
              </w:rPr>
            </w:pPr>
            <w:r w:rsidRPr="00D3585D">
              <w:rPr>
                <w:rFonts w:cs="Arial"/>
                <w:b/>
                <w:color w:val="000000"/>
                <w:sz w:val="20"/>
                <w:szCs w:val="20"/>
              </w:rPr>
              <w:t>Abortion services during prison custody</w:t>
            </w:r>
          </w:p>
        </w:tc>
        <w:tc>
          <w:tcPr>
            <w:tcW w:w="3402" w:type="dxa"/>
          </w:tcPr>
          <w:p w14:paraId="5C514909" w14:textId="77777777" w:rsidR="002C7FC4" w:rsidRPr="00D3585D" w:rsidRDefault="002C7FC4" w:rsidP="002C7FC4">
            <w:pPr>
              <w:pStyle w:val="Paragraphnonumbers"/>
              <w:rPr>
                <w:rFonts w:cs="Arial"/>
                <w:color w:val="000000"/>
                <w:sz w:val="20"/>
                <w:szCs w:val="20"/>
              </w:rPr>
            </w:pPr>
            <w:r w:rsidRPr="00D3585D">
              <w:rPr>
                <w:rFonts w:cs="Arial"/>
                <w:color w:val="000000"/>
                <w:sz w:val="20"/>
                <w:szCs w:val="20"/>
              </w:rPr>
              <w:t>Birth Companions and bpas have significant concerns about women’s access to and experience of abortion services while in prison custody in England.</w:t>
            </w:r>
          </w:p>
          <w:p w14:paraId="356BD149" w14:textId="77777777" w:rsidR="002C7FC4" w:rsidRPr="00D3585D" w:rsidRDefault="002C7FC4" w:rsidP="002C7FC4">
            <w:pPr>
              <w:rPr>
                <w:rFonts w:ascii="Arial" w:hAnsi="Arial" w:cs="Arial"/>
                <w:sz w:val="20"/>
                <w:szCs w:val="20"/>
              </w:rPr>
            </w:pPr>
            <w:r w:rsidRPr="00D3585D">
              <w:rPr>
                <w:rFonts w:ascii="Arial" w:hAnsi="Arial" w:cs="Arial"/>
                <w:color w:val="000000"/>
                <w:sz w:val="20"/>
                <w:szCs w:val="20"/>
              </w:rPr>
              <w:t>Women in prison have a right to healthcare provision equal to that accessed by women in the community. Yet despite this, both Birth Companions and bpas see and hear of inequalities and poor practice in abortion care for prisoners.</w:t>
            </w:r>
          </w:p>
        </w:tc>
        <w:tc>
          <w:tcPr>
            <w:tcW w:w="3260" w:type="dxa"/>
          </w:tcPr>
          <w:p w14:paraId="0448B065" w14:textId="77777777" w:rsidR="002C7FC4" w:rsidRPr="00D3585D" w:rsidRDefault="002C7FC4" w:rsidP="002C7FC4">
            <w:pPr>
              <w:rPr>
                <w:rFonts w:ascii="Arial" w:hAnsi="Arial" w:cs="Arial"/>
                <w:bCs/>
                <w:color w:val="000000"/>
                <w:sz w:val="20"/>
                <w:szCs w:val="20"/>
              </w:rPr>
            </w:pPr>
            <w:r w:rsidRPr="00D3585D">
              <w:rPr>
                <w:rFonts w:ascii="Arial" w:hAnsi="Arial" w:cs="Arial"/>
                <w:bCs/>
                <w:color w:val="000000"/>
                <w:sz w:val="20"/>
                <w:szCs w:val="20"/>
              </w:rPr>
              <w:t>These concerns are compounded by a number of incidents reported to our organisations about women’s experiences. We have heard reports of women being escorted to clinics to access counselling or to have an abortion who have experienced the expression of judgemental attitudes from the prison staff accompanying them. This has been corroborated by clinic staff, who have also reported abuse directed towards them by prison staff.</w:t>
            </w:r>
          </w:p>
          <w:p w14:paraId="73A3C21E" w14:textId="77777777" w:rsidR="002C7FC4" w:rsidRPr="00D3585D" w:rsidRDefault="002C7FC4" w:rsidP="002C7FC4">
            <w:pPr>
              <w:rPr>
                <w:rFonts w:ascii="Arial" w:hAnsi="Arial" w:cs="Arial"/>
                <w:bCs/>
                <w:color w:val="000000"/>
                <w:sz w:val="20"/>
                <w:szCs w:val="20"/>
              </w:rPr>
            </w:pPr>
          </w:p>
          <w:p w14:paraId="6C5AF846" w14:textId="77777777" w:rsidR="002C7FC4" w:rsidRPr="00D3585D" w:rsidRDefault="002C7FC4" w:rsidP="002C7FC4">
            <w:pPr>
              <w:rPr>
                <w:rFonts w:ascii="Arial" w:hAnsi="Arial" w:cs="Arial"/>
                <w:color w:val="000000"/>
                <w:sz w:val="20"/>
                <w:szCs w:val="20"/>
              </w:rPr>
            </w:pPr>
            <w:r w:rsidRPr="00D3585D">
              <w:rPr>
                <w:rFonts w:ascii="Arial" w:hAnsi="Arial" w:cs="Arial"/>
                <w:color w:val="000000"/>
                <w:sz w:val="20"/>
                <w:szCs w:val="20"/>
              </w:rPr>
              <w:t xml:space="preserve">We have received many reports of women being placed in restraints during consultations, examinations and procedures in abortion clinics. The National Security Framework clearly states that restraints should only be applied to pregnant women at healthcare appointments during exceptional circumstances, (National Security Framework 2015 – PSI 33/2015). </w:t>
            </w:r>
          </w:p>
          <w:p w14:paraId="78F38D89" w14:textId="77777777" w:rsidR="002C7FC4" w:rsidRPr="00D3585D" w:rsidRDefault="002C7FC4" w:rsidP="002C7FC4">
            <w:pPr>
              <w:rPr>
                <w:rFonts w:ascii="Arial" w:hAnsi="Arial" w:cs="Arial"/>
                <w:color w:val="000000"/>
                <w:sz w:val="20"/>
                <w:szCs w:val="20"/>
              </w:rPr>
            </w:pPr>
          </w:p>
          <w:p w14:paraId="3289C791" w14:textId="77777777" w:rsidR="002C7FC4" w:rsidRPr="00D3585D" w:rsidRDefault="002C7FC4" w:rsidP="002C7FC4">
            <w:pPr>
              <w:rPr>
                <w:rFonts w:ascii="Arial" w:hAnsi="Arial" w:cs="Arial"/>
                <w:bCs/>
                <w:color w:val="000000"/>
                <w:sz w:val="20"/>
                <w:szCs w:val="20"/>
              </w:rPr>
            </w:pPr>
            <w:r w:rsidRPr="00D3585D">
              <w:rPr>
                <w:rFonts w:ascii="Arial" w:hAnsi="Arial" w:cs="Arial"/>
                <w:color w:val="000000"/>
                <w:sz w:val="20"/>
                <w:szCs w:val="20"/>
              </w:rPr>
              <w:t xml:space="preserve">Finally we are concerned that women are not being allowed to access available support during abortion procedures. Birth Companions has offered to arrange for trained, security-cleared volunteers to support women while visiting abortion clinics, but this support (and that offered by women’s family members) has not been allowed by prisons. </w:t>
            </w:r>
          </w:p>
        </w:tc>
        <w:tc>
          <w:tcPr>
            <w:tcW w:w="3265" w:type="dxa"/>
          </w:tcPr>
          <w:p w14:paraId="6AB9D6D2" w14:textId="77777777" w:rsidR="002C7FC4" w:rsidRPr="00D3585D" w:rsidRDefault="002C7FC4" w:rsidP="002C7FC4">
            <w:pPr>
              <w:spacing w:line="256" w:lineRule="auto"/>
              <w:rPr>
                <w:rFonts w:ascii="Arial" w:hAnsi="Arial" w:cs="Arial"/>
                <w:color w:val="000000"/>
                <w:sz w:val="20"/>
                <w:szCs w:val="20"/>
              </w:rPr>
            </w:pPr>
            <w:r w:rsidRPr="00D3585D">
              <w:rPr>
                <w:rFonts w:ascii="Arial" w:hAnsi="Arial" w:cs="Arial"/>
                <w:color w:val="000000"/>
                <w:sz w:val="20"/>
                <w:szCs w:val="20"/>
              </w:rPr>
              <w:t xml:space="preserve">We believe the following changes need to be prioritised to improve abortion care during prison custody: </w:t>
            </w:r>
          </w:p>
          <w:p w14:paraId="76732BA0" w14:textId="77777777" w:rsidR="002C7FC4" w:rsidRPr="00D3585D" w:rsidRDefault="002C7FC4" w:rsidP="002C7FC4">
            <w:pPr>
              <w:spacing w:line="256" w:lineRule="auto"/>
              <w:rPr>
                <w:rFonts w:ascii="Arial" w:hAnsi="Arial" w:cs="Arial"/>
                <w:color w:val="000000"/>
                <w:sz w:val="20"/>
                <w:szCs w:val="20"/>
              </w:rPr>
            </w:pPr>
          </w:p>
          <w:p w14:paraId="3B5D8433" w14:textId="77777777" w:rsidR="002C7FC4" w:rsidRPr="00D3585D" w:rsidRDefault="002C7FC4" w:rsidP="002C7FC4">
            <w:pPr>
              <w:numPr>
                <w:ilvl w:val="0"/>
                <w:numId w:val="15"/>
              </w:numPr>
              <w:spacing w:line="256" w:lineRule="auto"/>
              <w:ind w:left="360"/>
              <w:rPr>
                <w:rFonts w:ascii="Arial" w:hAnsi="Arial" w:cs="Arial"/>
                <w:color w:val="000000"/>
                <w:sz w:val="20"/>
                <w:szCs w:val="20"/>
              </w:rPr>
            </w:pPr>
            <w:r w:rsidRPr="00D3585D">
              <w:rPr>
                <w:rFonts w:ascii="Arial" w:hAnsi="Arial" w:cs="Arial"/>
                <w:color w:val="000000"/>
                <w:sz w:val="20"/>
                <w:szCs w:val="20"/>
              </w:rPr>
              <w:t>Reports of judgemental and abusive attitudes from prison staff before, during and after an abortion should be investigated and responded to as a matter of urgency.</w:t>
            </w:r>
          </w:p>
          <w:p w14:paraId="0DA561BC" w14:textId="77777777" w:rsidR="002C7FC4" w:rsidRPr="00D3585D" w:rsidRDefault="002C7FC4" w:rsidP="002C7FC4">
            <w:pPr>
              <w:spacing w:line="256" w:lineRule="auto"/>
              <w:rPr>
                <w:rFonts w:ascii="Arial" w:hAnsi="Arial" w:cs="Arial"/>
                <w:color w:val="000000"/>
                <w:sz w:val="20"/>
                <w:szCs w:val="20"/>
              </w:rPr>
            </w:pPr>
          </w:p>
          <w:p w14:paraId="1CA32E88" w14:textId="77777777" w:rsidR="002C7FC4" w:rsidRPr="00D3585D" w:rsidRDefault="002C7FC4" w:rsidP="002C7FC4">
            <w:pPr>
              <w:numPr>
                <w:ilvl w:val="0"/>
                <w:numId w:val="15"/>
              </w:numPr>
              <w:spacing w:line="256" w:lineRule="auto"/>
              <w:ind w:left="360"/>
              <w:rPr>
                <w:rFonts w:ascii="Arial" w:hAnsi="Arial" w:cs="Arial"/>
                <w:color w:val="000000"/>
                <w:sz w:val="20"/>
                <w:szCs w:val="20"/>
              </w:rPr>
            </w:pPr>
            <w:r w:rsidRPr="00D3585D">
              <w:rPr>
                <w:rFonts w:ascii="Arial" w:hAnsi="Arial" w:cs="Arial"/>
                <w:color w:val="000000"/>
                <w:sz w:val="20"/>
                <w:szCs w:val="20"/>
              </w:rPr>
              <w:t>1.Protocols on the restraint of pregnant women should be followed, and training and guidance should make clear that these protocols hold equal weight in abortion clinics. Any use of restraints in these circumstances must be exceptional and clearly justified.</w:t>
            </w:r>
          </w:p>
          <w:p w14:paraId="3B3CEAF4" w14:textId="77777777" w:rsidR="002C7FC4" w:rsidRPr="00D3585D" w:rsidRDefault="002C7FC4" w:rsidP="002C7FC4">
            <w:pPr>
              <w:numPr>
                <w:ilvl w:val="0"/>
                <w:numId w:val="15"/>
              </w:numPr>
              <w:spacing w:line="256" w:lineRule="auto"/>
              <w:ind w:left="360"/>
              <w:rPr>
                <w:rFonts w:ascii="Arial" w:hAnsi="Arial" w:cs="Arial"/>
                <w:color w:val="000000"/>
                <w:sz w:val="20"/>
                <w:szCs w:val="20"/>
              </w:rPr>
            </w:pPr>
            <w:r w:rsidRPr="00D3585D">
              <w:rPr>
                <w:rFonts w:ascii="Arial" w:hAnsi="Arial" w:cs="Arial"/>
                <w:color w:val="000000"/>
                <w:sz w:val="20"/>
                <w:szCs w:val="20"/>
              </w:rPr>
              <w:t xml:space="preserve">Officers responsible for women in these situations should be appropriately trained. </w:t>
            </w:r>
          </w:p>
          <w:p w14:paraId="2B0E5A6C" w14:textId="77777777" w:rsidR="002C7FC4" w:rsidRPr="00D3585D" w:rsidRDefault="002C7FC4" w:rsidP="002C7FC4">
            <w:pPr>
              <w:spacing w:line="256" w:lineRule="auto"/>
              <w:rPr>
                <w:rFonts w:ascii="Arial" w:hAnsi="Arial" w:cs="Arial"/>
                <w:color w:val="000000"/>
                <w:sz w:val="20"/>
                <w:szCs w:val="20"/>
              </w:rPr>
            </w:pPr>
          </w:p>
          <w:p w14:paraId="60AFBB85" w14:textId="77777777" w:rsidR="002C7FC4" w:rsidRPr="00D3585D" w:rsidRDefault="002C7FC4" w:rsidP="002C7FC4">
            <w:pPr>
              <w:numPr>
                <w:ilvl w:val="0"/>
                <w:numId w:val="15"/>
              </w:numPr>
              <w:spacing w:line="256" w:lineRule="auto"/>
              <w:ind w:left="360"/>
              <w:rPr>
                <w:rFonts w:ascii="Arial" w:hAnsi="Arial" w:cs="Arial"/>
                <w:color w:val="000000"/>
                <w:sz w:val="20"/>
                <w:szCs w:val="20"/>
              </w:rPr>
            </w:pPr>
            <w:r w:rsidRPr="00D3585D">
              <w:rPr>
                <w:rFonts w:ascii="Arial" w:hAnsi="Arial" w:cs="Arial"/>
                <w:color w:val="000000"/>
                <w:sz w:val="20"/>
                <w:szCs w:val="20"/>
              </w:rPr>
              <w:t>Where possible, women should be allowed to access volunteer support during abortions.</w:t>
            </w:r>
          </w:p>
          <w:p w14:paraId="50B9D8CC" w14:textId="77777777" w:rsidR="002C7FC4" w:rsidRPr="00D3585D" w:rsidRDefault="002C7FC4" w:rsidP="002C7FC4">
            <w:pPr>
              <w:spacing w:line="256" w:lineRule="auto"/>
              <w:rPr>
                <w:rFonts w:ascii="Arial" w:hAnsi="Arial" w:cs="Arial"/>
                <w:color w:val="000000"/>
                <w:sz w:val="20"/>
                <w:szCs w:val="20"/>
              </w:rPr>
            </w:pPr>
          </w:p>
          <w:p w14:paraId="04BEF124" w14:textId="77777777" w:rsidR="002C7FC4" w:rsidRPr="00D3585D" w:rsidRDefault="002C7FC4" w:rsidP="002C7FC4">
            <w:pPr>
              <w:spacing w:line="256" w:lineRule="auto"/>
              <w:rPr>
                <w:rFonts w:ascii="Arial" w:hAnsi="Arial" w:cs="Arial"/>
                <w:color w:val="000000"/>
                <w:sz w:val="20"/>
                <w:szCs w:val="20"/>
              </w:rPr>
            </w:pPr>
            <w:r w:rsidRPr="00D3585D">
              <w:rPr>
                <w:rFonts w:ascii="Arial" w:hAnsi="Arial" w:cs="Arial"/>
                <w:color w:val="000000"/>
                <w:sz w:val="20"/>
                <w:szCs w:val="20"/>
              </w:rPr>
              <w:t>Together Birth Companions and bpas are working to improve abortion care across the prison estate for pregnant women choosing to end their pregnancies while in custody. Find out more about our work at:</w:t>
            </w:r>
          </w:p>
          <w:p w14:paraId="2C359C30" w14:textId="77777777" w:rsidR="002C7FC4" w:rsidRPr="00D3585D" w:rsidRDefault="002C7FC4" w:rsidP="002C7FC4">
            <w:pPr>
              <w:spacing w:line="256" w:lineRule="auto"/>
              <w:rPr>
                <w:rFonts w:ascii="Arial" w:hAnsi="Arial" w:cs="Arial"/>
                <w:color w:val="000000"/>
                <w:sz w:val="20"/>
                <w:szCs w:val="20"/>
              </w:rPr>
            </w:pPr>
          </w:p>
          <w:p w14:paraId="1FB5BA6D" w14:textId="77777777" w:rsidR="002C7FC4" w:rsidRPr="00D3585D" w:rsidRDefault="002C7FC4" w:rsidP="002C7FC4">
            <w:pPr>
              <w:spacing w:line="256" w:lineRule="auto"/>
              <w:rPr>
                <w:rFonts w:ascii="Arial" w:hAnsi="Arial" w:cs="Arial"/>
                <w:color w:val="000000"/>
                <w:sz w:val="20"/>
                <w:szCs w:val="20"/>
              </w:rPr>
            </w:pPr>
            <w:r w:rsidRPr="00D3585D">
              <w:rPr>
                <w:rFonts w:ascii="Arial" w:hAnsi="Arial" w:cs="Arial"/>
                <w:color w:val="000000"/>
                <w:sz w:val="20"/>
                <w:szCs w:val="20"/>
              </w:rPr>
              <w:t>www.birthcompanions.org.uk</w:t>
            </w:r>
          </w:p>
          <w:p w14:paraId="19BDAB09" w14:textId="77777777" w:rsidR="002C7FC4" w:rsidRPr="00D3585D" w:rsidRDefault="002C7FC4" w:rsidP="002C7FC4">
            <w:pPr>
              <w:spacing w:line="256" w:lineRule="auto"/>
              <w:rPr>
                <w:rFonts w:ascii="Arial" w:hAnsi="Arial" w:cs="Arial"/>
                <w:color w:val="000000"/>
                <w:sz w:val="20"/>
                <w:szCs w:val="20"/>
              </w:rPr>
            </w:pPr>
            <w:r w:rsidRPr="00D3585D">
              <w:rPr>
                <w:rFonts w:ascii="Arial" w:hAnsi="Arial" w:cs="Arial"/>
                <w:color w:val="000000"/>
                <w:sz w:val="20"/>
                <w:szCs w:val="20"/>
              </w:rPr>
              <w:t xml:space="preserve">www.bpas.org  </w:t>
            </w:r>
          </w:p>
        </w:tc>
      </w:tr>
      <w:tr w:rsidR="002C7FC4" w:rsidRPr="00D3585D" w14:paraId="68DE4663" w14:textId="77777777" w:rsidTr="00F300BB">
        <w:trPr>
          <w:trHeight w:val="282"/>
        </w:trPr>
        <w:tc>
          <w:tcPr>
            <w:tcW w:w="14884" w:type="dxa"/>
            <w:gridSpan w:val="8"/>
          </w:tcPr>
          <w:p w14:paraId="04AFD72B" w14:textId="4802E2B2" w:rsidR="002C7FC4" w:rsidRPr="002F6693" w:rsidRDefault="002C7FC4" w:rsidP="002C7FC4">
            <w:pPr>
              <w:rPr>
                <w:rFonts w:ascii="Arial" w:eastAsia="Calibri" w:hAnsi="Arial" w:cs="Arial"/>
                <w:b/>
                <w:bCs/>
                <w:sz w:val="20"/>
                <w:szCs w:val="20"/>
              </w:rPr>
            </w:pPr>
            <w:r w:rsidRPr="002F6693">
              <w:rPr>
                <w:rFonts w:ascii="Arial" w:eastAsia="Calibri" w:hAnsi="Arial" w:cs="Arial"/>
                <w:b/>
                <w:bCs/>
                <w:sz w:val="20"/>
                <w:szCs w:val="20"/>
              </w:rPr>
              <w:t>Additional areas - Standardising patient surveys</w:t>
            </w:r>
          </w:p>
        </w:tc>
      </w:tr>
      <w:tr w:rsidR="002C7FC4" w:rsidRPr="00D3585D" w14:paraId="20A1E3CB" w14:textId="77777777" w:rsidTr="00EE6EAB">
        <w:trPr>
          <w:trHeight w:val="282"/>
        </w:trPr>
        <w:tc>
          <w:tcPr>
            <w:tcW w:w="602" w:type="dxa"/>
            <w:gridSpan w:val="2"/>
          </w:tcPr>
          <w:p w14:paraId="59F37080" w14:textId="53A41DBF" w:rsidR="002C7FC4" w:rsidRPr="00D3585D" w:rsidRDefault="00213194" w:rsidP="002C7FC4">
            <w:pPr>
              <w:pStyle w:val="TableText1"/>
              <w:rPr>
                <w:rFonts w:cs="Arial"/>
                <w:sz w:val="20"/>
                <w:szCs w:val="20"/>
              </w:rPr>
            </w:pPr>
            <w:r>
              <w:rPr>
                <w:rFonts w:cs="Arial"/>
                <w:sz w:val="20"/>
                <w:szCs w:val="20"/>
              </w:rPr>
              <w:t>96</w:t>
            </w:r>
          </w:p>
        </w:tc>
        <w:tc>
          <w:tcPr>
            <w:tcW w:w="1560" w:type="dxa"/>
            <w:gridSpan w:val="2"/>
          </w:tcPr>
          <w:p w14:paraId="6B2FD628" w14:textId="77777777" w:rsidR="002C7FC4" w:rsidRPr="00D3585D" w:rsidRDefault="002C7FC4" w:rsidP="002C7FC4">
            <w:pPr>
              <w:pStyle w:val="TableText1"/>
              <w:rPr>
                <w:rFonts w:cs="Arial"/>
                <w:sz w:val="20"/>
                <w:szCs w:val="20"/>
              </w:rPr>
            </w:pPr>
            <w:r w:rsidRPr="00D3585D">
              <w:rPr>
                <w:rFonts w:cs="Arial"/>
                <w:sz w:val="20"/>
                <w:szCs w:val="20"/>
              </w:rPr>
              <w:t>NHS Merton &amp; Wandsworth Clinical Commissioning Groups/ Pan-London Joint Abortion Network</w:t>
            </w:r>
          </w:p>
        </w:tc>
        <w:tc>
          <w:tcPr>
            <w:tcW w:w="2795" w:type="dxa"/>
          </w:tcPr>
          <w:p w14:paraId="2537BFCF" w14:textId="77777777" w:rsidR="002C7FC4" w:rsidRPr="00D3585D" w:rsidRDefault="002C7FC4" w:rsidP="002C7FC4">
            <w:pPr>
              <w:pStyle w:val="Paragraphnonumbers"/>
              <w:spacing w:after="120"/>
              <w:rPr>
                <w:rFonts w:cs="Arial"/>
                <w:sz w:val="20"/>
                <w:szCs w:val="20"/>
              </w:rPr>
            </w:pPr>
            <w:r w:rsidRPr="00D3585D">
              <w:rPr>
                <w:rFonts w:cs="Arial"/>
                <w:sz w:val="20"/>
                <w:szCs w:val="20"/>
              </w:rPr>
              <w:t>Key area for quality improvement 1</w:t>
            </w:r>
          </w:p>
          <w:p w14:paraId="66C624AA" w14:textId="77777777" w:rsidR="002C7FC4" w:rsidRPr="00D3585D" w:rsidRDefault="002C7FC4" w:rsidP="002C7FC4">
            <w:pPr>
              <w:pStyle w:val="Paragraphnonumbers"/>
              <w:spacing w:after="120"/>
              <w:rPr>
                <w:rFonts w:cs="Arial"/>
                <w:sz w:val="20"/>
                <w:szCs w:val="20"/>
              </w:rPr>
            </w:pPr>
          </w:p>
          <w:p w14:paraId="5A797E00" w14:textId="276000CB" w:rsidR="002C7FC4" w:rsidRPr="00D3585D" w:rsidRDefault="002C7FC4" w:rsidP="002C7FC4">
            <w:pPr>
              <w:pStyle w:val="Paragraphnonumbers"/>
              <w:spacing w:after="120"/>
              <w:rPr>
                <w:rFonts w:cs="Arial"/>
                <w:sz w:val="20"/>
                <w:szCs w:val="20"/>
              </w:rPr>
            </w:pPr>
            <w:r w:rsidRPr="00D3585D">
              <w:rPr>
                <w:rFonts w:cs="Arial"/>
                <w:sz w:val="20"/>
                <w:szCs w:val="20"/>
              </w:rPr>
              <w:t xml:space="preserve">The service user (patient) survey for ToP services standardising questions where possible and making recommendations for service user questions.  </w:t>
            </w:r>
          </w:p>
          <w:p w14:paraId="01E3A397" w14:textId="77777777" w:rsidR="002C7FC4" w:rsidRPr="00D3585D" w:rsidRDefault="002C7FC4" w:rsidP="002C7FC4">
            <w:pPr>
              <w:pStyle w:val="Paragraphnonumbers"/>
              <w:spacing w:after="120"/>
              <w:rPr>
                <w:rFonts w:cs="Arial"/>
                <w:sz w:val="20"/>
                <w:szCs w:val="20"/>
              </w:rPr>
            </w:pPr>
          </w:p>
          <w:p w14:paraId="15078650" w14:textId="77777777" w:rsidR="002C7FC4" w:rsidRPr="00D3585D" w:rsidRDefault="002C7FC4" w:rsidP="002C7FC4">
            <w:pPr>
              <w:pStyle w:val="TableText1"/>
              <w:rPr>
                <w:rFonts w:cs="Arial"/>
                <w:b/>
                <w:sz w:val="20"/>
                <w:szCs w:val="20"/>
              </w:rPr>
            </w:pPr>
          </w:p>
        </w:tc>
        <w:tc>
          <w:tcPr>
            <w:tcW w:w="3402" w:type="dxa"/>
          </w:tcPr>
          <w:p w14:paraId="5CB87637" w14:textId="77777777" w:rsidR="002C7FC4" w:rsidRPr="00D3585D" w:rsidRDefault="002C7FC4" w:rsidP="002C7FC4">
            <w:pPr>
              <w:rPr>
                <w:rFonts w:ascii="Arial" w:hAnsi="Arial" w:cs="Arial"/>
                <w:sz w:val="20"/>
                <w:szCs w:val="20"/>
              </w:rPr>
            </w:pPr>
            <w:r w:rsidRPr="00D3585D">
              <w:rPr>
                <w:rFonts w:ascii="Arial" w:hAnsi="Arial" w:cs="Arial"/>
                <w:sz w:val="20"/>
                <w:szCs w:val="20"/>
              </w:rPr>
              <w:t xml:space="preserve">This would help reduce the number of different service user questionnaires. Ensuring service user questions are meaningful appropriate and allow patient survey to be comparable across CCGs, LA and providers for benchmarking services. </w:t>
            </w:r>
          </w:p>
        </w:tc>
        <w:tc>
          <w:tcPr>
            <w:tcW w:w="3260" w:type="dxa"/>
          </w:tcPr>
          <w:p w14:paraId="2B9C13F1" w14:textId="77777777" w:rsidR="002C7FC4" w:rsidRPr="00D3585D" w:rsidRDefault="002C7FC4" w:rsidP="002C7FC4">
            <w:pPr>
              <w:pStyle w:val="Paragraphnonumbers"/>
              <w:rPr>
                <w:rFonts w:cs="Arial"/>
                <w:sz w:val="20"/>
                <w:szCs w:val="20"/>
              </w:rPr>
            </w:pPr>
            <w:r w:rsidRPr="00D3585D">
              <w:rPr>
                <w:rFonts w:cs="Arial"/>
                <w:sz w:val="20"/>
                <w:szCs w:val="20"/>
              </w:rPr>
              <w:t xml:space="preserve">Meaningful feedback can highlight clinical and quality concerns across providers and improve patient experience for a difficult service where sensitivity is required as well as appropriate advice and guidance and signposting to other services. </w:t>
            </w:r>
          </w:p>
          <w:p w14:paraId="1DB5D6F9" w14:textId="77777777" w:rsidR="002C7FC4" w:rsidRPr="00D3585D" w:rsidRDefault="002C7FC4" w:rsidP="002C7FC4">
            <w:pPr>
              <w:pStyle w:val="Paragraphnonumbers"/>
              <w:rPr>
                <w:rFonts w:cs="Arial"/>
                <w:sz w:val="20"/>
                <w:szCs w:val="20"/>
              </w:rPr>
            </w:pPr>
          </w:p>
          <w:p w14:paraId="6404E0CD" w14:textId="77777777" w:rsidR="002C7FC4" w:rsidRPr="00D3585D" w:rsidRDefault="002C7FC4" w:rsidP="002C7FC4">
            <w:pPr>
              <w:pStyle w:val="TableText1"/>
              <w:rPr>
                <w:rFonts w:cs="Arial"/>
                <w:sz w:val="20"/>
                <w:szCs w:val="20"/>
              </w:rPr>
            </w:pPr>
          </w:p>
        </w:tc>
        <w:tc>
          <w:tcPr>
            <w:tcW w:w="3265" w:type="dxa"/>
          </w:tcPr>
          <w:p w14:paraId="2A310A37" w14:textId="77777777" w:rsidR="002C7FC4" w:rsidRPr="00D3585D" w:rsidRDefault="002C7FC4" w:rsidP="00AC31F6">
            <w:pPr>
              <w:spacing w:after="120"/>
              <w:rPr>
                <w:rFonts w:ascii="Arial" w:eastAsia="Calibri" w:hAnsi="Arial" w:cs="Arial"/>
                <w:sz w:val="20"/>
                <w:szCs w:val="20"/>
              </w:rPr>
            </w:pPr>
            <w:r w:rsidRPr="00D3585D">
              <w:rPr>
                <w:rFonts w:ascii="Arial" w:eastAsia="Calibri" w:hAnsi="Arial" w:cs="Arial"/>
                <w:sz w:val="20"/>
                <w:szCs w:val="20"/>
              </w:rPr>
              <w:t xml:space="preserve">Last year the CCGs ran a ToP KPI workshop with the Pan London Group and other ToP stakeholders ( CCGS , ToP providers ,LA and NHS organisations ) Nationally to review ToP KPIs to be recommended and incorporated to the DoHSC National service specification for ToP services. In addition, we also streamlined service user surveys (patient user surveys). </w:t>
            </w:r>
          </w:p>
          <w:p w14:paraId="5C95D0CE" w14:textId="6FE51F56" w:rsidR="002C7FC4" w:rsidRPr="00D3585D" w:rsidRDefault="002C7FC4" w:rsidP="00AC31F6">
            <w:pPr>
              <w:pStyle w:val="Paragraphnonumbers"/>
              <w:spacing w:after="120"/>
              <w:rPr>
                <w:rFonts w:eastAsia="Calibri" w:cs="Arial"/>
                <w:sz w:val="20"/>
                <w:szCs w:val="20"/>
                <w:lang w:eastAsia="en-US"/>
              </w:rPr>
            </w:pPr>
            <w:r w:rsidRPr="00D3585D">
              <w:rPr>
                <w:rFonts w:eastAsia="Calibri" w:cs="Arial"/>
                <w:sz w:val="20"/>
                <w:szCs w:val="20"/>
                <w:lang w:eastAsia="en-US"/>
              </w:rPr>
              <w:t xml:space="preserve">From this work we identified 9 key survey questions to ask service users. These were selected from feedback and then rated on perceived importance in measuring the associated outcomes by the working group on </w:t>
            </w:r>
            <w:r w:rsidR="00524F62" w:rsidRPr="00D3585D">
              <w:rPr>
                <w:rFonts w:eastAsia="Calibri" w:cs="Arial"/>
                <w:sz w:val="20"/>
                <w:szCs w:val="20"/>
                <w:lang w:eastAsia="en-US"/>
              </w:rPr>
              <w:t>their</w:t>
            </w:r>
            <w:r w:rsidRPr="00D3585D">
              <w:rPr>
                <w:rFonts w:eastAsia="Calibri" w:cs="Arial"/>
                <w:sz w:val="20"/>
                <w:szCs w:val="20"/>
                <w:lang w:eastAsia="en-US"/>
              </w:rPr>
              <w:t xml:space="preserve"> importance. </w:t>
            </w:r>
          </w:p>
          <w:p w14:paraId="7A7867D8" w14:textId="77777777" w:rsidR="002C7FC4" w:rsidRPr="00D3585D" w:rsidRDefault="002C7FC4" w:rsidP="00AC31F6">
            <w:pPr>
              <w:pStyle w:val="Paragraphnonumbers"/>
              <w:spacing w:after="120"/>
              <w:rPr>
                <w:rFonts w:eastAsia="Calibri" w:cs="Arial"/>
                <w:sz w:val="20"/>
                <w:szCs w:val="20"/>
                <w:lang w:eastAsia="en-US"/>
              </w:rPr>
            </w:pPr>
            <w:r w:rsidRPr="00D3585D">
              <w:rPr>
                <w:rFonts w:eastAsia="Calibri" w:cs="Arial"/>
                <w:sz w:val="20"/>
                <w:szCs w:val="20"/>
                <w:lang w:eastAsia="en-US"/>
              </w:rPr>
              <w:t xml:space="preserve">Attached are the rating and the following confirmed patient survey questions selected following further discussion and comments by the working group. </w:t>
            </w:r>
          </w:p>
          <w:p w14:paraId="0CC5F057" w14:textId="404FB9DF" w:rsidR="002C7FC4" w:rsidRPr="00D3585D" w:rsidRDefault="002C7FC4" w:rsidP="00AC31F6">
            <w:pPr>
              <w:pStyle w:val="Paragraphnonumbers"/>
              <w:spacing w:after="0"/>
              <w:rPr>
                <w:rFonts w:cs="Arial"/>
                <w:sz w:val="20"/>
                <w:szCs w:val="20"/>
              </w:rPr>
            </w:pPr>
            <w:r w:rsidRPr="00D3585D">
              <w:rPr>
                <w:rFonts w:eastAsia="Calibri" w:cs="Arial"/>
                <w:sz w:val="20"/>
                <w:szCs w:val="20"/>
                <w:lang w:eastAsia="en-US"/>
              </w:rPr>
              <w:t xml:space="preserve">Additional papers and agendas from the original KPI workshop are available if required. </w:t>
            </w:r>
          </w:p>
        </w:tc>
      </w:tr>
    </w:tbl>
    <w:p w14:paraId="409BF4D0" w14:textId="0DBFB96E" w:rsidR="00F27622" w:rsidRDefault="00F27622" w:rsidP="00AC31F6">
      <w:pPr>
        <w:pStyle w:val="Paragraph"/>
      </w:pPr>
    </w:p>
    <w:sectPr w:rsidR="00F27622" w:rsidSect="005C6F10">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31202" w14:textId="77777777" w:rsidR="00894352" w:rsidRDefault="00894352" w:rsidP="00446BEE">
      <w:r>
        <w:separator/>
      </w:r>
    </w:p>
    <w:p w14:paraId="6976BD9A" w14:textId="77777777" w:rsidR="00894352" w:rsidRDefault="00894352"/>
  </w:endnote>
  <w:endnote w:type="continuationSeparator" w:id="0">
    <w:p w14:paraId="496E1491" w14:textId="77777777" w:rsidR="00894352" w:rsidRDefault="00894352" w:rsidP="00446BEE">
      <w:r>
        <w:continuationSeparator/>
      </w:r>
    </w:p>
    <w:p w14:paraId="1F17E39B" w14:textId="77777777" w:rsidR="00894352" w:rsidRDefault="00894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83855" w14:textId="77777777" w:rsidR="00894352" w:rsidRDefault="00894352"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90F3" w14:textId="77777777" w:rsidR="00894352" w:rsidRDefault="00894352">
    <w:pPr>
      <w:pStyle w:val="Footer"/>
      <w:jc w:val="right"/>
    </w:pPr>
    <w:r>
      <w:fldChar w:fldCharType="begin"/>
    </w:r>
    <w:r>
      <w:instrText xml:space="preserve"> PAGE   \* MERGEFORMAT </w:instrText>
    </w:r>
    <w:r>
      <w:fldChar w:fldCharType="separate"/>
    </w:r>
    <w:r>
      <w:rPr>
        <w:noProof/>
      </w:rPr>
      <w:t>1</w:t>
    </w:r>
    <w:r>
      <w:rPr>
        <w:noProof/>
      </w:rPr>
      <w:fldChar w:fldCharType="end"/>
    </w:r>
  </w:p>
  <w:p w14:paraId="208D6F41" w14:textId="77777777" w:rsidR="00894352" w:rsidRDefault="00894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9D14D" w14:textId="77777777" w:rsidR="00894352" w:rsidRDefault="00894352" w:rsidP="00446BEE">
      <w:r>
        <w:separator/>
      </w:r>
    </w:p>
    <w:p w14:paraId="119F3A09" w14:textId="77777777" w:rsidR="00894352" w:rsidRDefault="00894352"/>
  </w:footnote>
  <w:footnote w:type="continuationSeparator" w:id="0">
    <w:p w14:paraId="3226D16D" w14:textId="77777777" w:rsidR="00894352" w:rsidRDefault="00894352" w:rsidP="00446BEE">
      <w:r>
        <w:continuationSeparator/>
      </w:r>
    </w:p>
    <w:p w14:paraId="163D1206" w14:textId="77777777" w:rsidR="00894352" w:rsidRDefault="00894352"/>
  </w:footnote>
  <w:footnote w:id="1">
    <w:p w14:paraId="7E767EE0" w14:textId="7DC0841C" w:rsidR="00894352" w:rsidRDefault="00894352">
      <w:pPr>
        <w:pStyle w:val="FootnoteText"/>
      </w:pPr>
      <w:r>
        <w:rPr>
          <w:rStyle w:val="FootnoteReference"/>
        </w:rPr>
        <w:footnoteRef/>
      </w:r>
      <w:r>
        <w:t xml:space="preserve"> Department of Health and Social Care </w:t>
      </w:r>
      <w:hyperlink r:id="rId1" w:history="1">
        <w:r w:rsidRPr="003A795C">
          <w:rPr>
            <w:rStyle w:val="Hyperlink"/>
          </w:rPr>
          <w:t>Abortion Statistics, England and Wales: 2018</w:t>
        </w:r>
      </w:hyperlink>
    </w:p>
  </w:footnote>
  <w:footnote w:id="2">
    <w:p w14:paraId="253E5082" w14:textId="44EA887D" w:rsidR="00894352" w:rsidRDefault="00894352">
      <w:pPr>
        <w:pStyle w:val="FootnoteText"/>
      </w:pPr>
      <w:r>
        <w:rPr>
          <w:rStyle w:val="FootnoteReference"/>
        </w:rPr>
        <w:footnoteRef/>
      </w:r>
      <w:r>
        <w:t xml:space="preserve"> </w:t>
      </w:r>
      <w:bookmarkStart w:id="37" w:name="_Hlk25046652"/>
      <w:bookmarkStart w:id="38" w:name="_Hlk24623844"/>
      <w:r>
        <w:t xml:space="preserve">Department of Health and Social Care </w:t>
      </w:r>
      <w:hyperlink r:id="rId2" w:history="1">
        <w:r w:rsidRPr="003A795C">
          <w:rPr>
            <w:rStyle w:val="Hyperlink"/>
          </w:rPr>
          <w:t>Abortion Statistics, England and Wales: 2018</w:t>
        </w:r>
      </w:hyperlink>
      <w:bookmarkEnd w:id="37"/>
    </w:p>
    <w:bookmarkEnd w:id="38"/>
  </w:footnote>
  <w:footnote w:id="3">
    <w:p w14:paraId="606B2FB9" w14:textId="49DC189A" w:rsidR="00894352" w:rsidRDefault="00894352">
      <w:pPr>
        <w:pStyle w:val="FootnoteText"/>
      </w:pPr>
      <w:r>
        <w:rPr>
          <w:rStyle w:val="FootnoteReference"/>
        </w:rPr>
        <w:footnoteRef/>
      </w:r>
      <w:r>
        <w:t xml:space="preserve"> </w:t>
      </w:r>
      <w:r w:rsidRPr="003A4CEB">
        <w:t>Department of Health and Social Care</w:t>
      </w:r>
      <w:r>
        <w:t xml:space="preserve"> </w:t>
      </w:r>
      <w:hyperlink r:id="rId3" w:history="1">
        <w:r w:rsidRPr="003A4CEB">
          <w:rPr>
            <w:rStyle w:val="Hyperlink"/>
          </w:rPr>
          <w:t>Abortion statistics 2018: data tables</w:t>
        </w:r>
      </w:hyperlink>
    </w:p>
  </w:footnote>
  <w:footnote w:id="4">
    <w:p w14:paraId="59F4ABA5" w14:textId="703CA04E" w:rsidR="00894352" w:rsidRDefault="00894352">
      <w:pPr>
        <w:pStyle w:val="FootnoteText"/>
      </w:pPr>
      <w:r>
        <w:rPr>
          <w:rStyle w:val="FootnoteReference"/>
        </w:rPr>
        <w:footnoteRef/>
      </w:r>
      <w:r>
        <w:t xml:space="preserve"> Heath, Mitchell, Fletcher A comparison of termination of pregnancy procedures: Patient choice, emotional impact and satisfaction with care Sexual and reproductive Healthcare 19 (2019) 42-49</w:t>
      </w:r>
    </w:p>
  </w:footnote>
  <w:footnote w:id="5">
    <w:p w14:paraId="58668AE1" w14:textId="4722F8B4" w:rsidR="00894352" w:rsidRDefault="00894352">
      <w:pPr>
        <w:pStyle w:val="FootnoteText"/>
      </w:pPr>
      <w:r>
        <w:rPr>
          <w:rStyle w:val="FootnoteReference"/>
        </w:rPr>
        <w:footnoteRef/>
      </w:r>
      <w:r>
        <w:t xml:space="preserve"> </w:t>
      </w:r>
      <w:bookmarkStart w:id="39" w:name="_Hlk24989924"/>
      <w:r>
        <w:fldChar w:fldCharType="begin"/>
      </w:r>
      <w:r>
        <w:instrText xml:space="preserve"> HYPERLINK "https://www.bpas.org/get-involved/campaigns/reports/" </w:instrText>
      </w:r>
      <w:r>
        <w:fldChar w:fldCharType="separate"/>
      </w:r>
      <w:r w:rsidRPr="006E266E">
        <w:rPr>
          <w:rStyle w:val="Hyperlink"/>
        </w:rPr>
        <w:t>British Pregnancy Advisory Service (2018) Medically complex women and abortion care</w:t>
      </w:r>
      <w:r>
        <w:fldChar w:fldCharType="end"/>
      </w:r>
    </w:p>
    <w:bookmarkEnd w:id="39"/>
  </w:footnote>
  <w:footnote w:id="6">
    <w:p w14:paraId="7CA5907C" w14:textId="7D6D6CA3" w:rsidR="00894352" w:rsidRDefault="00894352">
      <w:pPr>
        <w:pStyle w:val="FootnoteText"/>
      </w:pPr>
      <w:r>
        <w:rPr>
          <w:rStyle w:val="FootnoteReference"/>
        </w:rPr>
        <w:footnoteRef/>
      </w:r>
      <w:r>
        <w:t xml:space="preserve"> British Pregnancy Advisory Service (2018) </w:t>
      </w:r>
      <w:hyperlink r:id="rId4" w:history="1">
        <w:r w:rsidRPr="00062FF4">
          <w:rPr>
            <w:rStyle w:val="Hyperlink"/>
          </w:rPr>
          <w:t>Medically complex women and abortion care</w:t>
        </w:r>
      </w:hyperlink>
    </w:p>
  </w:footnote>
  <w:footnote w:id="7">
    <w:p w14:paraId="22D27C44" w14:textId="77777777" w:rsidR="00894352" w:rsidRDefault="00894352" w:rsidP="006F2C4F">
      <w:pPr>
        <w:pStyle w:val="FootnoteText"/>
      </w:pPr>
      <w:r>
        <w:rPr>
          <w:rStyle w:val="FootnoteReference"/>
        </w:rPr>
        <w:footnoteRef/>
      </w:r>
      <w:r>
        <w:t xml:space="preserve"> Aiken et al </w:t>
      </w:r>
      <w:hyperlink r:id="rId5" w:history="1">
        <w:r w:rsidRPr="00651A7C">
          <w:rPr>
            <w:rStyle w:val="Hyperlink"/>
          </w:rPr>
          <w:t>Barriers to accessing abortion services and perspectives on using mifepristone and misoprostol at home in Great Britain</w:t>
        </w:r>
      </w:hyperlink>
      <w:r>
        <w:t xml:space="preserve"> </w:t>
      </w:r>
      <w:r w:rsidRPr="00651A7C">
        <w:t>Contraception. 2018 Feb; 97(2): 177–183.</w:t>
      </w:r>
    </w:p>
  </w:footnote>
  <w:footnote w:id="8">
    <w:p w14:paraId="0C3194B7" w14:textId="2A2408D9" w:rsidR="00894352" w:rsidRDefault="00894352">
      <w:pPr>
        <w:pStyle w:val="FootnoteText"/>
      </w:pPr>
      <w:r>
        <w:rPr>
          <w:rStyle w:val="FootnoteReference"/>
        </w:rPr>
        <w:footnoteRef/>
      </w:r>
      <w:r>
        <w:t xml:space="preserve"> Grazia Daily </w:t>
      </w:r>
      <w:hyperlink r:id="rId6" w:history="1">
        <w:r w:rsidRPr="00AB7E61">
          <w:rPr>
            <w:rStyle w:val="Hyperlink"/>
          </w:rPr>
          <w:t>Shocking Stats Show Just How Long Women In England Are Forced To Wait For An Abortion</w:t>
        </w:r>
      </w:hyperlink>
      <w:r>
        <w:t xml:space="preserve"> </w:t>
      </w:r>
    </w:p>
  </w:footnote>
  <w:footnote w:id="9">
    <w:p w14:paraId="0804ABBC" w14:textId="4D3CFD66" w:rsidR="00894352" w:rsidRDefault="00894352">
      <w:pPr>
        <w:pStyle w:val="FootnoteText"/>
      </w:pPr>
      <w:r>
        <w:rPr>
          <w:rStyle w:val="FootnoteReference"/>
        </w:rPr>
        <w:footnoteRef/>
      </w:r>
      <w:r>
        <w:t xml:space="preserve"> Marie Stopes </w:t>
      </w:r>
      <w:hyperlink r:id="rId7" w:history="1">
        <w:r w:rsidRPr="000C7AC9">
          <w:rPr>
            <w:rStyle w:val="Hyperlink"/>
          </w:rPr>
          <w:t>Quality Account 2018/19</w:t>
        </w:r>
      </w:hyperlink>
    </w:p>
  </w:footnote>
  <w:footnote w:id="10">
    <w:p w14:paraId="4674D0C5" w14:textId="751DD44A" w:rsidR="00894352" w:rsidRDefault="00894352">
      <w:pPr>
        <w:pStyle w:val="FootnoteText"/>
      </w:pPr>
      <w:r>
        <w:rPr>
          <w:rStyle w:val="FootnoteReference"/>
        </w:rPr>
        <w:footnoteRef/>
      </w:r>
      <w:r>
        <w:t xml:space="preserve"> British Pregnancy Advisory Service </w:t>
      </w:r>
      <w:hyperlink r:id="rId8" w:history="1">
        <w:r w:rsidRPr="0023670F">
          <w:rPr>
            <w:rStyle w:val="Hyperlink"/>
          </w:rPr>
          <w:t>Quality Report 2018/19</w:t>
        </w:r>
      </w:hyperlink>
    </w:p>
  </w:footnote>
  <w:footnote w:id="11">
    <w:p w14:paraId="25C4AAFC" w14:textId="18810F1A" w:rsidR="00894352" w:rsidRDefault="00894352">
      <w:pPr>
        <w:pStyle w:val="FootnoteText"/>
      </w:pPr>
      <w:r>
        <w:rPr>
          <w:rStyle w:val="FootnoteReference"/>
        </w:rPr>
        <w:footnoteRef/>
      </w:r>
      <w:r>
        <w:t xml:space="preserve"> Aiken et al </w:t>
      </w:r>
      <w:hyperlink r:id="rId9" w:history="1">
        <w:r w:rsidRPr="00651A7C">
          <w:rPr>
            <w:rStyle w:val="Hyperlink"/>
          </w:rPr>
          <w:t>Barriers to accessing abortion services and perspectives on using mifepristone and misoprostol at home in Great Britain</w:t>
        </w:r>
      </w:hyperlink>
      <w:r>
        <w:t xml:space="preserve"> </w:t>
      </w:r>
      <w:r w:rsidRPr="00651A7C">
        <w:t>Contraception. 2018 Feb; 97(2): 177–183.</w:t>
      </w:r>
    </w:p>
  </w:footnote>
  <w:footnote w:id="12">
    <w:p w14:paraId="4B8C8E4D" w14:textId="71F3B89A" w:rsidR="00894352" w:rsidRDefault="00894352">
      <w:pPr>
        <w:pStyle w:val="FootnoteText"/>
      </w:pPr>
      <w:r>
        <w:rPr>
          <w:rStyle w:val="FootnoteReference"/>
        </w:rPr>
        <w:footnoteRef/>
      </w:r>
      <w:r>
        <w:t xml:space="preserve"> Department of Health and Social Care </w:t>
      </w:r>
      <w:hyperlink r:id="rId10" w:history="1">
        <w:r w:rsidRPr="003A795C">
          <w:rPr>
            <w:rStyle w:val="Hyperlink"/>
          </w:rPr>
          <w:t>Abortion Statistics, England and Wales: 2018</w:t>
        </w:r>
      </w:hyperlink>
    </w:p>
  </w:footnote>
  <w:footnote w:id="13">
    <w:p w14:paraId="454C925D" w14:textId="2BF5B061" w:rsidR="00894352" w:rsidRDefault="00894352">
      <w:pPr>
        <w:pStyle w:val="FootnoteText"/>
      </w:pPr>
      <w:r>
        <w:rPr>
          <w:rStyle w:val="FootnoteReference"/>
        </w:rPr>
        <w:footnoteRef/>
      </w:r>
      <w:r>
        <w:t xml:space="preserve"> Logan et al </w:t>
      </w:r>
      <w:r w:rsidRPr="0027218F">
        <w:t>HIV testing in abortion services: Missed opportunities for earlier diagnosis</w:t>
      </w:r>
      <w:r>
        <w:t xml:space="preserve"> </w:t>
      </w:r>
      <w:r w:rsidRPr="0027218F">
        <w:t>Sexually Transmitted Infections; 2017; vol. 93 (no. Supplement 1); a8</w:t>
      </w:r>
    </w:p>
  </w:footnote>
  <w:footnote w:id="14">
    <w:p w14:paraId="319B5E2F" w14:textId="75BEB4FC" w:rsidR="00894352" w:rsidRDefault="00894352" w:rsidP="00A36A92">
      <w:pPr>
        <w:pStyle w:val="FootnoteText"/>
      </w:pPr>
      <w:r>
        <w:rPr>
          <w:rStyle w:val="FootnoteReference"/>
        </w:rPr>
        <w:footnoteRef/>
      </w:r>
      <w:r>
        <w:t xml:space="preserve"> Bury, Louise; Hoggart, Lesley and Newton, Victoria Louise (2014). ”</w:t>
      </w:r>
      <w:hyperlink r:id="rId11" w:history="1">
        <w:r w:rsidRPr="00A36A92">
          <w:rPr>
            <w:rStyle w:val="Hyperlink"/>
          </w:rPr>
          <w:t>I thought i was protected” Abortion, contraceptive uptake and use among young women: a quantitative survey.</w:t>
        </w:r>
      </w:hyperlink>
      <w:r>
        <w:t xml:space="preserve"> The Open University, Milton Keynes, UK</w:t>
      </w:r>
    </w:p>
  </w:footnote>
  <w:footnote w:id="15">
    <w:p w14:paraId="330E7205" w14:textId="1BA0AC98" w:rsidR="00894352" w:rsidRDefault="00894352">
      <w:pPr>
        <w:pStyle w:val="FootnoteText"/>
      </w:pPr>
      <w:r>
        <w:rPr>
          <w:rStyle w:val="FootnoteReference"/>
        </w:rPr>
        <w:footnoteRef/>
      </w:r>
      <w:r>
        <w:t xml:space="preserve"> Marie Stopes </w:t>
      </w:r>
      <w:hyperlink r:id="rId12" w:history="1">
        <w:r w:rsidRPr="000C7AC9">
          <w:rPr>
            <w:rStyle w:val="Hyperlink"/>
          </w:rPr>
          <w:t>Quality Account 2018/19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A3877"/>
    <w:multiLevelType w:val="hybridMultilevel"/>
    <w:tmpl w:val="BA9C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6F33052"/>
    <w:multiLevelType w:val="hybridMultilevel"/>
    <w:tmpl w:val="9092D7EA"/>
    <w:lvl w:ilvl="0" w:tplc="D8A4BC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5443E"/>
    <w:multiLevelType w:val="hybridMultilevel"/>
    <w:tmpl w:val="9EC2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CC3584"/>
    <w:multiLevelType w:val="multilevel"/>
    <w:tmpl w:val="7AFA6020"/>
    <w:lvl w:ilvl="0">
      <w:start w:val="1"/>
      <w:numFmt w:val="decimal"/>
      <w:pStyle w:val="Numberedheading1"/>
      <w:lvlText w:val="%1"/>
      <w:lvlJc w:val="left"/>
      <w:pPr>
        <w:tabs>
          <w:tab w:val="num" w:pos="1418"/>
        </w:tabs>
        <w:ind w:left="1418"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30834631"/>
    <w:multiLevelType w:val="hybridMultilevel"/>
    <w:tmpl w:val="F78A0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EF045A"/>
    <w:multiLevelType w:val="hybridMultilevel"/>
    <w:tmpl w:val="6AC6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613C9C"/>
    <w:multiLevelType w:val="hybridMultilevel"/>
    <w:tmpl w:val="9224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C1CE6"/>
    <w:multiLevelType w:val="hybridMultilevel"/>
    <w:tmpl w:val="C690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DA4C8F"/>
    <w:multiLevelType w:val="hybridMultilevel"/>
    <w:tmpl w:val="21C49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3D5808"/>
    <w:multiLevelType w:val="hybridMultilevel"/>
    <w:tmpl w:val="F9CC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6C7C37"/>
    <w:multiLevelType w:val="hybridMultilevel"/>
    <w:tmpl w:val="41A2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5" w15:restartNumberingAfterBreak="0">
    <w:nsid w:val="72CB1501"/>
    <w:multiLevelType w:val="hybridMultilevel"/>
    <w:tmpl w:val="E4DC69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78A10A03"/>
    <w:multiLevelType w:val="hybridMultilevel"/>
    <w:tmpl w:val="16B8DD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5"/>
  </w:num>
  <w:num w:numId="3">
    <w:abstractNumId w:val="8"/>
  </w:num>
  <w:num w:numId="4">
    <w:abstractNumId w:val="1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9"/>
  </w:num>
  <w:num w:numId="9">
    <w:abstractNumId w:val="7"/>
  </w:num>
  <w:num w:numId="10">
    <w:abstractNumId w:val="12"/>
  </w:num>
  <w:num w:numId="11">
    <w:abstractNumId w:val="3"/>
  </w:num>
  <w:num w:numId="12">
    <w:abstractNumId w:val="10"/>
  </w:num>
  <w:num w:numId="13">
    <w:abstractNumId w:val="16"/>
  </w:num>
  <w:num w:numId="14">
    <w:abstractNumId w:val="0"/>
  </w:num>
  <w:num w:numId="15">
    <w:abstractNumId w:val="6"/>
  </w:num>
  <w:num w:numId="16">
    <w:abstractNumId w:val="1"/>
  </w:num>
  <w:num w:numId="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5D0E52"/>
    <w:rsid w:val="00004595"/>
    <w:rsid w:val="0000482A"/>
    <w:rsid w:val="00006509"/>
    <w:rsid w:val="0001067F"/>
    <w:rsid w:val="000109F1"/>
    <w:rsid w:val="00010D81"/>
    <w:rsid w:val="00011BFB"/>
    <w:rsid w:val="00011EBF"/>
    <w:rsid w:val="00012958"/>
    <w:rsid w:val="0001392D"/>
    <w:rsid w:val="00014ECB"/>
    <w:rsid w:val="000158CB"/>
    <w:rsid w:val="000158EB"/>
    <w:rsid w:val="0002134E"/>
    <w:rsid w:val="00021A5B"/>
    <w:rsid w:val="00021BF3"/>
    <w:rsid w:val="000227E2"/>
    <w:rsid w:val="000241C3"/>
    <w:rsid w:val="0002445C"/>
    <w:rsid w:val="00024D0A"/>
    <w:rsid w:val="00026B56"/>
    <w:rsid w:val="000304D4"/>
    <w:rsid w:val="00031277"/>
    <w:rsid w:val="0003252C"/>
    <w:rsid w:val="000354CE"/>
    <w:rsid w:val="0004009D"/>
    <w:rsid w:val="00040A87"/>
    <w:rsid w:val="00040B71"/>
    <w:rsid w:val="00040E52"/>
    <w:rsid w:val="00043AF7"/>
    <w:rsid w:val="00043F74"/>
    <w:rsid w:val="000447EC"/>
    <w:rsid w:val="00046804"/>
    <w:rsid w:val="000478F6"/>
    <w:rsid w:val="0005195E"/>
    <w:rsid w:val="00053CB8"/>
    <w:rsid w:val="000549EA"/>
    <w:rsid w:val="00055353"/>
    <w:rsid w:val="00055399"/>
    <w:rsid w:val="00056D75"/>
    <w:rsid w:val="000571AF"/>
    <w:rsid w:val="000604CD"/>
    <w:rsid w:val="00060C31"/>
    <w:rsid w:val="0006134B"/>
    <w:rsid w:val="00062FF4"/>
    <w:rsid w:val="000638D2"/>
    <w:rsid w:val="00064819"/>
    <w:rsid w:val="00065914"/>
    <w:rsid w:val="00067C0F"/>
    <w:rsid w:val="00070065"/>
    <w:rsid w:val="00070F91"/>
    <w:rsid w:val="000744C2"/>
    <w:rsid w:val="000750FD"/>
    <w:rsid w:val="00075A7E"/>
    <w:rsid w:val="0007740A"/>
    <w:rsid w:val="000806D1"/>
    <w:rsid w:val="00080ED4"/>
    <w:rsid w:val="00081716"/>
    <w:rsid w:val="00081B14"/>
    <w:rsid w:val="000823FF"/>
    <w:rsid w:val="00084CED"/>
    <w:rsid w:val="00085E99"/>
    <w:rsid w:val="00086C0D"/>
    <w:rsid w:val="00091AD1"/>
    <w:rsid w:val="00091BE3"/>
    <w:rsid w:val="00092856"/>
    <w:rsid w:val="00095B40"/>
    <w:rsid w:val="00095C4F"/>
    <w:rsid w:val="0009709D"/>
    <w:rsid w:val="000A007F"/>
    <w:rsid w:val="000A03CC"/>
    <w:rsid w:val="000A085C"/>
    <w:rsid w:val="000A1D82"/>
    <w:rsid w:val="000A1F76"/>
    <w:rsid w:val="000A2251"/>
    <w:rsid w:val="000A2859"/>
    <w:rsid w:val="000A2F07"/>
    <w:rsid w:val="000A4A0F"/>
    <w:rsid w:val="000A60B6"/>
    <w:rsid w:val="000A6F87"/>
    <w:rsid w:val="000B588C"/>
    <w:rsid w:val="000B5939"/>
    <w:rsid w:val="000B76F8"/>
    <w:rsid w:val="000C01C6"/>
    <w:rsid w:val="000C135B"/>
    <w:rsid w:val="000C1E8C"/>
    <w:rsid w:val="000C389A"/>
    <w:rsid w:val="000C3BD7"/>
    <w:rsid w:val="000C5484"/>
    <w:rsid w:val="000C6195"/>
    <w:rsid w:val="000C7AC9"/>
    <w:rsid w:val="000D09A9"/>
    <w:rsid w:val="000D34B1"/>
    <w:rsid w:val="000D3561"/>
    <w:rsid w:val="000D3904"/>
    <w:rsid w:val="000D3AA7"/>
    <w:rsid w:val="000D48CF"/>
    <w:rsid w:val="000D6F9B"/>
    <w:rsid w:val="000D73AA"/>
    <w:rsid w:val="000D7F66"/>
    <w:rsid w:val="000E0B99"/>
    <w:rsid w:val="000E11B2"/>
    <w:rsid w:val="000E1203"/>
    <w:rsid w:val="000E34F7"/>
    <w:rsid w:val="000E401D"/>
    <w:rsid w:val="000E44DF"/>
    <w:rsid w:val="000E52DC"/>
    <w:rsid w:val="000E6AF0"/>
    <w:rsid w:val="000E7129"/>
    <w:rsid w:val="000E72E2"/>
    <w:rsid w:val="000F03DD"/>
    <w:rsid w:val="000F2919"/>
    <w:rsid w:val="000F2E75"/>
    <w:rsid w:val="000F32F7"/>
    <w:rsid w:val="000F336F"/>
    <w:rsid w:val="000F4371"/>
    <w:rsid w:val="000F68CA"/>
    <w:rsid w:val="000F77C9"/>
    <w:rsid w:val="000F7811"/>
    <w:rsid w:val="00101419"/>
    <w:rsid w:val="0010168A"/>
    <w:rsid w:val="0010218E"/>
    <w:rsid w:val="001044F8"/>
    <w:rsid w:val="001078C7"/>
    <w:rsid w:val="00111040"/>
    <w:rsid w:val="00111379"/>
    <w:rsid w:val="00111B92"/>
    <w:rsid w:val="001134E7"/>
    <w:rsid w:val="00113D4E"/>
    <w:rsid w:val="00114E9F"/>
    <w:rsid w:val="00114F2A"/>
    <w:rsid w:val="00120936"/>
    <w:rsid w:val="00122E4E"/>
    <w:rsid w:val="0012302C"/>
    <w:rsid w:val="00123A4A"/>
    <w:rsid w:val="0012414A"/>
    <w:rsid w:val="00124A83"/>
    <w:rsid w:val="0012636D"/>
    <w:rsid w:val="00127583"/>
    <w:rsid w:val="001304F2"/>
    <w:rsid w:val="00130DF7"/>
    <w:rsid w:val="00131181"/>
    <w:rsid w:val="0013205D"/>
    <w:rsid w:val="00132C51"/>
    <w:rsid w:val="0013437C"/>
    <w:rsid w:val="00134FDA"/>
    <w:rsid w:val="0013658C"/>
    <w:rsid w:val="00137DE8"/>
    <w:rsid w:val="00137F31"/>
    <w:rsid w:val="001406AD"/>
    <w:rsid w:val="00140C3A"/>
    <w:rsid w:val="00141CA0"/>
    <w:rsid w:val="00141D9C"/>
    <w:rsid w:val="0014294C"/>
    <w:rsid w:val="001431DF"/>
    <w:rsid w:val="00145BDB"/>
    <w:rsid w:val="0014797E"/>
    <w:rsid w:val="001524B1"/>
    <w:rsid w:val="00153DAC"/>
    <w:rsid w:val="00154BEC"/>
    <w:rsid w:val="00155CA1"/>
    <w:rsid w:val="0015600B"/>
    <w:rsid w:val="00156542"/>
    <w:rsid w:val="00160A9E"/>
    <w:rsid w:val="00162863"/>
    <w:rsid w:val="0016506B"/>
    <w:rsid w:val="001659FD"/>
    <w:rsid w:val="00165C83"/>
    <w:rsid w:val="00171399"/>
    <w:rsid w:val="0017169E"/>
    <w:rsid w:val="00171A41"/>
    <w:rsid w:val="00173C82"/>
    <w:rsid w:val="001753FE"/>
    <w:rsid w:val="00177890"/>
    <w:rsid w:val="00180E49"/>
    <w:rsid w:val="001820B6"/>
    <w:rsid w:val="001826C9"/>
    <w:rsid w:val="00184409"/>
    <w:rsid w:val="00185C85"/>
    <w:rsid w:val="001901BB"/>
    <w:rsid w:val="001902D3"/>
    <w:rsid w:val="00190C0B"/>
    <w:rsid w:val="00194435"/>
    <w:rsid w:val="001A0354"/>
    <w:rsid w:val="001A2072"/>
    <w:rsid w:val="001A230A"/>
    <w:rsid w:val="001A23E4"/>
    <w:rsid w:val="001A481C"/>
    <w:rsid w:val="001A528A"/>
    <w:rsid w:val="001A542E"/>
    <w:rsid w:val="001A5435"/>
    <w:rsid w:val="001A5F04"/>
    <w:rsid w:val="001A6F0E"/>
    <w:rsid w:val="001A7611"/>
    <w:rsid w:val="001A7E1A"/>
    <w:rsid w:val="001B0B96"/>
    <w:rsid w:val="001B10FA"/>
    <w:rsid w:val="001B4362"/>
    <w:rsid w:val="001B4DC0"/>
    <w:rsid w:val="001B65B3"/>
    <w:rsid w:val="001B6602"/>
    <w:rsid w:val="001B69FF"/>
    <w:rsid w:val="001C13AF"/>
    <w:rsid w:val="001C16E7"/>
    <w:rsid w:val="001C217D"/>
    <w:rsid w:val="001C244B"/>
    <w:rsid w:val="001C7AC5"/>
    <w:rsid w:val="001D2208"/>
    <w:rsid w:val="001D256F"/>
    <w:rsid w:val="001D3BAE"/>
    <w:rsid w:val="001D510F"/>
    <w:rsid w:val="001E3574"/>
    <w:rsid w:val="001E7267"/>
    <w:rsid w:val="001F060B"/>
    <w:rsid w:val="001F2FA2"/>
    <w:rsid w:val="001F38B7"/>
    <w:rsid w:val="001F3DAC"/>
    <w:rsid w:val="001F4FA4"/>
    <w:rsid w:val="001F50A4"/>
    <w:rsid w:val="001F5655"/>
    <w:rsid w:val="001F677F"/>
    <w:rsid w:val="00202B9D"/>
    <w:rsid w:val="00203B2D"/>
    <w:rsid w:val="00203D17"/>
    <w:rsid w:val="0020678A"/>
    <w:rsid w:val="0020691A"/>
    <w:rsid w:val="00211174"/>
    <w:rsid w:val="00213194"/>
    <w:rsid w:val="00215A7F"/>
    <w:rsid w:val="00216965"/>
    <w:rsid w:val="00222D0F"/>
    <w:rsid w:val="002235F1"/>
    <w:rsid w:val="00223AA8"/>
    <w:rsid w:val="00223E15"/>
    <w:rsid w:val="00225730"/>
    <w:rsid w:val="00225F50"/>
    <w:rsid w:val="00226751"/>
    <w:rsid w:val="00230249"/>
    <w:rsid w:val="002321B3"/>
    <w:rsid w:val="0023376A"/>
    <w:rsid w:val="00234C57"/>
    <w:rsid w:val="0023670F"/>
    <w:rsid w:val="00237C0F"/>
    <w:rsid w:val="00237E01"/>
    <w:rsid w:val="002408EA"/>
    <w:rsid w:val="0025206D"/>
    <w:rsid w:val="00252B1B"/>
    <w:rsid w:val="00254C0B"/>
    <w:rsid w:val="00255F77"/>
    <w:rsid w:val="002576DE"/>
    <w:rsid w:val="002578E4"/>
    <w:rsid w:val="0026182A"/>
    <w:rsid w:val="00261DE3"/>
    <w:rsid w:val="0026302E"/>
    <w:rsid w:val="00263614"/>
    <w:rsid w:val="00263A98"/>
    <w:rsid w:val="002641FE"/>
    <w:rsid w:val="00265A34"/>
    <w:rsid w:val="00265DA0"/>
    <w:rsid w:val="00266AD4"/>
    <w:rsid w:val="00267D60"/>
    <w:rsid w:val="00270605"/>
    <w:rsid w:val="00270E94"/>
    <w:rsid w:val="0027103E"/>
    <w:rsid w:val="002713C0"/>
    <w:rsid w:val="0027218F"/>
    <w:rsid w:val="00274799"/>
    <w:rsid w:val="002751E5"/>
    <w:rsid w:val="00275E27"/>
    <w:rsid w:val="00276267"/>
    <w:rsid w:val="00276A95"/>
    <w:rsid w:val="00277952"/>
    <w:rsid w:val="00277A2D"/>
    <w:rsid w:val="00282250"/>
    <w:rsid w:val="00282C5B"/>
    <w:rsid w:val="002842A8"/>
    <w:rsid w:val="00285183"/>
    <w:rsid w:val="0029067C"/>
    <w:rsid w:val="00290B5B"/>
    <w:rsid w:val="00291262"/>
    <w:rsid w:val="0029335E"/>
    <w:rsid w:val="00293B5A"/>
    <w:rsid w:val="00296096"/>
    <w:rsid w:val="00296372"/>
    <w:rsid w:val="002A0E3E"/>
    <w:rsid w:val="002A2D00"/>
    <w:rsid w:val="002A3C94"/>
    <w:rsid w:val="002A511E"/>
    <w:rsid w:val="002A52EE"/>
    <w:rsid w:val="002A5BF4"/>
    <w:rsid w:val="002A665B"/>
    <w:rsid w:val="002A6CFB"/>
    <w:rsid w:val="002A74A4"/>
    <w:rsid w:val="002A77D6"/>
    <w:rsid w:val="002B019F"/>
    <w:rsid w:val="002B0CA5"/>
    <w:rsid w:val="002B12DE"/>
    <w:rsid w:val="002B28FB"/>
    <w:rsid w:val="002B5A6E"/>
    <w:rsid w:val="002B6109"/>
    <w:rsid w:val="002B61C4"/>
    <w:rsid w:val="002B6862"/>
    <w:rsid w:val="002B6A12"/>
    <w:rsid w:val="002C0CCC"/>
    <w:rsid w:val="002C13B0"/>
    <w:rsid w:val="002C1A7E"/>
    <w:rsid w:val="002C2447"/>
    <w:rsid w:val="002C296A"/>
    <w:rsid w:val="002C3AFC"/>
    <w:rsid w:val="002C4DC4"/>
    <w:rsid w:val="002C783B"/>
    <w:rsid w:val="002C7BF6"/>
    <w:rsid w:val="002C7FC4"/>
    <w:rsid w:val="002D0382"/>
    <w:rsid w:val="002D06B9"/>
    <w:rsid w:val="002D0798"/>
    <w:rsid w:val="002D0A3B"/>
    <w:rsid w:val="002D1324"/>
    <w:rsid w:val="002D1A12"/>
    <w:rsid w:val="002D1D51"/>
    <w:rsid w:val="002D22B1"/>
    <w:rsid w:val="002D7FB0"/>
    <w:rsid w:val="002E0F65"/>
    <w:rsid w:val="002E1493"/>
    <w:rsid w:val="002E4721"/>
    <w:rsid w:val="002E7460"/>
    <w:rsid w:val="002E74A3"/>
    <w:rsid w:val="002F00B3"/>
    <w:rsid w:val="002F0519"/>
    <w:rsid w:val="002F1A30"/>
    <w:rsid w:val="002F2EEF"/>
    <w:rsid w:val="002F3295"/>
    <w:rsid w:val="002F4E93"/>
    <w:rsid w:val="002F64BD"/>
    <w:rsid w:val="002F6693"/>
    <w:rsid w:val="002F68C2"/>
    <w:rsid w:val="002F6C0D"/>
    <w:rsid w:val="002F6DF6"/>
    <w:rsid w:val="002F7E53"/>
    <w:rsid w:val="003006BE"/>
    <w:rsid w:val="00302664"/>
    <w:rsid w:val="00302BE7"/>
    <w:rsid w:val="00304C30"/>
    <w:rsid w:val="003050D5"/>
    <w:rsid w:val="0030560A"/>
    <w:rsid w:val="00305A91"/>
    <w:rsid w:val="00305C6E"/>
    <w:rsid w:val="00306E17"/>
    <w:rsid w:val="00307324"/>
    <w:rsid w:val="00307458"/>
    <w:rsid w:val="00307736"/>
    <w:rsid w:val="00307AD6"/>
    <w:rsid w:val="00311ED0"/>
    <w:rsid w:val="0031416A"/>
    <w:rsid w:val="003153EB"/>
    <w:rsid w:val="00315638"/>
    <w:rsid w:val="003167EB"/>
    <w:rsid w:val="00320158"/>
    <w:rsid w:val="00322631"/>
    <w:rsid w:val="0032263A"/>
    <w:rsid w:val="00322954"/>
    <w:rsid w:val="003240F0"/>
    <w:rsid w:val="00324607"/>
    <w:rsid w:val="00324CC5"/>
    <w:rsid w:val="00327760"/>
    <w:rsid w:val="00330692"/>
    <w:rsid w:val="00330A91"/>
    <w:rsid w:val="00333357"/>
    <w:rsid w:val="00334132"/>
    <w:rsid w:val="003341C8"/>
    <w:rsid w:val="00334760"/>
    <w:rsid w:val="003347DA"/>
    <w:rsid w:val="00334FF0"/>
    <w:rsid w:val="00337752"/>
    <w:rsid w:val="0034067D"/>
    <w:rsid w:val="003408D2"/>
    <w:rsid w:val="00340AE7"/>
    <w:rsid w:val="003415FB"/>
    <w:rsid w:val="00343307"/>
    <w:rsid w:val="003441F7"/>
    <w:rsid w:val="00346DBA"/>
    <w:rsid w:val="00351E5E"/>
    <w:rsid w:val="00354C5D"/>
    <w:rsid w:val="003578A6"/>
    <w:rsid w:val="0036152E"/>
    <w:rsid w:val="00362D0C"/>
    <w:rsid w:val="00363872"/>
    <w:rsid w:val="00363F9C"/>
    <w:rsid w:val="003648BE"/>
    <w:rsid w:val="00364E15"/>
    <w:rsid w:val="003708C8"/>
    <w:rsid w:val="00370B6D"/>
    <w:rsid w:val="003713FB"/>
    <w:rsid w:val="0037224D"/>
    <w:rsid w:val="003722FA"/>
    <w:rsid w:val="0037339D"/>
    <w:rsid w:val="003753DA"/>
    <w:rsid w:val="00375728"/>
    <w:rsid w:val="00375903"/>
    <w:rsid w:val="00377277"/>
    <w:rsid w:val="00381592"/>
    <w:rsid w:val="003816D1"/>
    <w:rsid w:val="00382AFE"/>
    <w:rsid w:val="00384310"/>
    <w:rsid w:val="00384CFD"/>
    <w:rsid w:val="0038506C"/>
    <w:rsid w:val="00385F1C"/>
    <w:rsid w:val="003869B0"/>
    <w:rsid w:val="00387EC3"/>
    <w:rsid w:val="003906D7"/>
    <w:rsid w:val="0039079F"/>
    <w:rsid w:val="00391316"/>
    <w:rsid w:val="00391E95"/>
    <w:rsid w:val="00391E9F"/>
    <w:rsid w:val="003926B7"/>
    <w:rsid w:val="00395ACE"/>
    <w:rsid w:val="0039746E"/>
    <w:rsid w:val="003A093D"/>
    <w:rsid w:val="003A09D5"/>
    <w:rsid w:val="003A1825"/>
    <w:rsid w:val="003A27D7"/>
    <w:rsid w:val="003A4CEB"/>
    <w:rsid w:val="003A67C2"/>
    <w:rsid w:val="003A6AA8"/>
    <w:rsid w:val="003A6FF6"/>
    <w:rsid w:val="003A746A"/>
    <w:rsid w:val="003A795C"/>
    <w:rsid w:val="003B109E"/>
    <w:rsid w:val="003B1747"/>
    <w:rsid w:val="003B1C33"/>
    <w:rsid w:val="003B45A9"/>
    <w:rsid w:val="003B49F8"/>
    <w:rsid w:val="003B5081"/>
    <w:rsid w:val="003B5177"/>
    <w:rsid w:val="003B6DDC"/>
    <w:rsid w:val="003B7567"/>
    <w:rsid w:val="003C14AA"/>
    <w:rsid w:val="003C215F"/>
    <w:rsid w:val="003C50D4"/>
    <w:rsid w:val="003C51E4"/>
    <w:rsid w:val="003C527B"/>
    <w:rsid w:val="003C58D0"/>
    <w:rsid w:val="003C6E82"/>
    <w:rsid w:val="003C6FAD"/>
    <w:rsid w:val="003C7AAF"/>
    <w:rsid w:val="003D2CB8"/>
    <w:rsid w:val="003D3532"/>
    <w:rsid w:val="003D3819"/>
    <w:rsid w:val="003D5122"/>
    <w:rsid w:val="003D6F5F"/>
    <w:rsid w:val="003D7BC6"/>
    <w:rsid w:val="003E073D"/>
    <w:rsid w:val="003E12B1"/>
    <w:rsid w:val="003E1C13"/>
    <w:rsid w:val="003E1FE5"/>
    <w:rsid w:val="003E2D42"/>
    <w:rsid w:val="003E4281"/>
    <w:rsid w:val="003E435E"/>
    <w:rsid w:val="003E436E"/>
    <w:rsid w:val="003E4BA1"/>
    <w:rsid w:val="003E4C4B"/>
    <w:rsid w:val="003E575D"/>
    <w:rsid w:val="003E58F8"/>
    <w:rsid w:val="003F0523"/>
    <w:rsid w:val="003F0552"/>
    <w:rsid w:val="003F130E"/>
    <w:rsid w:val="003F14F7"/>
    <w:rsid w:val="003F18BC"/>
    <w:rsid w:val="003F2EC0"/>
    <w:rsid w:val="003F41A3"/>
    <w:rsid w:val="003F4508"/>
    <w:rsid w:val="003F542C"/>
    <w:rsid w:val="003F70B8"/>
    <w:rsid w:val="003F7F4C"/>
    <w:rsid w:val="00400EA8"/>
    <w:rsid w:val="00402A3A"/>
    <w:rsid w:val="00404F49"/>
    <w:rsid w:val="004055D9"/>
    <w:rsid w:val="004075B6"/>
    <w:rsid w:val="00411201"/>
    <w:rsid w:val="00412887"/>
    <w:rsid w:val="0041660E"/>
    <w:rsid w:val="0041736E"/>
    <w:rsid w:val="00420333"/>
    <w:rsid w:val="00420952"/>
    <w:rsid w:val="0042183E"/>
    <w:rsid w:val="004240BC"/>
    <w:rsid w:val="0042628F"/>
    <w:rsid w:val="00427135"/>
    <w:rsid w:val="00431DE3"/>
    <w:rsid w:val="0043294A"/>
    <w:rsid w:val="00432BBB"/>
    <w:rsid w:val="004330FF"/>
    <w:rsid w:val="004338C5"/>
    <w:rsid w:val="0043448F"/>
    <w:rsid w:val="00435DD2"/>
    <w:rsid w:val="00435EA3"/>
    <w:rsid w:val="0044048C"/>
    <w:rsid w:val="004405D7"/>
    <w:rsid w:val="004408D8"/>
    <w:rsid w:val="00444032"/>
    <w:rsid w:val="004443F5"/>
    <w:rsid w:val="004448CC"/>
    <w:rsid w:val="00444EA6"/>
    <w:rsid w:val="0044519F"/>
    <w:rsid w:val="004455CA"/>
    <w:rsid w:val="00445784"/>
    <w:rsid w:val="004462F7"/>
    <w:rsid w:val="00446498"/>
    <w:rsid w:val="00446BEE"/>
    <w:rsid w:val="00450090"/>
    <w:rsid w:val="004510E0"/>
    <w:rsid w:val="0045126F"/>
    <w:rsid w:val="00454048"/>
    <w:rsid w:val="00456881"/>
    <w:rsid w:val="00460410"/>
    <w:rsid w:val="004620D1"/>
    <w:rsid w:val="0046236B"/>
    <w:rsid w:val="00462FAD"/>
    <w:rsid w:val="00463BD8"/>
    <w:rsid w:val="00464586"/>
    <w:rsid w:val="00465C36"/>
    <w:rsid w:val="00466B16"/>
    <w:rsid w:val="00471920"/>
    <w:rsid w:val="004730BA"/>
    <w:rsid w:val="00473BB1"/>
    <w:rsid w:val="00474F01"/>
    <w:rsid w:val="00476394"/>
    <w:rsid w:val="004773EE"/>
    <w:rsid w:val="00481E56"/>
    <w:rsid w:val="00482F62"/>
    <w:rsid w:val="00483981"/>
    <w:rsid w:val="00485987"/>
    <w:rsid w:val="00491211"/>
    <w:rsid w:val="00491FE4"/>
    <w:rsid w:val="0049289D"/>
    <w:rsid w:val="00492D1F"/>
    <w:rsid w:val="004932D8"/>
    <w:rsid w:val="00494C8B"/>
    <w:rsid w:val="00496017"/>
    <w:rsid w:val="00496BE3"/>
    <w:rsid w:val="00497DA0"/>
    <w:rsid w:val="004A036A"/>
    <w:rsid w:val="004A1FDB"/>
    <w:rsid w:val="004A2A32"/>
    <w:rsid w:val="004A2D0D"/>
    <w:rsid w:val="004A325A"/>
    <w:rsid w:val="004A44A3"/>
    <w:rsid w:val="004A51A9"/>
    <w:rsid w:val="004A5F0D"/>
    <w:rsid w:val="004A6456"/>
    <w:rsid w:val="004A6C8B"/>
    <w:rsid w:val="004A6FCF"/>
    <w:rsid w:val="004A75DC"/>
    <w:rsid w:val="004A7BD3"/>
    <w:rsid w:val="004B00AC"/>
    <w:rsid w:val="004B05AA"/>
    <w:rsid w:val="004B36B4"/>
    <w:rsid w:val="004B4112"/>
    <w:rsid w:val="004B5733"/>
    <w:rsid w:val="004B5922"/>
    <w:rsid w:val="004B62C1"/>
    <w:rsid w:val="004C14F4"/>
    <w:rsid w:val="004C1561"/>
    <w:rsid w:val="004C1AB9"/>
    <w:rsid w:val="004C3051"/>
    <w:rsid w:val="004C38A3"/>
    <w:rsid w:val="004C3F55"/>
    <w:rsid w:val="004C40E2"/>
    <w:rsid w:val="004C4168"/>
    <w:rsid w:val="004C655F"/>
    <w:rsid w:val="004C7286"/>
    <w:rsid w:val="004C7591"/>
    <w:rsid w:val="004D12BB"/>
    <w:rsid w:val="004D410E"/>
    <w:rsid w:val="004D472D"/>
    <w:rsid w:val="004D4FC4"/>
    <w:rsid w:val="004D7EF1"/>
    <w:rsid w:val="004E072F"/>
    <w:rsid w:val="004E1FD4"/>
    <w:rsid w:val="004E234E"/>
    <w:rsid w:val="004E3A88"/>
    <w:rsid w:val="004E5B65"/>
    <w:rsid w:val="004E6D91"/>
    <w:rsid w:val="004E731F"/>
    <w:rsid w:val="004F09FD"/>
    <w:rsid w:val="004F457A"/>
    <w:rsid w:val="00500434"/>
    <w:rsid w:val="005025A1"/>
    <w:rsid w:val="00502C4B"/>
    <w:rsid w:val="005048FB"/>
    <w:rsid w:val="00504F90"/>
    <w:rsid w:val="005061F9"/>
    <w:rsid w:val="0050691E"/>
    <w:rsid w:val="00507720"/>
    <w:rsid w:val="0051111E"/>
    <w:rsid w:val="00511713"/>
    <w:rsid w:val="00514112"/>
    <w:rsid w:val="00514205"/>
    <w:rsid w:val="0051622C"/>
    <w:rsid w:val="00516718"/>
    <w:rsid w:val="00517CA6"/>
    <w:rsid w:val="0052055D"/>
    <w:rsid w:val="005210DC"/>
    <w:rsid w:val="0052161D"/>
    <w:rsid w:val="00521AC5"/>
    <w:rsid w:val="00521ADF"/>
    <w:rsid w:val="00524F62"/>
    <w:rsid w:val="0052671B"/>
    <w:rsid w:val="00526CC1"/>
    <w:rsid w:val="00527EE4"/>
    <w:rsid w:val="005302FE"/>
    <w:rsid w:val="00531E56"/>
    <w:rsid w:val="00532369"/>
    <w:rsid w:val="00533351"/>
    <w:rsid w:val="00534339"/>
    <w:rsid w:val="00534AD1"/>
    <w:rsid w:val="0054323C"/>
    <w:rsid w:val="00543FBB"/>
    <w:rsid w:val="005456D5"/>
    <w:rsid w:val="005458AF"/>
    <w:rsid w:val="00545FF6"/>
    <w:rsid w:val="00546183"/>
    <w:rsid w:val="00547BC2"/>
    <w:rsid w:val="00547D49"/>
    <w:rsid w:val="005507C8"/>
    <w:rsid w:val="00552099"/>
    <w:rsid w:val="00552CAA"/>
    <w:rsid w:val="00553560"/>
    <w:rsid w:val="00554721"/>
    <w:rsid w:val="00556203"/>
    <w:rsid w:val="00557616"/>
    <w:rsid w:val="00557EBB"/>
    <w:rsid w:val="00562D25"/>
    <w:rsid w:val="00564D6F"/>
    <w:rsid w:val="00565C8C"/>
    <w:rsid w:val="00565F4A"/>
    <w:rsid w:val="005666C1"/>
    <w:rsid w:val="00566CA5"/>
    <w:rsid w:val="00567BF6"/>
    <w:rsid w:val="005702EE"/>
    <w:rsid w:val="00574100"/>
    <w:rsid w:val="00574385"/>
    <w:rsid w:val="00574B63"/>
    <w:rsid w:val="00576C69"/>
    <w:rsid w:val="005772BA"/>
    <w:rsid w:val="00580D6D"/>
    <w:rsid w:val="00581557"/>
    <w:rsid w:val="00582D94"/>
    <w:rsid w:val="00583D78"/>
    <w:rsid w:val="00584981"/>
    <w:rsid w:val="0058606B"/>
    <w:rsid w:val="00586982"/>
    <w:rsid w:val="00587E96"/>
    <w:rsid w:val="005921BE"/>
    <w:rsid w:val="005929B1"/>
    <w:rsid w:val="00594085"/>
    <w:rsid w:val="00594269"/>
    <w:rsid w:val="00596195"/>
    <w:rsid w:val="005966BC"/>
    <w:rsid w:val="005A19AE"/>
    <w:rsid w:val="005A46AA"/>
    <w:rsid w:val="005A49EA"/>
    <w:rsid w:val="005A4BAD"/>
    <w:rsid w:val="005A4F22"/>
    <w:rsid w:val="005A4FD0"/>
    <w:rsid w:val="005A5841"/>
    <w:rsid w:val="005A61AD"/>
    <w:rsid w:val="005B1D2F"/>
    <w:rsid w:val="005B4E96"/>
    <w:rsid w:val="005C0A82"/>
    <w:rsid w:val="005C0E53"/>
    <w:rsid w:val="005C179D"/>
    <w:rsid w:val="005C6004"/>
    <w:rsid w:val="005C6281"/>
    <w:rsid w:val="005C6F10"/>
    <w:rsid w:val="005D09B7"/>
    <w:rsid w:val="005D0E52"/>
    <w:rsid w:val="005D35D7"/>
    <w:rsid w:val="005D3CF1"/>
    <w:rsid w:val="005D3F1C"/>
    <w:rsid w:val="005D5F66"/>
    <w:rsid w:val="005D769A"/>
    <w:rsid w:val="005D78A9"/>
    <w:rsid w:val="005E1633"/>
    <w:rsid w:val="005E2BA0"/>
    <w:rsid w:val="005E46E5"/>
    <w:rsid w:val="005E4983"/>
    <w:rsid w:val="005E4CD6"/>
    <w:rsid w:val="005E5E3B"/>
    <w:rsid w:val="005E6690"/>
    <w:rsid w:val="005E6F8F"/>
    <w:rsid w:val="005F3784"/>
    <w:rsid w:val="005F4D7B"/>
    <w:rsid w:val="005F76B7"/>
    <w:rsid w:val="006002D0"/>
    <w:rsid w:val="00600D6F"/>
    <w:rsid w:val="0060307C"/>
    <w:rsid w:val="00603263"/>
    <w:rsid w:val="00604065"/>
    <w:rsid w:val="006042CB"/>
    <w:rsid w:val="00604500"/>
    <w:rsid w:val="00604751"/>
    <w:rsid w:val="00607B3D"/>
    <w:rsid w:val="006110B7"/>
    <w:rsid w:val="0061160A"/>
    <w:rsid w:val="006144F6"/>
    <w:rsid w:val="00620648"/>
    <w:rsid w:val="0062116C"/>
    <w:rsid w:val="00621435"/>
    <w:rsid w:val="0062214D"/>
    <w:rsid w:val="00622651"/>
    <w:rsid w:val="00622C1F"/>
    <w:rsid w:val="00623619"/>
    <w:rsid w:val="00624B70"/>
    <w:rsid w:val="00626943"/>
    <w:rsid w:val="00626D20"/>
    <w:rsid w:val="00627895"/>
    <w:rsid w:val="00627E87"/>
    <w:rsid w:val="00627EAB"/>
    <w:rsid w:val="006303CD"/>
    <w:rsid w:val="006316DB"/>
    <w:rsid w:val="00632C95"/>
    <w:rsid w:val="006340F4"/>
    <w:rsid w:val="00634347"/>
    <w:rsid w:val="0064039D"/>
    <w:rsid w:val="00641033"/>
    <w:rsid w:val="0064504B"/>
    <w:rsid w:val="006504BC"/>
    <w:rsid w:val="00650AE7"/>
    <w:rsid w:val="00651A7C"/>
    <w:rsid w:val="00652750"/>
    <w:rsid w:val="00652CCB"/>
    <w:rsid w:val="006541B3"/>
    <w:rsid w:val="006544D3"/>
    <w:rsid w:val="006557CF"/>
    <w:rsid w:val="0065594B"/>
    <w:rsid w:val="00660953"/>
    <w:rsid w:val="00660F8F"/>
    <w:rsid w:val="00661C18"/>
    <w:rsid w:val="006629BB"/>
    <w:rsid w:val="00665120"/>
    <w:rsid w:val="00665ECB"/>
    <w:rsid w:val="006700FC"/>
    <w:rsid w:val="006711C4"/>
    <w:rsid w:val="00671949"/>
    <w:rsid w:val="006719F4"/>
    <w:rsid w:val="00671A65"/>
    <w:rsid w:val="00672367"/>
    <w:rsid w:val="00673ED1"/>
    <w:rsid w:val="006744FF"/>
    <w:rsid w:val="0067455E"/>
    <w:rsid w:val="0067493D"/>
    <w:rsid w:val="0067603D"/>
    <w:rsid w:val="00677032"/>
    <w:rsid w:val="0068026C"/>
    <w:rsid w:val="006809E4"/>
    <w:rsid w:val="0068121A"/>
    <w:rsid w:val="00683301"/>
    <w:rsid w:val="006844BA"/>
    <w:rsid w:val="006844CB"/>
    <w:rsid w:val="006854A8"/>
    <w:rsid w:val="00685A26"/>
    <w:rsid w:val="00687AAD"/>
    <w:rsid w:val="00691454"/>
    <w:rsid w:val="006921E1"/>
    <w:rsid w:val="006929A2"/>
    <w:rsid w:val="00695209"/>
    <w:rsid w:val="00697273"/>
    <w:rsid w:val="006A055D"/>
    <w:rsid w:val="006A548B"/>
    <w:rsid w:val="006A5C64"/>
    <w:rsid w:val="006A72B6"/>
    <w:rsid w:val="006B2BBF"/>
    <w:rsid w:val="006B56CF"/>
    <w:rsid w:val="006B5E3E"/>
    <w:rsid w:val="006B6F93"/>
    <w:rsid w:val="006C0F6B"/>
    <w:rsid w:val="006C3BE4"/>
    <w:rsid w:val="006C45F8"/>
    <w:rsid w:val="006C6335"/>
    <w:rsid w:val="006D2029"/>
    <w:rsid w:val="006D3B0D"/>
    <w:rsid w:val="006D3F19"/>
    <w:rsid w:val="006D4113"/>
    <w:rsid w:val="006D50F4"/>
    <w:rsid w:val="006D55A6"/>
    <w:rsid w:val="006E1A2F"/>
    <w:rsid w:val="006E1B96"/>
    <w:rsid w:val="006E255E"/>
    <w:rsid w:val="006E266E"/>
    <w:rsid w:val="006E3831"/>
    <w:rsid w:val="006E608E"/>
    <w:rsid w:val="006E74CA"/>
    <w:rsid w:val="006E7A31"/>
    <w:rsid w:val="006F0D9A"/>
    <w:rsid w:val="006F1C1B"/>
    <w:rsid w:val="006F21DF"/>
    <w:rsid w:val="006F298C"/>
    <w:rsid w:val="006F2C4F"/>
    <w:rsid w:val="006F398A"/>
    <w:rsid w:val="006F7937"/>
    <w:rsid w:val="006F7D33"/>
    <w:rsid w:val="00700319"/>
    <w:rsid w:val="00701F04"/>
    <w:rsid w:val="007044A4"/>
    <w:rsid w:val="00707F29"/>
    <w:rsid w:val="00710A3E"/>
    <w:rsid w:val="00711385"/>
    <w:rsid w:val="007134DF"/>
    <w:rsid w:val="007179D5"/>
    <w:rsid w:val="00717A3E"/>
    <w:rsid w:val="007203AD"/>
    <w:rsid w:val="00720DF9"/>
    <w:rsid w:val="00721E5B"/>
    <w:rsid w:val="007228AE"/>
    <w:rsid w:val="007232CC"/>
    <w:rsid w:val="007232E4"/>
    <w:rsid w:val="00723CF1"/>
    <w:rsid w:val="0072462C"/>
    <w:rsid w:val="007250E7"/>
    <w:rsid w:val="007267CC"/>
    <w:rsid w:val="00726D27"/>
    <w:rsid w:val="00727A9D"/>
    <w:rsid w:val="00730CE3"/>
    <w:rsid w:val="00731796"/>
    <w:rsid w:val="007318B0"/>
    <w:rsid w:val="00733962"/>
    <w:rsid w:val="00734970"/>
    <w:rsid w:val="00734EB2"/>
    <w:rsid w:val="007357AD"/>
    <w:rsid w:val="00736348"/>
    <w:rsid w:val="0073638F"/>
    <w:rsid w:val="0073677D"/>
    <w:rsid w:val="00741501"/>
    <w:rsid w:val="007419FC"/>
    <w:rsid w:val="007438DF"/>
    <w:rsid w:val="00744566"/>
    <w:rsid w:val="00744CBD"/>
    <w:rsid w:val="00744E23"/>
    <w:rsid w:val="007453FD"/>
    <w:rsid w:val="00746901"/>
    <w:rsid w:val="00746CC2"/>
    <w:rsid w:val="00750BD6"/>
    <w:rsid w:val="0075162E"/>
    <w:rsid w:val="00752671"/>
    <w:rsid w:val="00753886"/>
    <w:rsid w:val="00756656"/>
    <w:rsid w:val="00757102"/>
    <w:rsid w:val="00761031"/>
    <w:rsid w:val="00761675"/>
    <w:rsid w:val="00764918"/>
    <w:rsid w:val="00764BB0"/>
    <w:rsid w:val="00766AE9"/>
    <w:rsid w:val="00767ABA"/>
    <w:rsid w:val="00770B9A"/>
    <w:rsid w:val="00776773"/>
    <w:rsid w:val="00780D9B"/>
    <w:rsid w:val="007813F8"/>
    <w:rsid w:val="00781987"/>
    <w:rsid w:val="00781CB9"/>
    <w:rsid w:val="00781F53"/>
    <w:rsid w:val="00782AD8"/>
    <w:rsid w:val="00782DCA"/>
    <w:rsid w:val="00784333"/>
    <w:rsid w:val="00786120"/>
    <w:rsid w:val="007900C2"/>
    <w:rsid w:val="0079042A"/>
    <w:rsid w:val="0079179D"/>
    <w:rsid w:val="00791E62"/>
    <w:rsid w:val="0079479A"/>
    <w:rsid w:val="00795321"/>
    <w:rsid w:val="00795379"/>
    <w:rsid w:val="007955C0"/>
    <w:rsid w:val="00795A74"/>
    <w:rsid w:val="007972D5"/>
    <w:rsid w:val="007977DD"/>
    <w:rsid w:val="00797D1D"/>
    <w:rsid w:val="00797DB5"/>
    <w:rsid w:val="007A00FC"/>
    <w:rsid w:val="007A1B0A"/>
    <w:rsid w:val="007A34BC"/>
    <w:rsid w:val="007A4E4B"/>
    <w:rsid w:val="007B0D6A"/>
    <w:rsid w:val="007B1BCD"/>
    <w:rsid w:val="007B1C0E"/>
    <w:rsid w:val="007B272A"/>
    <w:rsid w:val="007B4872"/>
    <w:rsid w:val="007B54CD"/>
    <w:rsid w:val="007B5F92"/>
    <w:rsid w:val="007B624F"/>
    <w:rsid w:val="007B6A17"/>
    <w:rsid w:val="007B7B6A"/>
    <w:rsid w:val="007C136B"/>
    <w:rsid w:val="007C2022"/>
    <w:rsid w:val="007C3BFB"/>
    <w:rsid w:val="007C5211"/>
    <w:rsid w:val="007C5853"/>
    <w:rsid w:val="007C6EB9"/>
    <w:rsid w:val="007D08FA"/>
    <w:rsid w:val="007D0A6D"/>
    <w:rsid w:val="007D3112"/>
    <w:rsid w:val="007D333F"/>
    <w:rsid w:val="007D3BBE"/>
    <w:rsid w:val="007D4B1A"/>
    <w:rsid w:val="007D5388"/>
    <w:rsid w:val="007D69CE"/>
    <w:rsid w:val="007D7479"/>
    <w:rsid w:val="007D7952"/>
    <w:rsid w:val="007E2CE8"/>
    <w:rsid w:val="007E3D8F"/>
    <w:rsid w:val="007E4546"/>
    <w:rsid w:val="007E6F23"/>
    <w:rsid w:val="007F0768"/>
    <w:rsid w:val="007F158B"/>
    <w:rsid w:val="007F182C"/>
    <w:rsid w:val="007F1B53"/>
    <w:rsid w:val="007F1F3A"/>
    <w:rsid w:val="007F2999"/>
    <w:rsid w:val="007F3107"/>
    <w:rsid w:val="007F40E8"/>
    <w:rsid w:val="007F658A"/>
    <w:rsid w:val="00800CD8"/>
    <w:rsid w:val="00801223"/>
    <w:rsid w:val="00801EA9"/>
    <w:rsid w:val="00802592"/>
    <w:rsid w:val="00804396"/>
    <w:rsid w:val="00804D70"/>
    <w:rsid w:val="00805042"/>
    <w:rsid w:val="00805EF0"/>
    <w:rsid w:val="008068ED"/>
    <w:rsid w:val="00810720"/>
    <w:rsid w:val="00810EAB"/>
    <w:rsid w:val="00811062"/>
    <w:rsid w:val="00811F99"/>
    <w:rsid w:val="00813E13"/>
    <w:rsid w:val="00820719"/>
    <w:rsid w:val="0082116C"/>
    <w:rsid w:val="0082220F"/>
    <w:rsid w:val="0082432D"/>
    <w:rsid w:val="00824B73"/>
    <w:rsid w:val="00825151"/>
    <w:rsid w:val="00825BBE"/>
    <w:rsid w:val="00825D3C"/>
    <w:rsid w:val="00825D5B"/>
    <w:rsid w:val="00826343"/>
    <w:rsid w:val="00826EB6"/>
    <w:rsid w:val="00833514"/>
    <w:rsid w:val="00834011"/>
    <w:rsid w:val="00835D8B"/>
    <w:rsid w:val="0083761C"/>
    <w:rsid w:val="00837B47"/>
    <w:rsid w:val="00840BC2"/>
    <w:rsid w:val="008419F4"/>
    <w:rsid w:val="008433E2"/>
    <w:rsid w:val="008434B1"/>
    <w:rsid w:val="00843BF1"/>
    <w:rsid w:val="0084433F"/>
    <w:rsid w:val="008461D4"/>
    <w:rsid w:val="00850647"/>
    <w:rsid w:val="00852C71"/>
    <w:rsid w:val="00853304"/>
    <w:rsid w:val="00854ADE"/>
    <w:rsid w:val="0085513A"/>
    <w:rsid w:val="00857574"/>
    <w:rsid w:val="00857851"/>
    <w:rsid w:val="00860863"/>
    <w:rsid w:val="00861027"/>
    <w:rsid w:val="008624CC"/>
    <w:rsid w:val="00862555"/>
    <w:rsid w:val="008637D6"/>
    <w:rsid w:val="008637EA"/>
    <w:rsid w:val="00863E38"/>
    <w:rsid w:val="00864AFB"/>
    <w:rsid w:val="0086512A"/>
    <w:rsid w:val="00865265"/>
    <w:rsid w:val="008666CB"/>
    <w:rsid w:val="00866C8E"/>
    <w:rsid w:val="008671B4"/>
    <w:rsid w:val="0086763E"/>
    <w:rsid w:val="008706FF"/>
    <w:rsid w:val="00872097"/>
    <w:rsid w:val="00873000"/>
    <w:rsid w:val="00873312"/>
    <w:rsid w:val="00873866"/>
    <w:rsid w:val="00875376"/>
    <w:rsid w:val="00875B8D"/>
    <w:rsid w:val="008804D8"/>
    <w:rsid w:val="00882F63"/>
    <w:rsid w:val="00884CF8"/>
    <w:rsid w:val="0088696C"/>
    <w:rsid w:val="00887284"/>
    <w:rsid w:val="00890387"/>
    <w:rsid w:val="008922EB"/>
    <w:rsid w:val="00893AF1"/>
    <w:rsid w:val="00894225"/>
    <w:rsid w:val="00894352"/>
    <w:rsid w:val="0089737A"/>
    <w:rsid w:val="00897382"/>
    <w:rsid w:val="008A009C"/>
    <w:rsid w:val="008A4B1B"/>
    <w:rsid w:val="008A4E56"/>
    <w:rsid w:val="008A5E6E"/>
    <w:rsid w:val="008A60D2"/>
    <w:rsid w:val="008B1A94"/>
    <w:rsid w:val="008B1C4C"/>
    <w:rsid w:val="008B2D89"/>
    <w:rsid w:val="008C0762"/>
    <w:rsid w:val="008C17FA"/>
    <w:rsid w:val="008C4704"/>
    <w:rsid w:val="008C4998"/>
    <w:rsid w:val="008C5661"/>
    <w:rsid w:val="008C6A7E"/>
    <w:rsid w:val="008C743A"/>
    <w:rsid w:val="008C762B"/>
    <w:rsid w:val="008C7C37"/>
    <w:rsid w:val="008D0068"/>
    <w:rsid w:val="008D318F"/>
    <w:rsid w:val="008D346C"/>
    <w:rsid w:val="008D52FD"/>
    <w:rsid w:val="008D5584"/>
    <w:rsid w:val="008D578A"/>
    <w:rsid w:val="008D5869"/>
    <w:rsid w:val="008D5B3C"/>
    <w:rsid w:val="008D60A0"/>
    <w:rsid w:val="008D77B8"/>
    <w:rsid w:val="008E2D91"/>
    <w:rsid w:val="008E37F5"/>
    <w:rsid w:val="008E3962"/>
    <w:rsid w:val="008E442B"/>
    <w:rsid w:val="008E658D"/>
    <w:rsid w:val="008F019C"/>
    <w:rsid w:val="008F33FE"/>
    <w:rsid w:val="008F3881"/>
    <w:rsid w:val="008F3AF0"/>
    <w:rsid w:val="008F3E42"/>
    <w:rsid w:val="008F7740"/>
    <w:rsid w:val="009008F5"/>
    <w:rsid w:val="0090118F"/>
    <w:rsid w:val="00902E8A"/>
    <w:rsid w:val="0090418A"/>
    <w:rsid w:val="00905E96"/>
    <w:rsid w:val="00906005"/>
    <w:rsid w:val="00910C02"/>
    <w:rsid w:val="0091193E"/>
    <w:rsid w:val="00911DF5"/>
    <w:rsid w:val="0091423E"/>
    <w:rsid w:val="009142F4"/>
    <w:rsid w:val="009166BC"/>
    <w:rsid w:val="00916F10"/>
    <w:rsid w:val="00920194"/>
    <w:rsid w:val="00920388"/>
    <w:rsid w:val="009220E2"/>
    <w:rsid w:val="00925F15"/>
    <w:rsid w:val="00930054"/>
    <w:rsid w:val="009315D1"/>
    <w:rsid w:val="00933944"/>
    <w:rsid w:val="00934151"/>
    <w:rsid w:val="00934680"/>
    <w:rsid w:val="00936328"/>
    <w:rsid w:val="00940C86"/>
    <w:rsid w:val="00941545"/>
    <w:rsid w:val="00941C1E"/>
    <w:rsid w:val="0094289B"/>
    <w:rsid w:val="00943516"/>
    <w:rsid w:val="00944FE6"/>
    <w:rsid w:val="00946BAE"/>
    <w:rsid w:val="00947FEE"/>
    <w:rsid w:val="00951AE1"/>
    <w:rsid w:val="009540F5"/>
    <w:rsid w:val="0095414D"/>
    <w:rsid w:val="0095467B"/>
    <w:rsid w:val="00954D42"/>
    <w:rsid w:val="00955866"/>
    <w:rsid w:val="009611C0"/>
    <w:rsid w:val="009656CF"/>
    <w:rsid w:val="00965823"/>
    <w:rsid w:val="009716C3"/>
    <w:rsid w:val="0097347B"/>
    <w:rsid w:val="00974CAD"/>
    <w:rsid w:val="0097542C"/>
    <w:rsid w:val="00976FC3"/>
    <w:rsid w:val="00980502"/>
    <w:rsid w:val="00980FB4"/>
    <w:rsid w:val="0098213B"/>
    <w:rsid w:val="0098521B"/>
    <w:rsid w:val="0098542D"/>
    <w:rsid w:val="00986845"/>
    <w:rsid w:val="0098686E"/>
    <w:rsid w:val="00986940"/>
    <w:rsid w:val="00987796"/>
    <w:rsid w:val="00987FAD"/>
    <w:rsid w:val="009914C9"/>
    <w:rsid w:val="009916B0"/>
    <w:rsid w:val="009920D7"/>
    <w:rsid w:val="0099376B"/>
    <w:rsid w:val="00993F21"/>
    <w:rsid w:val="009943E5"/>
    <w:rsid w:val="00996A73"/>
    <w:rsid w:val="00997BA0"/>
    <w:rsid w:val="009B05B7"/>
    <w:rsid w:val="009B2969"/>
    <w:rsid w:val="009B3412"/>
    <w:rsid w:val="009B362C"/>
    <w:rsid w:val="009B530C"/>
    <w:rsid w:val="009B7C78"/>
    <w:rsid w:val="009C1687"/>
    <w:rsid w:val="009C2E4C"/>
    <w:rsid w:val="009C32E3"/>
    <w:rsid w:val="009C64CF"/>
    <w:rsid w:val="009C7E6B"/>
    <w:rsid w:val="009D090E"/>
    <w:rsid w:val="009D22AB"/>
    <w:rsid w:val="009D48E3"/>
    <w:rsid w:val="009D4BF0"/>
    <w:rsid w:val="009D599B"/>
    <w:rsid w:val="009D6418"/>
    <w:rsid w:val="009E1291"/>
    <w:rsid w:val="009E156C"/>
    <w:rsid w:val="009E23E2"/>
    <w:rsid w:val="009E2BA2"/>
    <w:rsid w:val="009E468E"/>
    <w:rsid w:val="009E470D"/>
    <w:rsid w:val="009E485C"/>
    <w:rsid w:val="009E63A7"/>
    <w:rsid w:val="009E663E"/>
    <w:rsid w:val="009E680B"/>
    <w:rsid w:val="009E6DF0"/>
    <w:rsid w:val="009E7A4A"/>
    <w:rsid w:val="009F089D"/>
    <w:rsid w:val="009F0BB7"/>
    <w:rsid w:val="009F1802"/>
    <w:rsid w:val="009F22ED"/>
    <w:rsid w:val="009F3D9C"/>
    <w:rsid w:val="009F4837"/>
    <w:rsid w:val="009F4FEA"/>
    <w:rsid w:val="009F588D"/>
    <w:rsid w:val="009F5C68"/>
    <w:rsid w:val="009F672A"/>
    <w:rsid w:val="009F7239"/>
    <w:rsid w:val="00A02CE9"/>
    <w:rsid w:val="00A04FA0"/>
    <w:rsid w:val="00A077E2"/>
    <w:rsid w:val="00A07A23"/>
    <w:rsid w:val="00A07F46"/>
    <w:rsid w:val="00A1511D"/>
    <w:rsid w:val="00A1559F"/>
    <w:rsid w:val="00A155C4"/>
    <w:rsid w:val="00A15A1F"/>
    <w:rsid w:val="00A160CE"/>
    <w:rsid w:val="00A16278"/>
    <w:rsid w:val="00A16DB5"/>
    <w:rsid w:val="00A16E20"/>
    <w:rsid w:val="00A203A3"/>
    <w:rsid w:val="00A22122"/>
    <w:rsid w:val="00A26A92"/>
    <w:rsid w:val="00A26ACC"/>
    <w:rsid w:val="00A3325A"/>
    <w:rsid w:val="00A33D91"/>
    <w:rsid w:val="00A33FAA"/>
    <w:rsid w:val="00A3654E"/>
    <w:rsid w:val="00A36A92"/>
    <w:rsid w:val="00A37E21"/>
    <w:rsid w:val="00A452C1"/>
    <w:rsid w:val="00A45F29"/>
    <w:rsid w:val="00A51C09"/>
    <w:rsid w:val="00A52F43"/>
    <w:rsid w:val="00A53184"/>
    <w:rsid w:val="00A53A6F"/>
    <w:rsid w:val="00A54AAE"/>
    <w:rsid w:val="00A56E08"/>
    <w:rsid w:val="00A57108"/>
    <w:rsid w:val="00A61103"/>
    <w:rsid w:val="00A6207A"/>
    <w:rsid w:val="00A64E85"/>
    <w:rsid w:val="00A65EBA"/>
    <w:rsid w:val="00A66C8F"/>
    <w:rsid w:val="00A707F7"/>
    <w:rsid w:val="00A7137D"/>
    <w:rsid w:val="00A7163E"/>
    <w:rsid w:val="00A71BE1"/>
    <w:rsid w:val="00A7294F"/>
    <w:rsid w:val="00A739AE"/>
    <w:rsid w:val="00A73D39"/>
    <w:rsid w:val="00A74C02"/>
    <w:rsid w:val="00A756BB"/>
    <w:rsid w:val="00A76728"/>
    <w:rsid w:val="00A76F0E"/>
    <w:rsid w:val="00A80CFB"/>
    <w:rsid w:val="00A813F7"/>
    <w:rsid w:val="00A82B58"/>
    <w:rsid w:val="00A84F04"/>
    <w:rsid w:val="00A85E44"/>
    <w:rsid w:val="00A917F1"/>
    <w:rsid w:val="00A91A1E"/>
    <w:rsid w:val="00A93478"/>
    <w:rsid w:val="00A94870"/>
    <w:rsid w:val="00A973CD"/>
    <w:rsid w:val="00AA0F70"/>
    <w:rsid w:val="00AA283E"/>
    <w:rsid w:val="00AA367B"/>
    <w:rsid w:val="00AA383B"/>
    <w:rsid w:val="00AA3A48"/>
    <w:rsid w:val="00AA4379"/>
    <w:rsid w:val="00AA4496"/>
    <w:rsid w:val="00AA60BA"/>
    <w:rsid w:val="00AA77B8"/>
    <w:rsid w:val="00AA7AF0"/>
    <w:rsid w:val="00AB14D0"/>
    <w:rsid w:val="00AB16C8"/>
    <w:rsid w:val="00AB2A75"/>
    <w:rsid w:val="00AB39FB"/>
    <w:rsid w:val="00AB415F"/>
    <w:rsid w:val="00AB432E"/>
    <w:rsid w:val="00AB5F49"/>
    <w:rsid w:val="00AB6D43"/>
    <w:rsid w:val="00AB739E"/>
    <w:rsid w:val="00AB7E61"/>
    <w:rsid w:val="00AC1F93"/>
    <w:rsid w:val="00AC24CF"/>
    <w:rsid w:val="00AC31F6"/>
    <w:rsid w:val="00AC3F23"/>
    <w:rsid w:val="00AC3FAC"/>
    <w:rsid w:val="00AC4E68"/>
    <w:rsid w:val="00AC5435"/>
    <w:rsid w:val="00AC7689"/>
    <w:rsid w:val="00AD0F7C"/>
    <w:rsid w:val="00AD1E86"/>
    <w:rsid w:val="00AD39C7"/>
    <w:rsid w:val="00AD3F91"/>
    <w:rsid w:val="00AD4815"/>
    <w:rsid w:val="00AD5959"/>
    <w:rsid w:val="00AD71E8"/>
    <w:rsid w:val="00AD7675"/>
    <w:rsid w:val="00AD79F5"/>
    <w:rsid w:val="00AD7CFC"/>
    <w:rsid w:val="00AE0BDD"/>
    <w:rsid w:val="00AE15B1"/>
    <w:rsid w:val="00AE19AA"/>
    <w:rsid w:val="00AE21D4"/>
    <w:rsid w:val="00AE42E7"/>
    <w:rsid w:val="00AE4438"/>
    <w:rsid w:val="00AF05D2"/>
    <w:rsid w:val="00AF108A"/>
    <w:rsid w:val="00AF13BF"/>
    <w:rsid w:val="00AF1BE4"/>
    <w:rsid w:val="00AF3886"/>
    <w:rsid w:val="00AF6728"/>
    <w:rsid w:val="00AF76D1"/>
    <w:rsid w:val="00AF7AB9"/>
    <w:rsid w:val="00B02E55"/>
    <w:rsid w:val="00B032FC"/>
    <w:rsid w:val="00B03B57"/>
    <w:rsid w:val="00B03BBE"/>
    <w:rsid w:val="00B048D2"/>
    <w:rsid w:val="00B04F34"/>
    <w:rsid w:val="00B056AD"/>
    <w:rsid w:val="00B0576E"/>
    <w:rsid w:val="00B05B51"/>
    <w:rsid w:val="00B11870"/>
    <w:rsid w:val="00B11FB2"/>
    <w:rsid w:val="00B12423"/>
    <w:rsid w:val="00B12A48"/>
    <w:rsid w:val="00B14698"/>
    <w:rsid w:val="00B14D85"/>
    <w:rsid w:val="00B176A7"/>
    <w:rsid w:val="00B17EDC"/>
    <w:rsid w:val="00B17F01"/>
    <w:rsid w:val="00B2002C"/>
    <w:rsid w:val="00B20FA1"/>
    <w:rsid w:val="00B25C9D"/>
    <w:rsid w:val="00B27357"/>
    <w:rsid w:val="00B274E0"/>
    <w:rsid w:val="00B30577"/>
    <w:rsid w:val="00B30BFA"/>
    <w:rsid w:val="00B31F23"/>
    <w:rsid w:val="00B33321"/>
    <w:rsid w:val="00B33E20"/>
    <w:rsid w:val="00B342A0"/>
    <w:rsid w:val="00B345AC"/>
    <w:rsid w:val="00B34674"/>
    <w:rsid w:val="00B41247"/>
    <w:rsid w:val="00B419E2"/>
    <w:rsid w:val="00B42A05"/>
    <w:rsid w:val="00B42E8E"/>
    <w:rsid w:val="00B45FE5"/>
    <w:rsid w:val="00B46013"/>
    <w:rsid w:val="00B47D3C"/>
    <w:rsid w:val="00B51E28"/>
    <w:rsid w:val="00B53EB8"/>
    <w:rsid w:val="00B54904"/>
    <w:rsid w:val="00B621C7"/>
    <w:rsid w:val="00B64536"/>
    <w:rsid w:val="00B64B86"/>
    <w:rsid w:val="00B66868"/>
    <w:rsid w:val="00B672F4"/>
    <w:rsid w:val="00B676A4"/>
    <w:rsid w:val="00B73352"/>
    <w:rsid w:val="00B74A5B"/>
    <w:rsid w:val="00B77433"/>
    <w:rsid w:val="00B7780A"/>
    <w:rsid w:val="00B81DD9"/>
    <w:rsid w:val="00B8205D"/>
    <w:rsid w:val="00B82E32"/>
    <w:rsid w:val="00B835F0"/>
    <w:rsid w:val="00B85574"/>
    <w:rsid w:val="00B86518"/>
    <w:rsid w:val="00B87A6F"/>
    <w:rsid w:val="00B9081B"/>
    <w:rsid w:val="00B90877"/>
    <w:rsid w:val="00B917FF"/>
    <w:rsid w:val="00B91B64"/>
    <w:rsid w:val="00B92D4F"/>
    <w:rsid w:val="00B9324E"/>
    <w:rsid w:val="00B954A0"/>
    <w:rsid w:val="00B96992"/>
    <w:rsid w:val="00B96A88"/>
    <w:rsid w:val="00BA005C"/>
    <w:rsid w:val="00BA420C"/>
    <w:rsid w:val="00BA4611"/>
    <w:rsid w:val="00BA651A"/>
    <w:rsid w:val="00BA68D5"/>
    <w:rsid w:val="00BA77AC"/>
    <w:rsid w:val="00BB0BC1"/>
    <w:rsid w:val="00BB1C56"/>
    <w:rsid w:val="00BB204D"/>
    <w:rsid w:val="00BB217E"/>
    <w:rsid w:val="00BB345C"/>
    <w:rsid w:val="00BB3CE1"/>
    <w:rsid w:val="00BB518B"/>
    <w:rsid w:val="00BB6D7B"/>
    <w:rsid w:val="00BB728C"/>
    <w:rsid w:val="00BB791B"/>
    <w:rsid w:val="00BC11CB"/>
    <w:rsid w:val="00BC197D"/>
    <w:rsid w:val="00BC4A49"/>
    <w:rsid w:val="00BC4E4B"/>
    <w:rsid w:val="00BC6C14"/>
    <w:rsid w:val="00BC7347"/>
    <w:rsid w:val="00BD1581"/>
    <w:rsid w:val="00BD2437"/>
    <w:rsid w:val="00BD3A87"/>
    <w:rsid w:val="00BD4848"/>
    <w:rsid w:val="00BD4BFB"/>
    <w:rsid w:val="00BD55E9"/>
    <w:rsid w:val="00BD66D9"/>
    <w:rsid w:val="00BD6C65"/>
    <w:rsid w:val="00BD74A7"/>
    <w:rsid w:val="00BE1A5B"/>
    <w:rsid w:val="00BE50DF"/>
    <w:rsid w:val="00BE564B"/>
    <w:rsid w:val="00BE5835"/>
    <w:rsid w:val="00BE5A48"/>
    <w:rsid w:val="00BE68AE"/>
    <w:rsid w:val="00BE6E04"/>
    <w:rsid w:val="00BE75F0"/>
    <w:rsid w:val="00BE7ABA"/>
    <w:rsid w:val="00BF0261"/>
    <w:rsid w:val="00BF09F3"/>
    <w:rsid w:val="00BF0DA7"/>
    <w:rsid w:val="00BF3925"/>
    <w:rsid w:val="00BF4A43"/>
    <w:rsid w:val="00BF5E39"/>
    <w:rsid w:val="00BF70EA"/>
    <w:rsid w:val="00BF7FE0"/>
    <w:rsid w:val="00C00132"/>
    <w:rsid w:val="00C00D7D"/>
    <w:rsid w:val="00C02788"/>
    <w:rsid w:val="00C0331D"/>
    <w:rsid w:val="00C040A1"/>
    <w:rsid w:val="00C0457B"/>
    <w:rsid w:val="00C05404"/>
    <w:rsid w:val="00C06A7A"/>
    <w:rsid w:val="00C06E45"/>
    <w:rsid w:val="00C0714C"/>
    <w:rsid w:val="00C071D4"/>
    <w:rsid w:val="00C10AEF"/>
    <w:rsid w:val="00C12669"/>
    <w:rsid w:val="00C12EF3"/>
    <w:rsid w:val="00C15C97"/>
    <w:rsid w:val="00C16D68"/>
    <w:rsid w:val="00C17EA4"/>
    <w:rsid w:val="00C20597"/>
    <w:rsid w:val="00C20A28"/>
    <w:rsid w:val="00C21F04"/>
    <w:rsid w:val="00C22DED"/>
    <w:rsid w:val="00C253CB"/>
    <w:rsid w:val="00C30037"/>
    <w:rsid w:val="00C32B9D"/>
    <w:rsid w:val="00C353C1"/>
    <w:rsid w:val="00C373B4"/>
    <w:rsid w:val="00C37F55"/>
    <w:rsid w:val="00C416E1"/>
    <w:rsid w:val="00C43152"/>
    <w:rsid w:val="00C448E8"/>
    <w:rsid w:val="00C4562D"/>
    <w:rsid w:val="00C478DE"/>
    <w:rsid w:val="00C47BD4"/>
    <w:rsid w:val="00C47DDE"/>
    <w:rsid w:val="00C50031"/>
    <w:rsid w:val="00C53BC4"/>
    <w:rsid w:val="00C553BA"/>
    <w:rsid w:val="00C568D0"/>
    <w:rsid w:val="00C57A0B"/>
    <w:rsid w:val="00C57E99"/>
    <w:rsid w:val="00C57EA4"/>
    <w:rsid w:val="00C57F0B"/>
    <w:rsid w:val="00C6011A"/>
    <w:rsid w:val="00C61380"/>
    <w:rsid w:val="00C63D16"/>
    <w:rsid w:val="00C63F97"/>
    <w:rsid w:val="00C64CB1"/>
    <w:rsid w:val="00C651C2"/>
    <w:rsid w:val="00C655DF"/>
    <w:rsid w:val="00C67F9F"/>
    <w:rsid w:val="00C7005B"/>
    <w:rsid w:val="00C70657"/>
    <w:rsid w:val="00C7237C"/>
    <w:rsid w:val="00C73DEE"/>
    <w:rsid w:val="00C74477"/>
    <w:rsid w:val="00C744BE"/>
    <w:rsid w:val="00C74BF8"/>
    <w:rsid w:val="00C80386"/>
    <w:rsid w:val="00C80FF0"/>
    <w:rsid w:val="00C812E2"/>
    <w:rsid w:val="00C824DB"/>
    <w:rsid w:val="00C825E7"/>
    <w:rsid w:val="00C8312A"/>
    <w:rsid w:val="00C84457"/>
    <w:rsid w:val="00C849D8"/>
    <w:rsid w:val="00C84C62"/>
    <w:rsid w:val="00C859C6"/>
    <w:rsid w:val="00C920C9"/>
    <w:rsid w:val="00C92D69"/>
    <w:rsid w:val="00C931DC"/>
    <w:rsid w:val="00C94C89"/>
    <w:rsid w:val="00C94F0D"/>
    <w:rsid w:val="00C952B4"/>
    <w:rsid w:val="00C9539E"/>
    <w:rsid w:val="00CA0360"/>
    <w:rsid w:val="00CA1BEA"/>
    <w:rsid w:val="00CA284C"/>
    <w:rsid w:val="00CA36CC"/>
    <w:rsid w:val="00CA4FE4"/>
    <w:rsid w:val="00CA6009"/>
    <w:rsid w:val="00CA6202"/>
    <w:rsid w:val="00CB1A41"/>
    <w:rsid w:val="00CB1B05"/>
    <w:rsid w:val="00CB1B94"/>
    <w:rsid w:val="00CB2845"/>
    <w:rsid w:val="00CB3A83"/>
    <w:rsid w:val="00CB4083"/>
    <w:rsid w:val="00CB63F0"/>
    <w:rsid w:val="00CB70BF"/>
    <w:rsid w:val="00CC1517"/>
    <w:rsid w:val="00CC16AA"/>
    <w:rsid w:val="00CC4B4E"/>
    <w:rsid w:val="00CC7736"/>
    <w:rsid w:val="00CC7F77"/>
    <w:rsid w:val="00CD06F8"/>
    <w:rsid w:val="00CD1691"/>
    <w:rsid w:val="00CD16AC"/>
    <w:rsid w:val="00CD3D03"/>
    <w:rsid w:val="00CD52D6"/>
    <w:rsid w:val="00CD60CE"/>
    <w:rsid w:val="00CD6AFA"/>
    <w:rsid w:val="00CE03FB"/>
    <w:rsid w:val="00CE1896"/>
    <w:rsid w:val="00CE2F48"/>
    <w:rsid w:val="00CE3CF7"/>
    <w:rsid w:val="00CE3E45"/>
    <w:rsid w:val="00CE4759"/>
    <w:rsid w:val="00CF142D"/>
    <w:rsid w:val="00CF1546"/>
    <w:rsid w:val="00CF222F"/>
    <w:rsid w:val="00CF3B07"/>
    <w:rsid w:val="00CF499F"/>
    <w:rsid w:val="00CF4DE0"/>
    <w:rsid w:val="00CF5207"/>
    <w:rsid w:val="00CF58B7"/>
    <w:rsid w:val="00CF6816"/>
    <w:rsid w:val="00CF7797"/>
    <w:rsid w:val="00D0095E"/>
    <w:rsid w:val="00D01D55"/>
    <w:rsid w:val="00D022A5"/>
    <w:rsid w:val="00D027C1"/>
    <w:rsid w:val="00D04185"/>
    <w:rsid w:val="00D04B91"/>
    <w:rsid w:val="00D06CC4"/>
    <w:rsid w:val="00D078F5"/>
    <w:rsid w:val="00D12A75"/>
    <w:rsid w:val="00D13854"/>
    <w:rsid w:val="00D13ABD"/>
    <w:rsid w:val="00D141F5"/>
    <w:rsid w:val="00D14392"/>
    <w:rsid w:val="00D14FE3"/>
    <w:rsid w:val="00D153DA"/>
    <w:rsid w:val="00D160E0"/>
    <w:rsid w:val="00D16399"/>
    <w:rsid w:val="00D163C0"/>
    <w:rsid w:val="00D16D6B"/>
    <w:rsid w:val="00D2065C"/>
    <w:rsid w:val="00D21791"/>
    <w:rsid w:val="00D2187A"/>
    <w:rsid w:val="00D21887"/>
    <w:rsid w:val="00D221DA"/>
    <w:rsid w:val="00D228EF"/>
    <w:rsid w:val="00D2295E"/>
    <w:rsid w:val="00D23EB8"/>
    <w:rsid w:val="00D2407B"/>
    <w:rsid w:val="00D24E89"/>
    <w:rsid w:val="00D26751"/>
    <w:rsid w:val="00D3146E"/>
    <w:rsid w:val="00D33B5E"/>
    <w:rsid w:val="00D3467D"/>
    <w:rsid w:val="00D351C1"/>
    <w:rsid w:val="00D3585D"/>
    <w:rsid w:val="00D35F14"/>
    <w:rsid w:val="00D376BD"/>
    <w:rsid w:val="00D41D49"/>
    <w:rsid w:val="00D4396E"/>
    <w:rsid w:val="00D439AA"/>
    <w:rsid w:val="00D43D36"/>
    <w:rsid w:val="00D44D8A"/>
    <w:rsid w:val="00D47575"/>
    <w:rsid w:val="00D50532"/>
    <w:rsid w:val="00D50FCD"/>
    <w:rsid w:val="00D53472"/>
    <w:rsid w:val="00D568DD"/>
    <w:rsid w:val="00D57CEB"/>
    <w:rsid w:val="00D60308"/>
    <w:rsid w:val="00D612F3"/>
    <w:rsid w:val="00D63B31"/>
    <w:rsid w:val="00D64956"/>
    <w:rsid w:val="00D6638A"/>
    <w:rsid w:val="00D66CC8"/>
    <w:rsid w:val="00D670D3"/>
    <w:rsid w:val="00D672F1"/>
    <w:rsid w:val="00D71678"/>
    <w:rsid w:val="00D71B5E"/>
    <w:rsid w:val="00D731A9"/>
    <w:rsid w:val="00D73371"/>
    <w:rsid w:val="00D74CA1"/>
    <w:rsid w:val="00D75EEC"/>
    <w:rsid w:val="00D80157"/>
    <w:rsid w:val="00D811DD"/>
    <w:rsid w:val="00D814B3"/>
    <w:rsid w:val="00D817A9"/>
    <w:rsid w:val="00D83CAF"/>
    <w:rsid w:val="00D84014"/>
    <w:rsid w:val="00D858B6"/>
    <w:rsid w:val="00D862D3"/>
    <w:rsid w:val="00D86BF0"/>
    <w:rsid w:val="00D86D85"/>
    <w:rsid w:val="00D923BF"/>
    <w:rsid w:val="00D92F3E"/>
    <w:rsid w:val="00D94311"/>
    <w:rsid w:val="00D94834"/>
    <w:rsid w:val="00D95A10"/>
    <w:rsid w:val="00D95CC2"/>
    <w:rsid w:val="00D95FA4"/>
    <w:rsid w:val="00D97876"/>
    <w:rsid w:val="00DA3BE2"/>
    <w:rsid w:val="00DA4B86"/>
    <w:rsid w:val="00DA5A53"/>
    <w:rsid w:val="00DB2828"/>
    <w:rsid w:val="00DB42C9"/>
    <w:rsid w:val="00DB4C53"/>
    <w:rsid w:val="00DB4D4C"/>
    <w:rsid w:val="00DB5069"/>
    <w:rsid w:val="00DB523C"/>
    <w:rsid w:val="00DB5DB4"/>
    <w:rsid w:val="00DB769D"/>
    <w:rsid w:val="00DB792F"/>
    <w:rsid w:val="00DB7DEE"/>
    <w:rsid w:val="00DB7FA2"/>
    <w:rsid w:val="00DC1504"/>
    <w:rsid w:val="00DC23A9"/>
    <w:rsid w:val="00DC2522"/>
    <w:rsid w:val="00DC3BD5"/>
    <w:rsid w:val="00DC3C10"/>
    <w:rsid w:val="00DC3C25"/>
    <w:rsid w:val="00DC432F"/>
    <w:rsid w:val="00DD0BD8"/>
    <w:rsid w:val="00DD1198"/>
    <w:rsid w:val="00DD4DDA"/>
    <w:rsid w:val="00DD56F6"/>
    <w:rsid w:val="00DD610B"/>
    <w:rsid w:val="00DD6603"/>
    <w:rsid w:val="00DE05AF"/>
    <w:rsid w:val="00DE0A53"/>
    <w:rsid w:val="00DE0A65"/>
    <w:rsid w:val="00DE1DC0"/>
    <w:rsid w:val="00DE26B5"/>
    <w:rsid w:val="00DE36FC"/>
    <w:rsid w:val="00DE3B72"/>
    <w:rsid w:val="00DE68AE"/>
    <w:rsid w:val="00DF11E0"/>
    <w:rsid w:val="00DF1BE4"/>
    <w:rsid w:val="00DF2D9D"/>
    <w:rsid w:val="00DF479B"/>
    <w:rsid w:val="00DF5066"/>
    <w:rsid w:val="00DF54C4"/>
    <w:rsid w:val="00E01C92"/>
    <w:rsid w:val="00E01FA7"/>
    <w:rsid w:val="00E02F6D"/>
    <w:rsid w:val="00E03454"/>
    <w:rsid w:val="00E03B17"/>
    <w:rsid w:val="00E06807"/>
    <w:rsid w:val="00E10156"/>
    <w:rsid w:val="00E10769"/>
    <w:rsid w:val="00E10BDD"/>
    <w:rsid w:val="00E112A3"/>
    <w:rsid w:val="00E117E9"/>
    <w:rsid w:val="00E12A17"/>
    <w:rsid w:val="00E12D66"/>
    <w:rsid w:val="00E14EFB"/>
    <w:rsid w:val="00E1550C"/>
    <w:rsid w:val="00E15716"/>
    <w:rsid w:val="00E15955"/>
    <w:rsid w:val="00E160E0"/>
    <w:rsid w:val="00E17042"/>
    <w:rsid w:val="00E20739"/>
    <w:rsid w:val="00E21C70"/>
    <w:rsid w:val="00E23626"/>
    <w:rsid w:val="00E257A6"/>
    <w:rsid w:val="00E257B1"/>
    <w:rsid w:val="00E30665"/>
    <w:rsid w:val="00E32B16"/>
    <w:rsid w:val="00E346B5"/>
    <w:rsid w:val="00E354A2"/>
    <w:rsid w:val="00E36527"/>
    <w:rsid w:val="00E4022E"/>
    <w:rsid w:val="00E40480"/>
    <w:rsid w:val="00E414FD"/>
    <w:rsid w:val="00E418DC"/>
    <w:rsid w:val="00E42A7A"/>
    <w:rsid w:val="00E43595"/>
    <w:rsid w:val="00E43AC6"/>
    <w:rsid w:val="00E44296"/>
    <w:rsid w:val="00E505FC"/>
    <w:rsid w:val="00E50B54"/>
    <w:rsid w:val="00E51920"/>
    <w:rsid w:val="00E52AB3"/>
    <w:rsid w:val="00E53214"/>
    <w:rsid w:val="00E541F6"/>
    <w:rsid w:val="00E56515"/>
    <w:rsid w:val="00E56790"/>
    <w:rsid w:val="00E578AE"/>
    <w:rsid w:val="00E60735"/>
    <w:rsid w:val="00E61EF3"/>
    <w:rsid w:val="00E62F68"/>
    <w:rsid w:val="00E63C49"/>
    <w:rsid w:val="00E64120"/>
    <w:rsid w:val="00E657DB"/>
    <w:rsid w:val="00E663A4"/>
    <w:rsid w:val="00E678D5"/>
    <w:rsid w:val="00E738D9"/>
    <w:rsid w:val="00E73AEC"/>
    <w:rsid w:val="00E771AD"/>
    <w:rsid w:val="00E81054"/>
    <w:rsid w:val="00E82A51"/>
    <w:rsid w:val="00E842B3"/>
    <w:rsid w:val="00E86B70"/>
    <w:rsid w:val="00E8704A"/>
    <w:rsid w:val="00E9062C"/>
    <w:rsid w:val="00E934D9"/>
    <w:rsid w:val="00E94D9C"/>
    <w:rsid w:val="00E94EED"/>
    <w:rsid w:val="00E94EF9"/>
    <w:rsid w:val="00E95619"/>
    <w:rsid w:val="00E96A3D"/>
    <w:rsid w:val="00E9717F"/>
    <w:rsid w:val="00E9784F"/>
    <w:rsid w:val="00EA1211"/>
    <w:rsid w:val="00EA2718"/>
    <w:rsid w:val="00EA29C8"/>
    <w:rsid w:val="00EA529C"/>
    <w:rsid w:val="00EA55DC"/>
    <w:rsid w:val="00EA57E4"/>
    <w:rsid w:val="00EA5D1E"/>
    <w:rsid w:val="00EB1AC3"/>
    <w:rsid w:val="00EB22DD"/>
    <w:rsid w:val="00EB4D61"/>
    <w:rsid w:val="00EB5C1B"/>
    <w:rsid w:val="00EB7EC0"/>
    <w:rsid w:val="00EC079E"/>
    <w:rsid w:val="00EC3567"/>
    <w:rsid w:val="00EC383E"/>
    <w:rsid w:val="00EC5082"/>
    <w:rsid w:val="00EC5269"/>
    <w:rsid w:val="00EC667E"/>
    <w:rsid w:val="00EC6922"/>
    <w:rsid w:val="00EC6E13"/>
    <w:rsid w:val="00EC7558"/>
    <w:rsid w:val="00EC7C1F"/>
    <w:rsid w:val="00ED1B0F"/>
    <w:rsid w:val="00ED41D4"/>
    <w:rsid w:val="00ED42B7"/>
    <w:rsid w:val="00EE18CF"/>
    <w:rsid w:val="00EE1B77"/>
    <w:rsid w:val="00EE3FED"/>
    <w:rsid w:val="00EE4C3D"/>
    <w:rsid w:val="00EE6EAB"/>
    <w:rsid w:val="00EF078D"/>
    <w:rsid w:val="00EF2532"/>
    <w:rsid w:val="00EF2AB0"/>
    <w:rsid w:val="00EF6975"/>
    <w:rsid w:val="00F02B87"/>
    <w:rsid w:val="00F02C53"/>
    <w:rsid w:val="00F038A0"/>
    <w:rsid w:val="00F04826"/>
    <w:rsid w:val="00F055F1"/>
    <w:rsid w:val="00F057AC"/>
    <w:rsid w:val="00F05CD5"/>
    <w:rsid w:val="00F07501"/>
    <w:rsid w:val="00F076C4"/>
    <w:rsid w:val="00F1031F"/>
    <w:rsid w:val="00F109D0"/>
    <w:rsid w:val="00F11229"/>
    <w:rsid w:val="00F11B51"/>
    <w:rsid w:val="00F11EE1"/>
    <w:rsid w:val="00F174EC"/>
    <w:rsid w:val="00F17DB3"/>
    <w:rsid w:val="00F20713"/>
    <w:rsid w:val="00F208DB"/>
    <w:rsid w:val="00F211AC"/>
    <w:rsid w:val="00F2333B"/>
    <w:rsid w:val="00F24425"/>
    <w:rsid w:val="00F27622"/>
    <w:rsid w:val="00F300BB"/>
    <w:rsid w:val="00F30B24"/>
    <w:rsid w:val="00F31982"/>
    <w:rsid w:val="00F31FAB"/>
    <w:rsid w:val="00F3271D"/>
    <w:rsid w:val="00F32D0F"/>
    <w:rsid w:val="00F333EC"/>
    <w:rsid w:val="00F33DB4"/>
    <w:rsid w:val="00F35EE9"/>
    <w:rsid w:val="00F36F3F"/>
    <w:rsid w:val="00F37AEA"/>
    <w:rsid w:val="00F40216"/>
    <w:rsid w:val="00F407C5"/>
    <w:rsid w:val="00F41978"/>
    <w:rsid w:val="00F42F2E"/>
    <w:rsid w:val="00F4532D"/>
    <w:rsid w:val="00F45BD5"/>
    <w:rsid w:val="00F45FBA"/>
    <w:rsid w:val="00F5150D"/>
    <w:rsid w:val="00F52150"/>
    <w:rsid w:val="00F5305E"/>
    <w:rsid w:val="00F539A9"/>
    <w:rsid w:val="00F53B3B"/>
    <w:rsid w:val="00F53FF6"/>
    <w:rsid w:val="00F543BA"/>
    <w:rsid w:val="00F54642"/>
    <w:rsid w:val="00F566ED"/>
    <w:rsid w:val="00F56DE9"/>
    <w:rsid w:val="00F570B9"/>
    <w:rsid w:val="00F5760D"/>
    <w:rsid w:val="00F603D8"/>
    <w:rsid w:val="00F606A4"/>
    <w:rsid w:val="00F6399F"/>
    <w:rsid w:val="00F66511"/>
    <w:rsid w:val="00F76EDE"/>
    <w:rsid w:val="00F77391"/>
    <w:rsid w:val="00F77659"/>
    <w:rsid w:val="00F8088B"/>
    <w:rsid w:val="00F81BA7"/>
    <w:rsid w:val="00F83776"/>
    <w:rsid w:val="00F83BC9"/>
    <w:rsid w:val="00F85BF7"/>
    <w:rsid w:val="00F86B2B"/>
    <w:rsid w:val="00F9035C"/>
    <w:rsid w:val="00F90A03"/>
    <w:rsid w:val="00F9187A"/>
    <w:rsid w:val="00F91DF8"/>
    <w:rsid w:val="00F91FB0"/>
    <w:rsid w:val="00F93FDF"/>
    <w:rsid w:val="00F94538"/>
    <w:rsid w:val="00F945E3"/>
    <w:rsid w:val="00F95A57"/>
    <w:rsid w:val="00F95AE8"/>
    <w:rsid w:val="00F973E3"/>
    <w:rsid w:val="00FA0345"/>
    <w:rsid w:val="00FA102A"/>
    <w:rsid w:val="00FA1131"/>
    <w:rsid w:val="00FA127D"/>
    <w:rsid w:val="00FA1373"/>
    <w:rsid w:val="00FA217D"/>
    <w:rsid w:val="00FA414C"/>
    <w:rsid w:val="00FA61CA"/>
    <w:rsid w:val="00FA6360"/>
    <w:rsid w:val="00FA68D0"/>
    <w:rsid w:val="00FA69D1"/>
    <w:rsid w:val="00FA6FCE"/>
    <w:rsid w:val="00FB0056"/>
    <w:rsid w:val="00FB03B6"/>
    <w:rsid w:val="00FB1FB4"/>
    <w:rsid w:val="00FB389C"/>
    <w:rsid w:val="00FB3BAF"/>
    <w:rsid w:val="00FB5CCC"/>
    <w:rsid w:val="00FB6682"/>
    <w:rsid w:val="00FB7C19"/>
    <w:rsid w:val="00FC10ED"/>
    <w:rsid w:val="00FC11EC"/>
    <w:rsid w:val="00FC1A1E"/>
    <w:rsid w:val="00FC2D11"/>
    <w:rsid w:val="00FC54AF"/>
    <w:rsid w:val="00FC5901"/>
    <w:rsid w:val="00FC6099"/>
    <w:rsid w:val="00FC6230"/>
    <w:rsid w:val="00FC7766"/>
    <w:rsid w:val="00FD1A1D"/>
    <w:rsid w:val="00FD2318"/>
    <w:rsid w:val="00FD3EDC"/>
    <w:rsid w:val="00FD3FF6"/>
    <w:rsid w:val="00FD4E96"/>
    <w:rsid w:val="00FD55A4"/>
    <w:rsid w:val="00FE033C"/>
    <w:rsid w:val="00FE35C4"/>
    <w:rsid w:val="00FE3CA5"/>
    <w:rsid w:val="00FE4584"/>
    <w:rsid w:val="00FE6933"/>
    <w:rsid w:val="00FE76B6"/>
    <w:rsid w:val="00FF0361"/>
    <w:rsid w:val="00FF0E18"/>
    <w:rsid w:val="00FF265C"/>
    <w:rsid w:val="00FF30C4"/>
    <w:rsid w:val="00FF30D4"/>
    <w:rsid w:val="00FF32B7"/>
    <w:rsid w:val="00FF35AF"/>
    <w:rsid w:val="00FF4E7C"/>
    <w:rsid w:val="00FF5376"/>
    <w:rsid w:val="00FF559E"/>
    <w:rsid w:val="00FF61E7"/>
    <w:rsid w:val="00FF623E"/>
    <w:rsid w:val="00FF6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E54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lsdException w:name="heading 1" w:locked="0" w:semiHidden="1" w:uiPriority="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semiHidden="1" w:uiPriority="22" w:qFormat="1"/>
    <w:lsdException w:name="Emphasis" w:semiHidden="1" w:uiPriority="20"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rsid w:val="0088696C"/>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2762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uiPriority w:val="1"/>
    <w:rsid w:val="00FC10ED"/>
    <w:rPr>
      <w:rFonts w:ascii="Arial" w:hAnsi="Arial"/>
      <w:b/>
      <w:bCs/>
      <w:kern w:val="32"/>
      <w:sz w:val="28"/>
      <w:szCs w:val="32"/>
    </w:rPr>
  </w:style>
  <w:style w:type="character" w:customStyle="1" w:styleId="Heading2Char">
    <w:name w:val="Heading 2 Char"/>
    <w:link w:val="Heading2"/>
    <w:rsid w:val="006921E1"/>
    <w:rPr>
      <w:rFonts w:ascii="Arial" w:hAnsi="Arial"/>
      <w:b/>
      <w:bCs/>
      <w:i/>
      <w:iCs/>
      <w:sz w:val="28"/>
      <w:szCs w:val="28"/>
    </w:rPr>
  </w:style>
  <w:style w:type="character" w:customStyle="1" w:styleId="Heading3Char">
    <w:name w:val="Heading 3 Char"/>
    <w:link w:val="Heading3"/>
    <w:rsid w:val="006921E1"/>
    <w:rPr>
      <w:rFonts w:ascii="Arial" w:hAnsi="Arial"/>
      <w:b/>
      <w:bCs/>
      <w:sz w:val="24"/>
      <w:szCs w:val="26"/>
    </w:rPr>
  </w:style>
  <w:style w:type="paragraph" w:styleId="Title">
    <w:name w:val="Title"/>
    <w:basedOn w:val="Normal"/>
    <w:next w:val="Heading1"/>
    <w:link w:val="TitleChar"/>
    <w:qFormat/>
    <w:locked/>
    <w:rsid w:val="00FC10ED"/>
    <w:pPr>
      <w:spacing w:before="240" w:after="240"/>
      <w:jc w:val="center"/>
      <w:outlineLvl w:val="0"/>
    </w:pPr>
    <w:rPr>
      <w:rFonts w:ascii="Arial" w:hAnsi="Arial"/>
      <w:b/>
      <w:bCs/>
      <w:kern w:val="28"/>
      <w:sz w:val="32"/>
      <w:szCs w:val="32"/>
    </w:rPr>
  </w:style>
  <w:style w:type="character" w:customStyle="1" w:styleId="TitleChar">
    <w:name w:val="Title Char"/>
    <w:link w:val="Title"/>
    <w:rsid w:val="00FC10ED"/>
    <w:rPr>
      <w:rFonts w:ascii="Arial" w:hAnsi="Arial"/>
      <w:b/>
      <w:bCs/>
      <w:kern w:val="28"/>
      <w:sz w:val="32"/>
      <w:szCs w:val="32"/>
    </w:rPr>
  </w:style>
  <w:style w:type="paragraph" w:customStyle="1" w:styleId="Bulletstable">
    <w:name w:val="Bullets (table)"/>
    <w:basedOn w:val="Normal"/>
    <w:rsid w:val="003D6F5F"/>
    <w:pPr>
      <w:numPr>
        <w:numId w:val="1"/>
      </w:numPr>
      <w:tabs>
        <w:tab w:val="left" w:pos="284"/>
      </w:tabs>
      <w:ind w:left="284" w:hanging="284"/>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rsid w:val="00446BEE"/>
    <w:rPr>
      <w:rFonts w:ascii="Tahoma" w:hAnsi="Tahoma" w:cs="Tahoma"/>
      <w:sz w:val="16"/>
      <w:szCs w:val="16"/>
    </w:rPr>
  </w:style>
  <w:style w:type="character" w:customStyle="1" w:styleId="BalloonTextChar">
    <w:name w:val="Balloon Text Char"/>
    <w:link w:val="BalloonText"/>
    <w:rsid w:val="00446BEE"/>
    <w:rPr>
      <w:rFonts w:ascii="Tahoma" w:hAnsi="Tahoma" w:cs="Tahoma"/>
      <w:sz w:val="16"/>
      <w:szCs w:val="16"/>
    </w:rPr>
  </w:style>
  <w:style w:type="character" w:styleId="Hyperlink">
    <w:name w:val="Hyperlink"/>
    <w:uiPriority w:val="99"/>
    <w:qFormat/>
    <w:rsid w:val="002A2D00"/>
    <w:rPr>
      <w:color w:val="0000FF"/>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rsid w:val="0009709D"/>
    <w:rPr>
      <w:sz w:val="16"/>
      <w:szCs w:val="16"/>
    </w:rPr>
  </w:style>
  <w:style w:type="paragraph" w:styleId="CommentText">
    <w:name w:val="annotation text"/>
    <w:basedOn w:val="Normal"/>
    <w:link w:val="CommentTextChar"/>
    <w:rsid w:val="0009709D"/>
    <w:rPr>
      <w:sz w:val="20"/>
      <w:szCs w:val="20"/>
    </w:rPr>
  </w:style>
  <w:style w:type="character" w:customStyle="1" w:styleId="CommentTextChar">
    <w:name w:val="Comment Text Char"/>
    <w:link w:val="CommentText"/>
    <w:rsid w:val="0009709D"/>
    <w:rPr>
      <w:lang w:eastAsia="en-US"/>
    </w:rPr>
  </w:style>
  <w:style w:type="paragraph" w:styleId="CommentSubject">
    <w:name w:val="annotation subject"/>
    <w:basedOn w:val="CommentText"/>
    <w:next w:val="CommentText"/>
    <w:link w:val="CommentSubjectChar"/>
    <w:rsid w:val="007B6A17"/>
    <w:rPr>
      <w:b/>
      <w:bCs/>
    </w:rPr>
  </w:style>
  <w:style w:type="character" w:customStyle="1" w:styleId="CommentSubjectChar">
    <w:name w:val="Comment Subject Char"/>
    <w:link w:val="CommentSubject"/>
    <w:rsid w:val="007B6A17"/>
    <w:rPr>
      <w:b/>
      <w:bCs/>
      <w:lang w:eastAsia="en-US"/>
    </w:rPr>
  </w:style>
  <w:style w:type="paragraph" w:customStyle="1" w:styleId="Numberedheading1">
    <w:name w:val="Numbered heading 1"/>
    <w:basedOn w:val="Heading1"/>
    <w:next w:val="Normal"/>
    <w:qFormat/>
    <w:rsid w:val="00140C3A"/>
    <w:pPr>
      <w:numPr>
        <w:numId w:val="2"/>
      </w:numPr>
      <w:spacing w:line="360" w:lineRule="auto"/>
    </w:pPr>
    <w:rPr>
      <w:rFonts w:cs="Arial"/>
      <w:sz w:val="32"/>
      <w:szCs w:val="24"/>
    </w:rPr>
  </w:style>
  <w:style w:type="paragraph" w:customStyle="1" w:styleId="Numberedheading2">
    <w:name w:val="Numbered heading 2"/>
    <w:basedOn w:val="Heading2"/>
    <w:next w:val="Normal"/>
    <w:qFormat/>
    <w:rsid w:val="00884CF8"/>
    <w:pPr>
      <w:numPr>
        <w:ilvl w:val="1"/>
        <w:numId w:val="2"/>
      </w:numPr>
      <w:spacing w:after="240"/>
    </w:pPr>
    <w:rPr>
      <w:rFonts w:cs="Arial"/>
    </w:rPr>
  </w:style>
  <w:style w:type="paragraph" w:customStyle="1" w:styleId="Numberedheading3">
    <w:name w:val="Numbered heading 3"/>
    <w:basedOn w:val="Heading3"/>
    <w:next w:val="Paragraph"/>
    <w:qFormat/>
    <w:rsid w:val="00884CF8"/>
    <w:pPr>
      <w:numPr>
        <w:ilvl w:val="2"/>
        <w:numId w:val="2"/>
      </w:numPr>
      <w:spacing w:after="240" w:line="360" w:lineRule="auto"/>
    </w:pPr>
    <w:rPr>
      <w:rFonts w:cs="Arial"/>
      <w:sz w:val="26"/>
      <w:szCs w:val="24"/>
    </w:rPr>
  </w:style>
  <w:style w:type="paragraph" w:customStyle="1" w:styleId="Tabletext">
    <w:name w:val="Table text"/>
    <w:basedOn w:val="Normal"/>
    <w:rsid w:val="00F42F2E"/>
    <w:pPr>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rsid w:val="00FB6682"/>
    <w:rPr>
      <w:color w:val="800080"/>
      <w:u w:val="single"/>
    </w:rPr>
  </w:style>
  <w:style w:type="paragraph" w:styleId="TOC1">
    <w:name w:val="toc 1"/>
    <w:basedOn w:val="Normal"/>
    <w:next w:val="Normal"/>
    <w:autoRedefine/>
    <w:uiPriority w:val="39"/>
    <w:rsid w:val="00D862D3"/>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numPr>
        <w:numId w:val="3"/>
      </w:numPr>
      <w:spacing w:line="276" w:lineRule="auto"/>
    </w:pPr>
    <w:rPr>
      <w:rFonts w:ascii="Arial" w:hAnsi="Arial"/>
      <w:lang w:eastAsia="en-GB"/>
    </w:rPr>
  </w:style>
  <w:style w:type="paragraph" w:customStyle="1" w:styleId="Bulletparagraphlast">
    <w:name w:val="Bullet (paragraph last)"/>
    <w:basedOn w:val="Bulletparagraph"/>
    <w:rsid w:val="00DB4D4C"/>
    <w:pPr>
      <w:spacing w:after="240"/>
      <w:ind w:left="357" w:hanging="357"/>
    </w:pPr>
  </w:style>
  <w:style w:type="paragraph" w:styleId="TOC2">
    <w:name w:val="toc 2"/>
    <w:basedOn w:val="Normal"/>
    <w:next w:val="Normal"/>
    <w:autoRedefine/>
    <w:rsid w:val="00B92D4F"/>
    <w:pPr>
      <w:ind w:left="240"/>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F27622"/>
    <w:rPr>
      <w:rFonts w:asciiTheme="majorHAnsi" w:eastAsiaTheme="majorEastAsia" w:hAnsiTheme="majorHAnsi" w:cstheme="majorBidi"/>
      <w:i/>
      <w:iCs/>
      <w:color w:val="365F91" w:themeColor="accent1" w:themeShade="BF"/>
      <w:sz w:val="24"/>
      <w:szCs w:val="24"/>
      <w:lang w:eastAsia="en-US"/>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numbering" w:customStyle="1" w:styleId="NoList1">
    <w:name w:val="No List1"/>
    <w:next w:val="NoList"/>
    <w:semiHidden/>
    <w:rsid w:val="00D3585D"/>
  </w:style>
  <w:style w:type="paragraph" w:styleId="BodyText">
    <w:name w:val="Body Text"/>
    <w:basedOn w:val="Normal"/>
    <w:link w:val="BodyTextChar"/>
    <w:locked/>
    <w:rsid w:val="00D3585D"/>
    <w:rPr>
      <w:rFonts w:ascii="Arial" w:hAnsi="Arial"/>
      <w:b/>
      <w:bCs/>
      <w:sz w:val="22"/>
      <w:szCs w:val="20"/>
    </w:rPr>
  </w:style>
  <w:style w:type="character" w:customStyle="1" w:styleId="BodyTextChar">
    <w:name w:val="Body Text Char"/>
    <w:basedOn w:val="DefaultParagraphFont"/>
    <w:link w:val="BodyText"/>
    <w:rsid w:val="00D3585D"/>
    <w:rPr>
      <w:rFonts w:ascii="Arial" w:hAnsi="Arial"/>
      <w:b/>
      <w:bCs/>
      <w:sz w:val="22"/>
      <w:lang w:eastAsia="en-US"/>
    </w:rPr>
  </w:style>
  <w:style w:type="character" w:styleId="PageNumber">
    <w:name w:val="page number"/>
    <w:basedOn w:val="DefaultParagraphFont"/>
    <w:rsid w:val="00D3585D"/>
  </w:style>
  <w:style w:type="paragraph" w:styleId="ListParagraph">
    <w:name w:val="List Paragraph"/>
    <w:basedOn w:val="Normal"/>
    <w:uiPriority w:val="34"/>
    <w:qFormat/>
    <w:locked/>
    <w:rsid w:val="00D3585D"/>
    <w:pPr>
      <w:ind w:left="720"/>
    </w:pPr>
    <w:rPr>
      <w:rFonts w:eastAsia="Calibri"/>
      <w:lang w:eastAsia="en-GB"/>
    </w:rPr>
  </w:style>
  <w:style w:type="paragraph" w:customStyle="1" w:styleId="TableText1">
    <w:name w:val="Table Text 1"/>
    <w:basedOn w:val="Normal"/>
    <w:qFormat/>
    <w:rsid w:val="00D3585D"/>
    <w:rPr>
      <w:rFonts w:ascii="Arial" w:hAnsi="Arial"/>
      <w:sz w:val="22"/>
      <w:lang w:eastAsia="en-GB"/>
    </w:rPr>
  </w:style>
  <w:style w:type="paragraph" w:customStyle="1" w:styleId="NICEnormal">
    <w:name w:val="NICE normal"/>
    <w:link w:val="NICEnormalChar"/>
    <w:rsid w:val="00D3585D"/>
    <w:pPr>
      <w:spacing w:after="240" w:line="360" w:lineRule="auto"/>
    </w:pPr>
    <w:rPr>
      <w:rFonts w:ascii="Arial" w:hAnsi="Arial"/>
      <w:sz w:val="24"/>
      <w:szCs w:val="24"/>
      <w:lang w:val="en-US" w:eastAsia="en-US"/>
    </w:rPr>
  </w:style>
  <w:style w:type="character" w:customStyle="1" w:styleId="NICEnormalChar">
    <w:name w:val="NICE normal Char"/>
    <w:link w:val="NICEnormal"/>
    <w:rsid w:val="00D3585D"/>
    <w:rPr>
      <w:rFonts w:ascii="Arial" w:hAnsi="Arial"/>
      <w:sz w:val="24"/>
      <w:szCs w:val="24"/>
      <w:lang w:val="en-US" w:eastAsia="en-US"/>
    </w:rPr>
  </w:style>
  <w:style w:type="character" w:styleId="Strong">
    <w:name w:val="Strong"/>
    <w:uiPriority w:val="22"/>
    <w:qFormat/>
    <w:locked/>
    <w:rsid w:val="00D3585D"/>
    <w:rPr>
      <w:b/>
      <w:bCs/>
    </w:rPr>
  </w:style>
  <w:style w:type="character" w:styleId="Emphasis">
    <w:name w:val="Emphasis"/>
    <w:uiPriority w:val="20"/>
    <w:qFormat/>
    <w:locked/>
    <w:rsid w:val="00D3585D"/>
    <w:rPr>
      <w:i/>
      <w:iCs/>
    </w:rPr>
  </w:style>
  <w:style w:type="character" w:customStyle="1" w:styleId="maintitle">
    <w:name w:val="maintitle"/>
    <w:rsid w:val="00D3585D"/>
  </w:style>
  <w:style w:type="paragraph" w:customStyle="1" w:styleId="Paragraphnonumbers">
    <w:name w:val="Paragraph no numbers"/>
    <w:basedOn w:val="Normal"/>
    <w:uiPriority w:val="99"/>
    <w:qFormat/>
    <w:rsid w:val="00D3585D"/>
    <w:pPr>
      <w:spacing w:after="240" w:line="276" w:lineRule="auto"/>
    </w:pPr>
    <w:rPr>
      <w:rFonts w:ascii="Arial" w:hAnsi="Arial"/>
      <w:lang w:eastAsia="en-GB"/>
    </w:rPr>
  </w:style>
  <w:style w:type="paragraph" w:customStyle="1" w:styleId="numbered-paragraph">
    <w:name w:val="numbered-paragraph"/>
    <w:basedOn w:val="Normal"/>
    <w:rsid w:val="00D3585D"/>
    <w:pPr>
      <w:spacing w:before="100" w:beforeAutospacing="1" w:after="100" w:afterAutospacing="1"/>
    </w:pPr>
    <w:rPr>
      <w:lang w:eastAsia="en-GB"/>
    </w:rPr>
  </w:style>
  <w:style w:type="character" w:customStyle="1" w:styleId="paragraph-number">
    <w:name w:val="paragraph-number"/>
    <w:rsid w:val="00D3585D"/>
  </w:style>
  <w:style w:type="paragraph" w:customStyle="1" w:styleId="Body">
    <w:name w:val="Body"/>
    <w:rsid w:val="00D3585D"/>
    <w:rPr>
      <w:rFonts w:ascii="Helvetica" w:eastAsia="Arial Unicode MS" w:hAnsi="Arial Unicode MS" w:cs="Arial Unicode MS"/>
      <w:color w:val="000000"/>
      <w:sz w:val="22"/>
      <w:szCs w:val="22"/>
      <w:lang w:val="en-US"/>
    </w:rPr>
  </w:style>
  <w:style w:type="paragraph" w:styleId="EndnoteText">
    <w:name w:val="endnote text"/>
    <w:basedOn w:val="Normal"/>
    <w:link w:val="EndnoteTextChar"/>
    <w:uiPriority w:val="99"/>
    <w:unhideWhenUsed/>
    <w:locked/>
    <w:rsid w:val="00D3585D"/>
    <w:rPr>
      <w:rFonts w:ascii="Calibri" w:eastAsia="Calibri" w:hAnsi="Calibri"/>
      <w:sz w:val="20"/>
      <w:szCs w:val="20"/>
    </w:rPr>
  </w:style>
  <w:style w:type="character" w:customStyle="1" w:styleId="EndnoteTextChar">
    <w:name w:val="Endnote Text Char"/>
    <w:basedOn w:val="DefaultParagraphFont"/>
    <w:link w:val="EndnoteText"/>
    <w:uiPriority w:val="99"/>
    <w:rsid w:val="00D3585D"/>
    <w:rPr>
      <w:rFonts w:ascii="Calibri" w:eastAsia="Calibri" w:hAnsi="Calibri"/>
      <w:lang w:eastAsia="en-US"/>
    </w:rPr>
  </w:style>
  <w:style w:type="paragraph" w:customStyle="1" w:styleId="Bulletleft1">
    <w:name w:val="Bullet left 1"/>
    <w:basedOn w:val="Normal"/>
    <w:rsid w:val="00AA0F70"/>
    <w:pPr>
      <w:numPr>
        <w:numId w:val="16"/>
      </w:numPr>
      <w:spacing w:line="360" w:lineRule="auto"/>
    </w:pPr>
    <w:rPr>
      <w:rFonts w:ascii="Arial" w:hAnsi="Arial"/>
    </w:rPr>
  </w:style>
  <w:style w:type="paragraph" w:customStyle="1" w:styleId="Bulletleft1last">
    <w:name w:val="Bullet left 1 last"/>
    <w:basedOn w:val="Normal"/>
    <w:rsid w:val="00AA0F70"/>
    <w:pPr>
      <w:numPr>
        <w:numId w:val="17"/>
      </w:numPr>
      <w:spacing w:after="240" w:line="36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012411">
      <w:bodyDiv w:val="1"/>
      <w:marLeft w:val="0"/>
      <w:marRight w:val="0"/>
      <w:marTop w:val="0"/>
      <w:marBottom w:val="0"/>
      <w:divBdr>
        <w:top w:val="none" w:sz="0" w:space="0" w:color="auto"/>
        <w:left w:val="none" w:sz="0" w:space="0" w:color="auto"/>
        <w:bottom w:val="none" w:sz="0" w:space="0" w:color="auto"/>
        <w:right w:val="none" w:sz="0" w:space="0" w:color="auto"/>
      </w:divBdr>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720937502">
      <w:bodyDiv w:val="1"/>
      <w:marLeft w:val="0"/>
      <w:marRight w:val="0"/>
      <w:marTop w:val="0"/>
      <w:marBottom w:val="0"/>
      <w:divBdr>
        <w:top w:val="none" w:sz="0" w:space="0" w:color="auto"/>
        <w:left w:val="none" w:sz="0" w:space="0" w:color="auto"/>
        <w:bottom w:val="none" w:sz="0" w:space="0" w:color="auto"/>
        <w:right w:val="none" w:sz="0" w:space="0" w:color="auto"/>
      </w:divBdr>
      <w:divsChild>
        <w:div w:id="329673965">
          <w:marLeft w:val="960"/>
          <w:marRight w:val="0"/>
          <w:marTop w:val="0"/>
          <w:marBottom w:val="0"/>
          <w:divBdr>
            <w:top w:val="none" w:sz="0" w:space="0" w:color="auto"/>
            <w:left w:val="none" w:sz="0" w:space="0" w:color="auto"/>
            <w:bottom w:val="none" w:sz="0" w:space="0" w:color="auto"/>
            <w:right w:val="none" w:sz="0" w:space="0" w:color="auto"/>
          </w:divBdr>
        </w:div>
      </w:divsChild>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712460">
      <w:bodyDiv w:val="1"/>
      <w:marLeft w:val="0"/>
      <w:marRight w:val="0"/>
      <w:marTop w:val="0"/>
      <w:marBottom w:val="0"/>
      <w:divBdr>
        <w:top w:val="none" w:sz="0" w:space="0" w:color="auto"/>
        <w:left w:val="none" w:sz="0" w:space="0" w:color="auto"/>
        <w:bottom w:val="none" w:sz="0" w:space="0" w:color="auto"/>
        <w:right w:val="none" w:sz="0" w:space="0" w:color="auto"/>
      </w:divBdr>
      <w:divsChild>
        <w:div w:id="2069378652">
          <w:marLeft w:val="960"/>
          <w:marRight w:val="0"/>
          <w:marTop w:val="0"/>
          <w:marBottom w:val="0"/>
          <w:divBdr>
            <w:top w:val="none" w:sz="0" w:space="0" w:color="auto"/>
            <w:left w:val="none" w:sz="0" w:space="0" w:color="auto"/>
            <w:bottom w:val="none" w:sz="0" w:space="0" w:color="auto"/>
            <w:right w:val="none" w:sz="0" w:space="0" w:color="auto"/>
          </w:divBdr>
        </w:div>
      </w:divsChild>
    </w:div>
    <w:div w:id="211840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qc.org.uk/file/4981" TargetMode="External"/><Relationship Id="rId18" Type="http://schemas.openxmlformats.org/officeDocument/2006/relationships/hyperlink" Target="https://www.nice.org.uk/guidance/ng140/resources/patient-decision-aids-and-user-guides-6906582256" TargetMode="External"/><Relationship Id="rId26" Type="http://schemas.openxmlformats.org/officeDocument/2006/relationships/hyperlink" Target="https://www.doctorsoftheworld.org.uk/wp-content/uploads/import-from-old-site/files/DoTW_Response_to_DH_formal_review.pdf" TargetMode="External"/><Relationship Id="rId39" Type="http://schemas.openxmlformats.org/officeDocument/2006/relationships/hyperlink" Target="https://www.ncbi.nlm.nih.gov/pubmed/27145987" TargetMode="External"/><Relationship Id="rId21" Type="http://schemas.openxmlformats.org/officeDocument/2006/relationships/hyperlink" Target="https://www.nice.org.uk/terms-and-conditions" TargetMode="External"/><Relationship Id="rId34" Type="http://schemas.openxmlformats.org/officeDocument/2006/relationships/hyperlink" Target="https://www.gov.uk/government/collections/abortion-statistics-for-england-and-wales" TargetMode="External"/><Relationship Id="rId42" Type="http://schemas.openxmlformats.org/officeDocument/2006/relationships/hyperlink" Target="https://www.nhs.uk/using-the-nhs/help-with-health-costs/healthcare-travel-costs-scheme-htcs/" TargetMode="External"/><Relationship Id="rId47" Type="http://schemas.openxmlformats.org/officeDocument/2006/relationships/hyperlink" Target="https://www.nice.org.uk/guidance/ng140/documents/consultation-comments-and-responses-2" TargetMode="External"/><Relationship Id="rId50" Type="http://schemas.openxmlformats.org/officeDocument/2006/relationships/hyperlink" Target="https://www.nice.org.uk/guidance/ng140/documents/consultation-comments-and-responses-2" TargetMode="External"/><Relationship Id="rId55" Type="http://schemas.openxmlformats.org/officeDocument/2006/relationships/hyperlink" Target="https://www.gov.uk/government/collections/abortion-statistics-for-england-and-wales" TargetMode="External"/><Relationship Id="rId63" Type="http://schemas.openxmlformats.org/officeDocument/2006/relationships/hyperlink" Target="https://www.gov.uk/government/uploads/system/uploads/attachment_data/file/142592/9287-2900714-TSO-SexualHealthPolicyNW_ACCESSIBLE.pdf" TargetMode="External"/><Relationship Id="rId68" Type="http://schemas.openxmlformats.org/officeDocument/2006/relationships/hyperlink" Target="https://academic.oup.com/humrep/article/" TargetMode="External"/><Relationship Id="rId76" Type="http://schemas.openxmlformats.org/officeDocument/2006/relationships/hyperlink" Target="https://www.fsrh.org/about-the-special-skills-module-ssm-abortion-care/" TargetMode="External"/><Relationship Id="rId84" Type="http://schemas.openxmlformats.org/officeDocument/2006/relationships/hyperlink" Target="http://www.doctorsforchoiceuk.com/position-statements" TargetMode="External"/><Relationship Id="rId7" Type="http://schemas.openxmlformats.org/officeDocument/2006/relationships/hyperlink" Target="https://www.nice.org.uk/guidance/ng140" TargetMode="External"/><Relationship Id="rId71" Type="http://schemas.openxmlformats.org/officeDocument/2006/relationships/hyperlink" Target="https://www.fsrh.org/documents/fsrh-consultation-response-hee-health-care-workforce-strategy/" TargetMode="External"/><Relationship Id="rId2" Type="http://schemas.openxmlformats.org/officeDocument/2006/relationships/styles" Target="styles.xml"/><Relationship Id="rId16" Type="http://schemas.openxmlformats.org/officeDocument/2006/relationships/hyperlink" Target="https://www.nice.org.uk/guidance/ng140/resources" TargetMode="External"/><Relationship Id="rId29" Type="http://schemas.openxmlformats.org/officeDocument/2006/relationships/hyperlink" Target="https://www.nice.org.uk/guidance/ng140/chapter/Recommendations" TargetMode="External"/><Relationship Id="rId11" Type="http://schemas.openxmlformats.org/officeDocument/2006/relationships/image" Target="media/image1.png"/><Relationship Id="rId24" Type="http://schemas.openxmlformats.org/officeDocument/2006/relationships/hyperlink" Target="https://reproductive-health-journal.biomedcentral.com/articles/10.1186/s12978-018-0548-x" TargetMode="External"/><Relationship Id="rId32" Type="http://schemas.openxmlformats.org/officeDocument/2006/relationships/hyperlink" Target="https://www.ncbi.nlm.nih.gov/pubmed/30999795" TargetMode="External"/><Relationship Id="rId37" Type="http://schemas.openxmlformats.org/officeDocument/2006/relationships/hyperlink" Target="https://www.ncbi.nlm.nih.gov/pubmed/30999795" TargetMode="External"/><Relationship Id="rId40" Type="http://schemas.openxmlformats.org/officeDocument/2006/relationships/hyperlink" Target="https://www.nice.org.uk/guidance/ng140/chapter/recommendations" TargetMode="External"/><Relationship Id="rId45" Type="http://schemas.openxmlformats.org/officeDocument/2006/relationships/hyperlink" Target="http://www.bpas.org/media/2074/briefing-medically-complex-women-and-abportion-care.pdf" TargetMode="External"/><Relationship Id="rId53" Type="http://schemas.openxmlformats.org/officeDocument/2006/relationships/hyperlink" Target="https://www.fsrh.org/documents/contraception-after-pregnancy-guideline-january-2017/contraception-after-pregnancy-guideline-final27feb.pdf" TargetMode="External"/><Relationship Id="rId58" Type="http://schemas.openxmlformats.org/officeDocument/2006/relationships/hyperlink" Target="https://www.ncbi.nlm.nih.gov/pmc/articles/PMC3898922/" TargetMode="External"/><Relationship Id="rId66" Type="http://schemas.openxmlformats.org/officeDocument/2006/relationships/hyperlink" Target="https://www.fsrh.org/news/fsrh-statement-number-of-women-accessing-services-falls-by-15/" TargetMode="External"/><Relationship Id="rId74" Type="http://schemas.openxmlformats.org/officeDocument/2006/relationships/hyperlink" Target="https://www.rcog.org.uk/globalassets/documents/members/membership-news/og-magazine/spring-2017/abortion-care-services.pdf" TargetMode="External"/><Relationship Id="rId79" Type="http://schemas.openxmlformats.org/officeDocument/2006/relationships/hyperlink" Target="https://www.doctorsforchoiceuk.com/position-statements" TargetMode="External"/><Relationship Id="rId5" Type="http://schemas.openxmlformats.org/officeDocument/2006/relationships/footnotes" Target="footnotes.xml"/><Relationship Id="rId61" Type="http://schemas.openxmlformats.org/officeDocument/2006/relationships/hyperlink" Target="https://www.ncbi.nlm.nih.gov/pubmed/26185917" TargetMode="External"/><Relationship Id="rId82" Type="http://schemas.openxmlformats.org/officeDocument/2006/relationships/hyperlink" Target="https://www.rcm.org.uk/media/2373/state-of-maternity-services-report-2018-england.pdf"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nice.org.uk/guidance/ph3" TargetMode="Externa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hyperlink" Target="https://humanism.org.uk/2019/01/31/abortion-factsheet-launched-to-challenge-spread-of-junk-science-in-schools/" TargetMode="External"/><Relationship Id="rId30" Type="http://schemas.openxmlformats.org/officeDocument/2006/relationships/hyperlink" Target="https://www.nice.org.uk/guidance/ng140/chapter/Recommendations" TargetMode="External"/><Relationship Id="rId35" Type="http://schemas.openxmlformats.org/officeDocument/2006/relationships/hyperlink" Target="https://www.rcog.org.uk/globalassets/documents/guidelines/abortion-guideline_web_1.pdf" TargetMode="External"/><Relationship Id="rId43" Type="http://schemas.openxmlformats.org/officeDocument/2006/relationships/hyperlink" Target="https://www.gov.uk/government/collections/abortion-statistics-for-england-and-wales" TargetMode="External"/><Relationship Id="rId48" Type="http://schemas.openxmlformats.org/officeDocument/2006/relationships/hyperlink" Target="https://www.gov.uk/government/collections/abortion-statistics-for-england-and-wales" TargetMode="External"/><Relationship Id="rId56" Type="http://schemas.openxmlformats.org/officeDocument/2006/relationships/hyperlink" Target="https://www.fsrh.org/standards-and-guidance/documents/contraception-after-pregnancy-guideline-january-2017/" TargetMode="External"/><Relationship Id="rId64" Type="http://schemas.openxmlformats.org/officeDocument/2006/relationships/hyperlink" Target="https://www.rcog.org.uk/globalassets/documents/guidelines/abortion-guideline_web_1.pdf" TargetMode="External"/><Relationship Id="rId69" Type="http://schemas.openxmlformats.org/officeDocument/2006/relationships/hyperlink" Target="https://www.rcog.org.uk/globalassets/documents/guidelines/best-practice-papers/best-practice-paper-2.pdf" TargetMode="External"/><Relationship Id="rId77" Type="http://schemas.openxmlformats.org/officeDocument/2006/relationships/hyperlink" Target="https://www.fsrh.org/education-and-training/diploma--nurse-diploma/" TargetMode="External"/><Relationship Id="rId8" Type="http://schemas.openxmlformats.org/officeDocument/2006/relationships/hyperlink" Target="https://www.nice.org.uk/guidance/ph51" TargetMode="External"/><Relationship Id="rId51" Type="http://schemas.openxmlformats.org/officeDocument/2006/relationships/hyperlink" Target="https://www.rcog.org.uk/globalassets/documents/guidelines/abortion-guideline_web_1.pdf" TargetMode="External"/><Relationship Id="rId72" Type="http://schemas.openxmlformats.org/officeDocument/2006/relationships/hyperlink" Target="https://www.rcog.org.uk/globalassets/documents/guidelines/abortion-guideline_web_1.pdf" TargetMode="External"/><Relationship Id="rId80" Type="http://schemas.openxmlformats.org/officeDocument/2006/relationships/hyperlink" Target="https://www.fsrh.org/documents/fsrh-consultation-response-hee-health-care-workforce-strategy/"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legislation.gov.uk/uksi/1991/499/contents/made" TargetMode="External"/><Relationship Id="rId17" Type="http://schemas.openxmlformats.org/officeDocument/2006/relationships/hyperlink" Target="https://www.nice.org.uk/guidance/ng140/resources" TargetMode="External"/><Relationship Id="rId25" Type="http://schemas.openxmlformats.org/officeDocument/2006/relationships/hyperlink" Target="https://www.who.int/reproductivehealth/publications/unsafe_abortion/clinical-practice-safe-abortion/en/" TargetMode="External"/><Relationship Id="rId33" Type="http://schemas.openxmlformats.org/officeDocument/2006/relationships/hyperlink" Target="https://www.nice.org.uk/guidance/ng140" TargetMode="External"/><Relationship Id="rId38" Type="http://schemas.openxmlformats.org/officeDocument/2006/relationships/hyperlink" Target="https://www.ncbi.nlm.nih.gov/pmc/articles/PMC3703632/" TargetMode="External"/><Relationship Id="rId46" Type="http://schemas.openxmlformats.org/officeDocument/2006/relationships/hyperlink" Target="https://www2.hse.ie/unplanned-pregnancy/" TargetMode="External"/><Relationship Id="rId59" Type="http://schemas.openxmlformats.org/officeDocument/2006/relationships/hyperlink" Target="https://assets.publishing.service.gov.uk/government/uploads/system/uploads/attachment_data/file/730292/contraception_return_on_investment_report.pdf" TargetMode="External"/><Relationship Id="rId67" Type="http://schemas.openxmlformats.org/officeDocument/2006/relationships/hyperlink" Target="https://www.bpas.org/media/3147/bpas-submission-srh-appg-access-to-contraception.pdf" TargetMode="External"/><Relationship Id="rId20" Type="http://schemas.openxmlformats.org/officeDocument/2006/relationships/image" Target="media/image4.png"/><Relationship Id="rId41" Type="http://schemas.openxmlformats.org/officeDocument/2006/relationships/hyperlink" Target="https://www.bpas.org/media/2074/briefing-medically-complex-women-and-abortion-care.pdf" TargetMode="External"/><Relationship Id="rId54" Type="http://schemas.openxmlformats.org/officeDocument/2006/relationships/hyperlink" Target="https://www.nice.org.uk/guidance/ng140" TargetMode="External"/><Relationship Id="rId62" Type="http://schemas.openxmlformats.org/officeDocument/2006/relationships/hyperlink" Target="https://www.bmj.com/content/327/7410/313" TargetMode="External"/><Relationship Id="rId70" Type="http://schemas.openxmlformats.org/officeDocument/2006/relationships/hyperlink" Target="https://www.doctorsforchoiceuk.com/position-statements" TargetMode="External"/><Relationship Id="rId75" Type="http://schemas.openxmlformats.org/officeDocument/2006/relationships/hyperlink" Target="http://www.appg-popdevrh.org.uk/RCOG%20Submission%20APPG%20PDRH%20Abortion%20UK.pdf" TargetMode="External"/><Relationship Id="rId83" Type="http://schemas.openxmlformats.org/officeDocument/2006/relationships/hyperlink" Target="https://onlinelibrary.wiley.com/doi/full/10.1363/48e851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ice.org.uk/guidance/NG140" TargetMode="External"/><Relationship Id="rId23" Type="http://schemas.openxmlformats.org/officeDocument/2006/relationships/footer" Target="footer2.xml"/><Relationship Id="rId28" Type="http://schemas.openxmlformats.org/officeDocument/2006/relationships/hyperlink" Target="https://www.ncbi.nlm.nih.gov/pubmed/28421651" TargetMode="External"/><Relationship Id="rId36" Type="http://schemas.openxmlformats.org/officeDocument/2006/relationships/hyperlink" Target="http://www.appg-popdevrh.org.uk/RCOG%20Submission%20APPG%20PDRH%20Abortion%20UK.pdf" TargetMode="External"/><Relationship Id="rId49" Type="http://schemas.openxmlformats.org/officeDocument/2006/relationships/hyperlink" Target="https://www.ncbi.nlm.nih.gov/pubmed/15051566" TargetMode="External"/><Relationship Id="rId57" Type="http://schemas.openxmlformats.org/officeDocument/2006/relationships/hyperlink" Target="https://www.fsrh.org/standards-and-guidance/documents/fsrh-service-standards-for-sexual-and-reproductive-healthcare/" TargetMode="External"/><Relationship Id="rId10" Type="http://schemas.openxmlformats.org/officeDocument/2006/relationships/hyperlink" Target="https://www.gov.uk/government/collections/abortion-statistics-for-england-and-wales" TargetMode="External"/><Relationship Id="rId31" Type="http://schemas.openxmlformats.org/officeDocument/2006/relationships/hyperlink" Target="https://www.bpas.org/media/2074/briefing-medically-complex-women-and-abortion-care.pdf" TargetMode="External"/><Relationship Id="rId44" Type="http://schemas.openxmlformats.org/officeDocument/2006/relationships/hyperlink" Target="https://www.bpas.org/media/2074/briefing-medically-complex-women-and-abortion-care.pdf" TargetMode="External"/><Relationship Id="rId52" Type="http://schemas.openxmlformats.org/officeDocument/2006/relationships/hyperlink" Target="https://www.nice.org.uk/guidance/ng140/chapter/Recommendations" TargetMode="External"/><Relationship Id="rId60" Type="http://schemas.openxmlformats.org/officeDocument/2006/relationships/hyperlink" Target="https://www.ncbi.nlm.nih.gov/pubmed/26645197" TargetMode="External"/><Relationship Id="rId65" Type="http://schemas.openxmlformats.org/officeDocument/2006/relationships/hyperlink" Target="http://theagc.org.uk/our-work/" TargetMode="External"/><Relationship Id="rId73" Type="http://schemas.openxmlformats.org/officeDocument/2006/relationships/hyperlink" Target="https://www.gov.uk/government/collections/abortion-statistics-for-england-and-wales" TargetMode="External"/><Relationship Id="rId78" Type="http://schemas.openxmlformats.org/officeDocument/2006/relationships/hyperlink" Target="https://www.fsrh.org/education-and-training/letter-of-competence-subdermal-implants-loc-sdi-insertion-only/" TargetMode="External"/><Relationship Id="rId81" Type="http://schemas.openxmlformats.org/officeDocument/2006/relationships/hyperlink" Target="https://journals.plos.org/plosone/article?id=10.1371/journal.pone.0158645" TargetMode="Externa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ssets.nhs.uk/prod/documents/British-Pregnancy-Advisory-Service-qa-2019.pdf" TargetMode="External"/><Relationship Id="rId3" Type="http://schemas.openxmlformats.org/officeDocument/2006/relationships/hyperlink" Target="https://www.gov.uk/government/statistics/abortion-statistics-for-england-and-wales-2018" TargetMode="External"/><Relationship Id="rId7" Type="http://schemas.openxmlformats.org/officeDocument/2006/relationships/hyperlink" Target="https://www.mariestopes.org.uk/media/3192/marie_stopes_uk_quality_account_-2018_19.pdf" TargetMode="External"/><Relationship Id="rId12" Type="http://schemas.openxmlformats.org/officeDocument/2006/relationships/hyperlink" Target="https://www.mariestopes.org.uk/media/3192/marie_stopes_uk_quality_account_-2018_19.pdf" TargetMode="External"/><Relationship Id="rId2" Type="http://schemas.openxmlformats.org/officeDocument/2006/relationships/hyperlink" Target="https://www.gov.uk/government/statistics/abortion-statistics-for-england-and-wales-2018" TargetMode="External"/><Relationship Id="rId1" Type="http://schemas.openxmlformats.org/officeDocument/2006/relationships/hyperlink" Target="https://www.gov.uk/government/statistics/abortion-statistics-for-england-and-wales-2018" TargetMode="External"/><Relationship Id="rId6" Type="http://schemas.openxmlformats.org/officeDocument/2006/relationships/hyperlink" Target="https://graziadaily.co.uk/life/real-life/abortion-waiting-times-exclusive-investigation/" TargetMode="External"/><Relationship Id="rId11" Type="http://schemas.openxmlformats.org/officeDocument/2006/relationships/hyperlink" Target="https://oro.open.ac.uk/45140/1/MSI_quantreport_final_10-15.pdf" TargetMode="External"/><Relationship Id="rId5" Type="http://schemas.openxmlformats.org/officeDocument/2006/relationships/hyperlink" Target="https://www.ncbi.nlm.nih.gov/pmc/articles/PMC5801070/" TargetMode="External"/><Relationship Id="rId10" Type="http://schemas.openxmlformats.org/officeDocument/2006/relationships/hyperlink" Target="https://assets.publishing.service.gov.uk/government/uploads/system/uploads/attachment_data/file/808556/Abortion_Statistics__England_and_Wales_2018__1_.pdf" TargetMode="External"/><Relationship Id="rId4" Type="http://schemas.openxmlformats.org/officeDocument/2006/relationships/hyperlink" Target="https://www.bpas.org/media/2074/briefing-medically-complex-women-and-abortion-care.pdf" TargetMode="External"/><Relationship Id="rId9" Type="http://schemas.openxmlformats.org/officeDocument/2006/relationships/hyperlink" Target="https://www.ncbi.nlm.nih.gov/pmc/articles/PMC5801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25553</Words>
  <Characters>145657</Characters>
  <Application>Microsoft Office Word</Application>
  <DocSecurity>0</DocSecurity>
  <Lines>1213</Lines>
  <Paragraphs>341</Paragraphs>
  <ScaleCrop>false</ScaleCrop>
  <Company/>
  <LinksUpToDate>false</LinksUpToDate>
  <CharactersWithSpaces>170869</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2020-08-19T14:18:00Z</dcterms:created>
  <dcterms:modified xsi:type="dcterms:W3CDTF">2020-08-19T14:18:00Z</dcterms:modified>
</cp:coreProperties>
</file>