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F7646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16A93306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74172D9D" w14:textId="408411C6" w:rsidR="00443081" w:rsidRDefault="004D79D6" w:rsidP="00140161">
      <w:pPr>
        <w:pStyle w:val="Title"/>
      </w:pPr>
      <w:r>
        <w:t>Abortion care</w:t>
      </w:r>
      <w:r w:rsidR="00CD3058">
        <w:t xml:space="preserve"> quality standard</w:t>
      </w:r>
    </w:p>
    <w:p w14:paraId="383DE855" w14:textId="77777777" w:rsidR="00140161" w:rsidRDefault="00140161" w:rsidP="00140161">
      <w:pPr>
        <w:pStyle w:val="Heading1"/>
        <w:jc w:val="center"/>
      </w:pPr>
      <w:r>
        <w:t>Specialist committee members</w:t>
      </w:r>
    </w:p>
    <w:p w14:paraId="3A06C7F1" w14:textId="77777777" w:rsidR="00140161" w:rsidRDefault="00140161" w:rsidP="00140161">
      <w:pPr>
        <w:pStyle w:val="Paragraphnonumbers"/>
      </w:pPr>
    </w:p>
    <w:p w14:paraId="313131D5" w14:textId="77777777" w:rsidR="00140161" w:rsidRDefault="00140161" w:rsidP="00140161">
      <w:pPr>
        <w:pStyle w:val="Paragraphnonumbers"/>
      </w:pPr>
    </w:p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4390"/>
        <w:gridCol w:w="4768"/>
      </w:tblGrid>
      <w:tr w:rsidR="00140161" w:rsidRPr="00140161" w14:paraId="18681943" w14:textId="77777777" w:rsidTr="00CD3058">
        <w:trPr>
          <w:trHeight w:val="323"/>
        </w:trPr>
        <w:tc>
          <w:tcPr>
            <w:tcW w:w="4390" w:type="dxa"/>
          </w:tcPr>
          <w:p w14:paraId="47518495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Name</w:t>
            </w:r>
          </w:p>
          <w:p w14:paraId="1D58178E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68" w:type="dxa"/>
          </w:tcPr>
          <w:p w14:paraId="578C6ABE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Role</w:t>
            </w:r>
          </w:p>
          <w:p w14:paraId="40E7D1CA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40161" w:rsidRPr="00140161" w14:paraId="169B8413" w14:textId="77777777" w:rsidTr="00CD3058">
        <w:trPr>
          <w:trHeight w:val="323"/>
        </w:trPr>
        <w:tc>
          <w:tcPr>
            <w:tcW w:w="4390" w:type="dxa"/>
          </w:tcPr>
          <w:p w14:paraId="6C9DE1E0" w14:textId="48A87EA0" w:rsidR="00140161" w:rsidRPr="00140161" w:rsidRDefault="00A80B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Joanne Fletcher</w:t>
            </w:r>
          </w:p>
        </w:tc>
        <w:tc>
          <w:tcPr>
            <w:tcW w:w="4768" w:type="dxa"/>
          </w:tcPr>
          <w:p w14:paraId="7FEF3399" w14:textId="10EDA5D0" w:rsidR="00140161" w:rsidRPr="00140161" w:rsidRDefault="00A80B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Consultant nurse</w:t>
            </w:r>
          </w:p>
        </w:tc>
      </w:tr>
      <w:tr w:rsidR="00A80B37" w:rsidRPr="00140161" w14:paraId="7734DEC7" w14:textId="77777777" w:rsidTr="00CD3058">
        <w:trPr>
          <w:trHeight w:val="323"/>
        </w:trPr>
        <w:tc>
          <w:tcPr>
            <w:tcW w:w="4390" w:type="dxa"/>
          </w:tcPr>
          <w:p w14:paraId="67267A62" w14:textId="67ECFD27" w:rsidR="00A80B37" w:rsidRPr="00140161" w:rsidRDefault="00A80B37" w:rsidP="00A80B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Caroline </w:t>
            </w:r>
            <w:proofErr w:type="spellStart"/>
            <w:r>
              <w:rPr>
                <w:rFonts w:ascii="Arial" w:hAnsi="Arial" w:cs="Arial"/>
                <w:color w:val="000000"/>
              </w:rPr>
              <w:t>Gazet</w:t>
            </w:r>
            <w:proofErr w:type="spellEnd"/>
          </w:p>
        </w:tc>
        <w:tc>
          <w:tcPr>
            <w:tcW w:w="4768" w:type="dxa"/>
          </w:tcPr>
          <w:p w14:paraId="4A31E542" w14:textId="09B8AFB1" w:rsidR="00A80B37" w:rsidRPr="00140161" w:rsidRDefault="00A80B37" w:rsidP="00A80B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Independent provider </w:t>
            </w:r>
          </w:p>
        </w:tc>
      </w:tr>
      <w:tr w:rsidR="00A80B37" w:rsidRPr="00140161" w14:paraId="6541224A" w14:textId="77777777" w:rsidTr="00CD3058">
        <w:trPr>
          <w:trHeight w:val="323"/>
        </w:trPr>
        <w:tc>
          <w:tcPr>
            <w:tcW w:w="4390" w:type="dxa"/>
          </w:tcPr>
          <w:p w14:paraId="42537546" w14:textId="2B026366" w:rsidR="00A80B37" w:rsidRPr="00140161" w:rsidRDefault="00A80B37" w:rsidP="00A80B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Jonathan Lord</w:t>
            </w:r>
          </w:p>
        </w:tc>
        <w:tc>
          <w:tcPr>
            <w:tcW w:w="4768" w:type="dxa"/>
          </w:tcPr>
          <w:p w14:paraId="16C6D75F" w14:textId="0E480EFA" w:rsidR="00A80B37" w:rsidRPr="00140161" w:rsidRDefault="00A80B37" w:rsidP="00A80B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Consultant gynaecologist</w:t>
            </w:r>
          </w:p>
        </w:tc>
      </w:tr>
      <w:tr w:rsidR="00A80B37" w:rsidRPr="00140161" w14:paraId="0D44899B" w14:textId="77777777" w:rsidTr="00CD3058">
        <w:trPr>
          <w:trHeight w:val="323"/>
        </w:trPr>
        <w:tc>
          <w:tcPr>
            <w:tcW w:w="4390" w:type="dxa"/>
          </w:tcPr>
          <w:p w14:paraId="0ECD555D" w14:textId="0890A3BF" w:rsidR="00A80B37" w:rsidRPr="00140161" w:rsidRDefault="00A80B37" w:rsidP="00A80B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Sarah </w:t>
            </w:r>
            <w:proofErr w:type="spellStart"/>
            <w:r>
              <w:rPr>
                <w:rFonts w:ascii="Arial" w:hAnsi="Arial" w:cs="Arial"/>
                <w:color w:val="000000"/>
              </w:rPr>
              <w:t>Makstutis</w:t>
            </w:r>
            <w:proofErr w:type="spellEnd"/>
          </w:p>
        </w:tc>
        <w:tc>
          <w:tcPr>
            <w:tcW w:w="4768" w:type="dxa"/>
          </w:tcPr>
          <w:p w14:paraId="76509A83" w14:textId="6ACA8105" w:rsidR="00A80B37" w:rsidRPr="00140161" w:rsidRDefault="00A80B37" w:rsidP="00A80B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Lay member</w:t>
            </w:r>
          </w:p>
        </w:tc>
      </w:tr>
      <w:tr w:rsidR="00A80B37" w:rsidRPr="00140161" w14:paraId="2E0784E1" w14:textId="77777777" w:rsidTr="00CD3058">
        <w:trPr>
          <w:trHeight w:val="323"/>
        </w:trPr>
        <w:tc>
          <w:tcPr>
            <w:tcW w:w="4390" w:type="dxa"/>
          </w:tcPr>
          <w:p w14:paraId="195FB615" w14:textId="1EF625A7" w:rsidR="00A80B37" w:rsidRPr="00140161" w:rsidRDefault="00A80B37" w:rsidP="00A80B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Mandy Myers</w:t>
            </w:r>
          </w:p>
        </w:tc>
        <w:tc>
          <w:tcPr>
            <w:tcW w:w="4768" w:type="dxa"/>
          </w:tcPr>
          <w:p w14:paraId="07D91501" w14:textId="52FFFF47" w:rsidR="00A80B37" w:rsidRPr="00140161" w:rsidRDefault="00A80B37" w:rsidP="00A80B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Independent provider</w:t>
            </w:r>
          </w:p>
        </w:tc>
      </w:tr>
      <w:tr w:rsidR="00A80B37" w:rsidRPr="00140161" w14:paraId="2171950C" w14:textId="77777777" w:rsidTr="00CD3058">
        <w:trPr>
          <w:trHeight w:val="323"/>
        </w:trPr>
        <w:tc>
          <w:tcPr>
            <w:tcW w:w="4390" w:type="dxa"/>
          </w:tcPr>
          <w:p w14:paraId="71818A72" w14:textId="49D73D6F" w:rsidR="00A80B37" w:rsidRPr="00140161" w:rsidRDefault="00A80B37" w:rsidP="00A80B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Peter Taylor</w:t>
            </w:r>
          </w:p>
        </w:tc>
        <w:tc>
          <w:tcPr>
            <w:tcW w:w="4768" w:type="dxa"/>
          </w:tcPr>
          <w:p w14:paraId="11A92809" w14:textId="4D8BA288" w:rsidR="00A80B37" w:rsidRPr="00140161" w:rsidRDefault="00A80B37" w:rsidP="00A80B3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Commissioner</w:t>
            </w:r>
          </w:p>
        </w:tc>
      </w:tr>
    </w:tbl>
    <w:p w14:paraId="1ACAF51C" w14:textId="77777777" w:rsidR="00140161" w:rsidRPr="00140161" w:rsidRDefault="00140161" w:rsidP="00140161">
      <w:pPr>
        <w:pStyle w:val="Paragraphnonumbers"/>
      </w:pPr>
      <w:bookmarkStart w:id="0" w:name="_GoBack"/>
      <w:bookmarkEnd w:id="0"/>
    </w:p>
    <w:sectPr w:rsidR="00140161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FF9BA" w14:textId="77777777" w:rsidR="00572704" w:rsidRDefault="00572704" w:rsidP="00446BEE">
      <w:r>
        <w:separator/>
      </w:r>
    </w:p>
  </w:endnote>
  <w:endnote w:type="continuationSeparator" w:id="0">
    <w:p w14:paraId="2A88ACBF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DC604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D58BD">
      <w:rPr>
        <w:noProof/>
      </w:rPr>
      <w:t>1</w:t>
    </w:r>
    <w:r>
      <w:fldChar w:fldCharType="end"/>
    </w:r>
    <w:r>
      <w:t xml:space="preserve"> of </w:t>
    </w:r>
    <w:r w:rsidR="00A80B37">
      <w:fldChar w:fldCharType="begin"/>
    </w:r>
    <w:r w:rsidR="00A80B37">
      <w:instrText xml:space="preserve"> NUMPAGES  </w:instrText>
    </w:r>
    <w:r w:rsidR="00A80B37">
      <w:fldChar w:fldCharType="separate"/>
    </w:r>
    <w:r w:rsidR="001D58BD">
      <w:rPr>
        <w:noProof/>
      </w:rPr>
      <w:t>1</w:t>
    </w:r>
    <w:r w:rsidR="00A80B3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9F974" w14:textId="77777777" w:rsidR="00572704" w:rsidRDefault="00572704" w:rsidP="00446BEE">
      <w:r>
        <w:separator/>
      </w:r>
    </w:p>
  </w:footnote>
  <w:footnote w:type="continuationSeparator" w:id="0">
    <w:p w14:paraId="47E705D7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11CCE"/>
    <w:rsid w:val="001134E7"/>
    <w:rsid w:val="00140161"/>
    <w:rsid w:val="0017149E"/>
    <w:rsid w:val="0017169E"/>
    <w:rsid w:val="00181A4A"/>
    <w:rsid w:val="001B0EE9"/>
    <w:rsid w:val="001B65B3"/>
    <w:rsid w:val="001D58BD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4D79D6"/>
    <w:rsid w:val="005025A1"/>
    <w:rsid w:val="00572704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80B37"/>
    <w:rsid w:val="00A90FFB"/>
    <w:rsid w:val="00AF108A"/>
    <w:rsid w:val="00B02E55"/>
    <w:rsid w:val="00B036C1"/>
    <w:rsid w:val="00B5431F"/>
    <w:rsid w:val="00BF7FE0"/>
    <w:rsid w:val="00C05D6D"/>
    <w:rsid w:val="00C81104"/>
    <w:rsid w:val="00C96411"/>
    <w:rsid w:val="00CB5671"/>
    <w:rsid w:val="00CD3058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E551C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1517F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D3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FF6E64F8</Template>
  <TotalTime>18</TotalTime>
  <Pages>1</Pages>
  <Words>39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Esther Clifford</cp:lastModifiedBy>
  <cp:revision>4</cp:revision>
  <dcterms:created xsi:type="dcterms:W3CDTF">2019-10-02T10:13:00Z</dcterms:created>
  <dcterms:modified xsi:type="dcterms:W3CDTF">2019-10-02T10:30:00Z</dcterms:modified>
</cp:coreProperties>
</file>