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FB8A" w14:textId="77777777" w:rsidR="005C4239" w:rsidRDefault="005C4239" w:rsidP="005C4239">
      <w:pPr>
        <w:pStyle w:val="Title"/>
      </w:pPr>
      <w:bookmarkStart w:id="0" w:name="Text1"/>
      <w:r>
        <w:t>NATIONAL INSTITUTE FOR HEALTH AND CARE EXCELLENCE</w:t>
      </w:r>
    </w:p>
    <w:bookmarkEnd w:id="0"/>
    <w:p w14:paraId="6D338FC8" w14:textId="6CD11622" w:rsidR="002B7354" w:rsidRPr="000C37A0" w:rsidRDefault="00217E7A" w:rsidP="001D4AC0">
      <w:pPr>
        <w:pStyle w:val="Title1"/>
      </w:pPr>
      <w:r>
        <w:t>Brain tumours (primary) and brain metastases in adults</w:t>
      </w:r>
    </w:p>
    <w:p w14:paraId="6E1FE3C4" w14:textId="77777777" w:rsidR="009C399D" w:rsidRPr="000C37A0" w:rsidRDefault="002B7354" w:rsidP="001D4AC0">
      <w:pPr>
        <w:pStyle w:val="Title1"/>
      </w:pPr>
      <w:r w:rsidRPr="000C37A0">
        <w:t xml:space="preserve">NICE </w:t>
      </w:r>
      <w:r w:rsidR="009C399D" w:rsidRPr="000C37A0">
        <w:t>quality standard</w:t>
      </w:r>
    </w:p>
    <w:p w14:paraId="5871B6A2" w14:textId="5531D3FD" w:rsidR="009C399D" w:rsidRPr="000C37A0" w:rsidRDefault="009C399D" w:rsidP="00C20FF4">
      <w:pPr>
        <w:pStyle w:val="Title2"/>
      </w:pPr>
      <w:r w:rsidRPr="000C37A0">
        <w:t>Draft for consultation</w:t>
      </w:r>
    </w:p>
    <w:p w14:paraId="1D785C5D" w14:textId="67ED698E" w:rsidR="009C399D" w:rsidRDefault="00B24EFB" w:rsidP="009C399D">
      <w:pPr>
        <w:pStyle w:val="Guidanceissuedate"/>
        <w:rPr>
          <w:lang w:val="en-GB"/>
        </w:rPr>
      </w:pPr>
      <w:r>
        <w:rPr>
          <w:lang w:val="en-GB"/>
        </w:rPr>
        <w:t>2</w:t>
      </w:r>
      <w:r w:rsidR="002B4BEB">
        <w:rPr>
          <w:lang w:val="en-GB"/>
        </w:rPr>
        <w:t> August 2021</w:t>
      </w:r>
    </w:p>
    <w:tbl>
      <w:tblPr>
        <w:tblStyle w:val="PanelPrimary"/>
        <w:tblW w:w="0" w:type="auto"/>
        <w:tblLook w:val="0000" w:firstRow="0" w:lastRow="0" w:firstColumn="0" w:lastColumn="0" w:noHBand="0" w:noVBand="0"/>
        <w:tblDescription w:val="&#10;"/>
      </w:tblPr>
      <w:tblGrid>
        <w:gridCol w:w="8253"/>
      </w:tblGrid>
      <w:tr w:rsidR="00CB63FA" w14:paraId="42BE2339" w14:textId="77777777" w:rsidTr="006C3175">
        <w:tc>
          <w:tcPr>
            <w:tcW w:w="8253" w:type="dxa"/>
          </w:tcPr>
          <w:p w14:paraId="0F813F8D" w14:textId="27522CB5" w:rsidR="00CB63FA" w:rsidRDefault="00CB63FA" w:rsidP="00CB63FA">
            <w:pPr>
              <w:pStyle w:val="NICEnormal"/>
            </w:pPr>
            <w:r w:rsidRPr="00E57EE0">
              <w:rPr>
                <w:b/>
              </w:rPr>
              <w:t>This quality standard covers</w:t>
            </w:r>
            <w:r>
              <w:t xml:space="preserve"> </w:t>
            </w:r>
            <w:r w:rsidR="0031107F">
              <w:t xml:space="preserve">diagnosing, </w:t>
            </w:r>
            <w:proofErr w:type="gramStart"/>
            <w:r w:rsidR="0031107F">
              <w:t>monitoring</w:t>
            </w:r>
            <w:proofErr w:type="gramEnd"/>
            <w:r w:rsidR="0031107F">
              <w:t xml:space="preserve"> and managing any type of primary brain tumour or brain metastases in people aged 16 or over.</w:t>
            </w:r>
            <w:r>
              <w:t xml:space="preserve"> It describes high-quality care in priority areas for improvement.</w:t>
            </w:r>
          </w:p>
          <w:p w14:paraId="175F6BFA" w14:textId="39241BCC" w:rsidR="00CB63FA" w:rsidRPr="00150909" w:rsidRDefault="00CB63FA" w:rsidP="007A7C34">
            <w:pPr>
              <w:pStyle w:val="NICEnormal"/>
            </w:pPr>
            <w:r>
              <w:t>This is the draft quality standard for consultation (f</w:t>
            </w:r>
            <w:r w:rsidRPr="00684B03">
              <w:t xml:space="preserve">rom </w:t>
            </w:r>
            <w:r w:rsidR="00B24EFB">
              <w:t>2</w:t>
            </w:r>
            <w:r w:rsidR="00B24EFB" w:rsidRPr="000344DB">
              <w:t> </w:t>
            </w:r>
            <w:r w:rsidR="0031107F">
              <w:t xml:space="preserve">August </w:t>
            </w:r>
            <w:r w:rsidRPr="00684B03">
              <w:t xml:space="preserve">to </w:t>
            </w:r>
            <w:r w:rsidR="00B24EFB">
              <w:t>6</w:t>
            </w:r>
            <w:r w:rsidR="00B24EFB" w:rsidRPr="000344DB">
              <w:t> </w:t>
            </w:r>
            <w:r w:rsidR="0031107F">
              <w:t>September 2021</w:t>
            </w:r>
            <w:r>
              <w:t xml:space="preserve">). The final quality standard is expected to publish in </w:t>
            </w:r>
            <w:r w:rsidR="0031107F">
              <w:t>December 2021</w:t>
            </w:r>
            <w:r>
              <w:t>.</w:t>
            </w:r>
          </w:p>
        </w:tc>
      </w:tr>
    </w:tbl>
    <w:p w14:paraId="135A0D8A" w14:textId="77777777" w:rsidR="00E57EE0" w:rsidRPr="003604BE" w:rsidRDefault="00E57EE0">
      <w:r>
        <w:br w:type="page"/>
      </w:r>
    </w:p>
    <w:p w14:paraId="00C613B8"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563162EF" w14:textId="0E10692E" w:rsidR="009C399D" w:rsidRPr="000C37A0" w:rsidRDefault="006811F0" w:rsidP="009C399D">
      <w:pPr>
        <w:pStyle w:val="NICEnormal"/>
      </w:pPr>
      <w:hyperlink w:anchor="_Quality_statement_1:" w:history="1">
        <w:r w:rsidR="009C399D" w:rsidRPr="00AD2882">
          <w:rPr>
            <w:rStyle w:val="Hyperlink"/>
          </w:rPr>
          <w:t>Statement 1</w:t>
        </w:r>
      </w:hyperlink>
      <w:r w:rsidR="009C399D" w:rsidRPr="000C37A0">
        <w:t xml:space="preserve"> </w:t>
      </w:r>
      <w:r w:rsidR="00106AA8" w:rsidRPr="00106AA8">
        <w:t>GPs have direct access to standard structural MRI for adults with suspected brain tumour.</w:t>
      </w:r>
    </w:p>
    <w:p w14:paraId="3FAD5F31" w14:textId="59D3447A" w:rsidR="009C399D" w:rsidRDefault="006811F0"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31107F" w:rsidRPr="0031107F">
        <w:t xml:space="preserve">Adults with brain tumours have a named healthcare professional </w:t>
      </w:r>
      <w:r w:rsidR="00437E7A">
        <w:t>who</w:t>
      </w:r>
      <w:r w:rsidR="0031107F" w:rsidRPr="0031107F">
        <w:t xml:space="preserve"> coordinat</w:t>
      </w:r>
      <w:r w:rsidR="00437E7A">
        <w:t>es</w:t>
      </w:r>
      <w:r w:rsidR="0031107F" w:rsidRPr="0031107F">
        <w:t xml:space="preserve"> their health and social care support.</w:t>
      </w:r>
    </w:p>
    <w:p w14:paraId="7929A8A6" w14:textId="4DC24112" w:rsidR="00E57EE0" w:rsidRDefault="006811F0" w:rsidP="00E57EE0">
      <w:pPr>
        <w:pStyle w:val="NICEnormal"/>
      </w:pPr>
      <w:hyperlink w:anchor="_Quality_statement_X" w:history="1">
        <w:r w:rsidR="00E57EE0" w:rsidRPr="00AD2882">
          <w:rPr>
            <w:rStyle w:val="Hyperlink"/>
          </w:rPr>
          <w:t>Statement 3</w:t>
        </w:r>
      </w:hyperlink>
      <w:r w:rsidR="00E57EE0" w:rsidRPr="000C37A0">
        <w:t xml:space="preserve"> </w:t>
      </w:r>
      <w:r w:rsidR="0031107F" w:rsidRPr="0031107F">
        <w:t xml:space="preserve">Adults with radiologically enhancing suspected high-grade gliomas that are suitable for resection of all enhancing tumour have </w:t>
      </w:r>
      <w:r w:rsidR="003500C8" w:rsidRPr="003500C8">
        <w:t>5</w:t>
      </w:r>
      <w:r w:rsidR="003500C8" w:rsidRPr="003500C8">
        <w:rPr>
          <w:rFonts w:ascii="Cambria Math" w:hAnsi="Cambria Math" w:cs="Cambria Math"/>
        </w:rPr>
        <w:t>‑</w:t>
      </w:r>
      <w:r w:rsidR="003500C8" w:rsidRPr="003500C8">
        <w:t>aminolevulinic acid (5</w:t>
      </w:r>
      <w:r w:rsidR="003500C8" w:rsidRPr="003500C8">
        <w:rPr>
          <w:rFonts w:ascii="Cambria Math" w:hAnsi="Cambria Math" w:cs="Cambria Math"/>
        </w:rPr>
        <w:t>‑</w:t>
      </w:r>
      <w:r w:rsidR="003500C8" w:rsidRPr="003500C8">
        <w:t xml:space="preserve">ALA)-guided </w:t>
      </w:r>
      <w:r w:rsidR="0031107F" w:rsidRPr="0031107F">
        <w:t>resection</w:t>
      </w:r>
      <w:r w:rsidR="0031107F">
        <w:t>.</w:t>
      </w:r>
    </w:p>
    <w:p w14:paraId="4E37DDF1" w14:textId="58FD585D" w:rsidR="00AD2882" w:rsidRDefault="006811F0" w:rsidP="00AD2882">
      <w:pPr>
        <w:pStyle w:val="NICEnormal"/>
      </w:pPr>
      <w:hyperlink w:anchor="_Quality_statement_[X]" w:history="1">
        <w:r w:rsidR="00AD2882" w:rsidRPr="00D33813">
          <w:rPr>
            <w:rStyle w:val="Hyperlink"/>
          </w:rPr>
          <w:t>Statement 4</w:t>
        </w:r>
      </w:hyperlink>
      <w:r w:rsidR="00AD2882" w:rsidRPr="000C37A0">
        <w:t xml:space="preserve"> </w:t>
      </w:r>
      <w:r w:rsidR="006E6797" w:rsidRPr="006E6797">
        <w:t>Adults</w:t>
      </w:r>
      <w:r w:rsidR="006B3754">
        <w:t xml:space="preserve"> who </w:t>
      </w:r>
      <w:r w:rsidR="009B0ADE">
        <w:t>finish</w:t>
      </w:r>
      <w:r w:rsidR="006B3754">
        <w:t xml:space="preserve"> </w:t>
      </w:r>
      <w:r w:rsidR="002B5DC7">
        <w:t>treat</w:t>
      </w:r>
      <w:r w:rsidR="006B3754">
        <w:t>ment</w:t>
      </w:r>
      <w:r w:rsidR="002B5DC7">
        <w:t xml:space="preserve"> for </w:t>
      </w:r>
      <w:r w:rsidR="006E6797" w:rsidRPr="006E6797">
        <w:t>brain tumours have an assessment and discussion about their risk of late effects of treatment at their first follow-up appointment.</w:t>
      </w:r>
    </w:p>
    <w:p w14:paraId="5BCDD827" w14:textId="7CF9182C" w:rsidR="006E6797" w:rsidRDefault="006811F0" w:rsidP="00AD2882">
      <w:pPr>
        <w:pStyle w:val="NICEnormal"/>
      </w:pPr>
      <w:hyperlink w:anchor="_Quality_statement_1:" w:history="1">
        <w:r w:rsidR="006E6797" w:rsidRPr="00AD2882">
          <w:rPr>
            <w:rStyle w:val="Hyperlink"/>
          </w:rPr>
          <w:t xml:space="preserve">Statement </w:t>
        </w:r>
      </w:hyperlink>
      <w:r w:rsidR="006E6797">
        <w:rPr>
          <w:rStyle w:val="Hyperlink"/>
        </w:rPr>
        <w:t>5</w:t>
      </w:r>
      <w:r w:rsidR="006E6797" w:rsidRPr="000C37A0">
        <w:t xml:space="preserve"> </w:t>
      </w:r>
      <w:r w:rsidR="005C6058" w:rsidRPr="005C6058">
        <w:t>Adults with brain tumours can access neurological rehabilitation assessment in the community</w:t>
      </w:r>
      <w:r w:rsidR="005C6058">
        <w:t>.</w:t>
      </w:r>
    </w:p>
    <w:tbl>
      <w:tblPr>
        <w:tblStyle w:val="PanelPrimary"/>
        <w:tblW w:w="0" w:type="auto"/>
        <w:tblLook w:val="0000" w:firstRow="0" w:lastRow="0" w:firstColumn="0" w:lastColumn="0" w:noHBand="0" w:noVBand="0"/>
        <w:tblDescription w:val="&#10;"/>
      </w:tblPr>
      <w:tblGrid>
        <w:gridCol w:w="8253"/>
      </w:tblGrid>
      <w:tr w:rsidR="00CB63FA" w14:paraId="7C99C1D1" w14:textId="77777777" w:rsidTr="006C3175">
        <w:tc>
          <w:tcPr>
            <w:tcW w:w="8253" w:type="dxa"/>
          </w:tcPr>
          <w:p w14:paraId="533838B7" w14:textId="0211F6E4" w:rsidR="00CB63FA" w:rsidRPr="000C37A0" w:rsidRDefault="00CB63FA" w:rsidP="00CB63FA">
            <w:pPr>
              <w:pStyle w:val="Heading2"/>
              <w:outlineLvl w:val="1"/>
            </w:pPr>
            <w:bookmarkStart w:id="2" w:name="_Hlk42788001"/>
            <w:r w:rsidRPr="000C37A0">
              <w:lastRenderedPageBreak/>
              <w:t>Questions for consultation</w:t>
            </w:r>
          </w:p>
          <w:p w14:paraId="140A9C6C" w14:textId="77777777" w:rsidR="00CB63FA" w:rsidRPr="000C37A0" w:rsidRDefault="00CB63FA" w:rsidP="00CB63FA">
            <w:pPr>
              <w:pStyle w:val="Heading3"/>
              <w:outlineLvl w:val="2"/>
            </w:pPr>
            <w:r w:rsidRPr="000C37A0">
              <w:t>Questions about the quality standard</w:t>
            </w:r>
          </w:p>
          <w:p w14:paraId="761F86FD" w14:textId="77777777" w:rsidR="00CB63FA" w:rsidRPr="000C37A0" w:rsidRDefault="00CB63FA" w:rsidP="00CB63FA">
            <w:pPr>
              <w:pStyle w:val="NICEnormal"/>
            </w:pPr>
            <w:r w:rsidRPr="000C37A0">
              <w:rPr>
                <w:b/>
              </w:rPr>
              <w:t>Question 1</w:t>
            </w:r>
            <w:r w:rsidRPr="000C37A0">
              <w:t xml:space="preserve"> Does this draft quality standard accurately reflect the key areas for quality improvement?</w:t>
            </w:r>
          </w:p>
          <w:p w14:paraId="328A9B1C" w14:textId="77777777" w:rsidR="00CB63FA" w:rsidRDefault="00CB63FA" w:rsidP="00CB63FA">
            <w:pPr>
              <w:pStyle w:val="NICEnormal"/>
            </w:pPr>
            <w:r w:rsidRPr="000C37A0">
              <w:rPr>
                <w:b/>
              </w:rPr>
              <w:t>Question 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0A6D5D1D" w14:textId="77777777" w:rsidR="00CB63FA" w:rsidRPr="000C37A0" w:rsidRDefault="00CB63FA" w:rsidP="00CB63FA">
            <w:pPr>
              <w:pStyle w:val="NICEnormal"/>
            </w:pPr>
            <w:r w:rsidRPr="00E96396">
              <w:rPr>
                <w:b/>
              </w:rPr>
              <w:t xml:space="preserve">Question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2099D025" w14:textId="06393903" w:rsidR="00CB63FA" w:rsidRPr="000C37A0" w:rsidRDefault="00CB63FA" w:rsidP="00CB63FA">
            <w:pPr>
              <w:pStyle w:val="Heading3"/>
              <w:outlineLvl w:val="2"/>
            </w:pPr>
            <w:r w:rsidRPr="000C37A0">
              <w:t>Questions about the individual quality statements</w:t>
            </w:r>
          </w:p>
          <w:p w14:paraId="7D3C2055" w14:textId="582230C9" w:rsidR="00CB63FA" w:rsidRDefault="00CB63FA" w:rsidP="00CB63FA">
            <w:pPr>
              <w:pStyle w:val="NICEnormal"/>
            </w:pPr>
            <w:r w:rsidRPr="000C37A0">
              <w:rPr>
                <w:b/>
              </w:rPr>
              <w:t xml:space="preserve">Question </w:t>
            </w:r>
            <w:r>
              <w:rPr>
                <w:b/>
              </w:rPr>
              <w:t>4</w:t>
            </w:r>
            <w:r w:rsidRPr="000C37A0">
              <w:t xml:space="preserve"> For draft quality statement </w:t>
            </w:r>
            <w:r w:rsidR="00C57C91">
              <w:t>4</w:t>
            </w:r>
            <w:r w:rsidR="00766A1E">
              <w:t>:</w:t>
            </w:r>
            <w:r w:rsidRPr="000C37A0">
              <w:t xml:space="preserve"> </w:t>
            </w:r>
            <w:r w:rsidR="00C57C91" w:rsidRPr="00C57C91">
              <w:t>Is it feasible to carry out an assessment and discussion about the risk of late effects of treatment at the first follow-up appointment after treatment? If not, please say why and if possible, suggest an alternative timescale.</w:t>
            </w:r>
          </w:p>
          <w:p w14:paraId="7487E9C1" w14:textId="0A625FED" w:rsidR="00766A1E" w:rsidRDefault="00766A1E" w:rsidP="00CB63FA">
            <w:pPr>
              <w:pStyle w:val="NICEnormal"/>
            </w:pPr>
            <w:r w:rsidRPr="00456718">
              <w:rPr>
                <w:b/>
                <w:bCs/>
              </w:rPr>
              <w:t>Question 5</w:t>
            </w:r>
            <w:r>
              <w:t xml:space="preserve"> For draft quality statement 5: </w:t>
            </w:r>
            <w:r w:rsidR="00474EF2">
              <w:t xml:space="preserve">Stakeholders have highlighted the need to improve access to neurological rehabilitation for adults with brain tumours. Do we have the right focus for this statement? </w:t>
            </w:r>
            <w:r>
              <w:t xml:space="preserve">If not, please </w:t>
            </w:r>
            <w:r w:rsidR="00A947D9">
              <w:t xml:space="preserve">identify the key action </w:t>
            </w:r>
            <w:r w:rsidR="002B4BEB">
              <w:t xml:space="preserve">needed </w:t>
            </w:r>
            <w:r w:rsidR="00880584">
              <w:t>for improvement</w:t>
            </w:r>
            <w:r w:rsidR="00A947D9">
              <w:t>.</w:t>
            </w:r>
          </w:p>
          <w:p w14:paraId="147BE564" w14:textId="77777777" w:rsidR="00CB63FA" w:rsidRDefault="00CB63FA" w:rsidP="00CB63FA">
            <w:pPr>
              <w:pStyle w:val="Heading3"/>
              <w:outlineLvl w:val="2"/>
            </w:pPr>
            <w:r>
              <w:t>Local practice case studies</w:t>
            </w:r>
          </w:p>
          <w:p w14:paraId="701BFBDA" w14:textId="10A66D8F" w:rsidR="00CB63FA" w:rsidRPr="00BB32FB" w:rsidRDefault="00CB63FA" w:rsidP="00CB63FA">
            <w:pPr>
              <w:pStyle w:val="NICEnormal"/>
            </w:pPr>
            <w:r w:rsidRPr="00E96396">
              <w:rPr>
                <w:b/>
              </w:rPr>
              <w:t xml:space="preserve">Question </w:t>
            </w:r>
            <w:r w:rsidR="00766A1E">
              <w:rPr>
                <w:b/>
              </w:rPr>
              <w:t>6</w:t>
            </w:r>
            <w:r>
              <w:rPr>
                <w:b/>
              </w:rPr>
              <w:t xml:space="preserve"> </w:t>
            </w:r>
            <w:r w:rsidRPr="00AC5A95">
              <w:t>Do you have an example from practice of implementing the NICE guideline that underpins this quality standard? If so, please provide details on the comments form</w:t>
            </w:r>
            <w:r>
              <w:t>.</w:t>
            </w:r>
          </w:p>
        </w:tc>
      </w:tr>
    </w:tbl>
    <w:p w14:paraId="66C388C4" w14:textId="28327045" w:rsidR="009C399D" w:rsidRPr="000C37A0" w:rsidRDefault="00275ED0" w:rsidP="00A40D68">
      <w:pPr>
        <w:pStyle w:val="Heading1"/>
      </w:pPr>
      <w:bookmarkStart w:id="3" w:name="_Quality_statement_1:"/>
      <w:bookmarkEnd w:id="2"/>
      <w:bookmarkEnd w:id="3"/>
      <w:r w:rsidRPr="000C37A0">
        <w:rPr>
          <w:rStyle w:val="NICEnormalChar"/>
        </w:rPr>
        <w:br w:type="page"/>
      </w:r>
      <w:bookmarkStart w:id="4" w:name="_Hlk75248525"/>
      <w:r w:rsidR="009C399D" w:rsidRPr="000C37A0">
        <w:lastRenderedPageBreak/>
        <w:t xml:space="preserve">Quality statement 1: </w:t>
      </w:r>
      <w:r w:rsidR="009165C7">
        <w:t>GP d</w:t>
      </w:r>
      <w:r w:rsidR="00F57C29">
        <w:t>irect access to MRI</w:t>
      </w:r>
    </w:p>
    <w:p w14:paraId="33BE03B1" w14:textId="77777777" w:rsidR="009C399D" w:rsidRPr="000C37A0" w:rsidRDefault="009C399D" w:rsidP="00A40D68">
      <w:pPr>
        <w:pStyle w:val="Heading2"/>
      </w:pPr>
      <w:r w:rsidRPr="000C37A0">
        <w:t>Quality statement</w:t>
      </w:r>
    </w:p>
    <w:p w14:paraId="74F37E2A" w14:textId="780681FC" w:rsidR="009C399D" w:rsidRPr="000C37A0" w:rsidRDefault="00106AA8" w:rsidP="00CF3F24">
      <w:pPr>
        <w:pStyle w:val="NICEnormal"/>
      </w:pPr>
      <w:r w:rsidRPr="00106AA8">
        <w:t>GPs have direct access to standard structural MRI for adults with suspected brain tumour</w:t>
      </w:r>
      <w:r>
        <w:t>.</w:t>
      </w:r>
    </w:p>
    <w:p w14:paraId="3C3BF6A3" w14:textId="2CB5A373" w:rsidR="009C399D" w:rsidRPr="000C37A0" w:rsidRDefault="009C399D" w:rsidP="00614313">
      <w:pPr>
        <w:pStyle w:val="Heading2"/>
      </w:pPr>
      <w:r w:rsidRPr="000C37A0">
        <w:t>Rationale</w:t>
      </w:r>
    </w:p>
    <w:p w14:paraId="63719BE9" w14:textId="373D0377" w:rsidR="009C399D" w:rsidRPr="000C37A0" w:rsidRDefault="009165C7" w:rsidP="00614313">
      <w:pPr>
        <w:pStyle w:val="NICEnormal"/>
      </w:pPr>
      <w:r w:rsidRPr="009165C7">
        <w:t xml:space="preserve">Enabling GPs to use direct access </w:t>
      </w:r>
      <w:r>
        <w:t>for standard structural MRI</w:t>
      </w:r>
      <w:r w:rsidRPr="009165C7">
        <w:t xml:space="preserve"> will </w:t>
      </w:r>
      <w:r w:rsidR="00B53C60">
        <w:t xml:space="preserve">speed up </w:t>
      </w:r>
      <w:r w:rsidRPr="009165C7">
        <w:t>diagnosis</w:t>
      </w:r>
      <w:r>
        <w:t xml:space="preserve"> for </w:t>
      </w:r>
      <w:r w:rsidR="00B66054">
        <w:t>adults</w:t>
      </w:r>
      <w:r>
        <w:t xml:space="preserve"> with suspected brain tumour.</w:t>
      </w:r>
      <w:r w:rsidR="0004471C" w:rsidRPr="000C37A0">
        <w:t xml:space="preserve"> </w:t>
      </w:r>
      <w:r w:rsidR="009F438D">
        <w:t xml:space="preserve">Unless MRI is contraindicated, </w:t>
      </w:r>
      <w:r w:rsidR="00B66054">
        <w:t>adults</w:t>
      </w:r>
      <w:r w:rsidR="009F438D">
        <w:t xml:space="preserve"> referred to the multidisciplinary team will have the imaging</w:t>
      </w:r>
      <w:r w:rsidR="006565B1">
        <w:t xml:space="preserve"> needed</w:t>
      </w:r>
      <w:r w:rsidR="009F438D">
        <w:t xml:space="preserve"> to inform decision</w:t>
      </w:r>
      <w:r w:rsidR="006565B1">
        <w:t xml:space="preserve"> </w:t>
      </w:r>
      <w:r w:rsidR="009F438D">
        <w:t>making</w:t>
      </w:r>
      <w:r w:rsidR="001951D0">
        <w:t>,</w:t>
      </w:r>
      <w:r w:rsidR="009F438D">
        <w:t xml:space="preserve"> and delays </w:t>
      </w:r>
      <w:r w:rsidR="001F2C4C">
        <w:t xml:space="preserve">and repeat imaging </w:t>
      </w:r>
      <w:r w:rsidR="009F438D">
        <w:t>will be avoided.</w:t>
      </w:r>
    </w:p>
    <w:p w14:paraId="18772B8A" w14:textId="77777777" w:rsidR="009C399D" w:rsidRPr="000C37A0" w:rsidRDefault="009C399D" w:rsidP="00945D72">
      <w:pPr>
        <w:pStyle w:val="Heading2"/>
      </w:pPr>
      <w:r w:rsidRPr="000C37A0">
        <w:t xml:space="preserve">Quality </w:t>
      </w:r>
      <w:r w:rsidRPr="00945D72">
        <w:t>measur</w:t>
      </w:r>
      <w:r w:rsidR="0051659A" w:rsidRPr="00945D72">
        <w:t>es</w:t>
      </w:r>
    </w:p>
    <w:p w14:paraId="2ECE0435" w14:textId="0EB5607C" w:rsidR="00CD3AAA" w:rsidRDefault="00CD3AAA" w:rsidP="001C5EC6">
      <w:pPr>
        <w:pStyle w:val="NICEnormal"/>
        <w:rPr>
          <w:color w:val="000000" w:themeColor="text1"/>
        </w:rPr>
      </w:pPr>
      <w:r w:rsidRPr="00584F16">
        <w:rPr>
          <w:color w:val="000000" w:themeColor="text1"/>
        </w:rPr>
        <w:t>The following measures can be used to assess the quality of care or service provision specified in the statement. They are examples of how the statement can be measured and can be adapted and used flexibly.</w:t>
      </w:r>
    </w:p>
    <w:p w14:paraId="599E0E1C" w14:textId="77777777" w:rsidR="009E6CC0" w:rsidRPr="000C37A0" w:rsidRDefault="009E6CC0" w:rsidP="00945D72">
      <w:pPr>
        <w:pStyle w:val="Heading3"/>
      </w:pPr>
      <w:r w:rsidRPr="00945D72">
        <w:t>Structure</w:t>
      </w:r>
    </w:p>
    <w:p w14:paraId="1F902862" w14:textId="3ABAAE8B" w:rsidR="00EE072F" w:rsidRDefault="00B66054" w:rsidP="00EE072F">
      <w:pPr>
        <w:pStyle w:val="NICEnormal"/>
      </w:pPr>
      <w:r w:rsidRPr="00B66054">
        <w:t xml:space="preserve">Evidence of local arrangements to give GPs direct access to </w:t>
      </w:r>
      <w:r>
        <w:t xml:space="preserve">standard structural </w:t>
      </w:r>
      <w:r w:rsidRPr="00B66054">
        <w:t>MRI</w:t>
      </w:r>
      <w:r>
        <w:t xml:space="preserve"> for adults</w:t>
      </w:r>
      <w:r w:rsidRPr="00B66054">
        <w:t xml:space="preserve"> with suspected </w:t>
      </w:r>
      <w:r>
        <w:t>brain tumour</w:t>
      </w:r>
      <w:r w:rsidRPr="00B66054">
        <w:t>.</w:t>
      </w:r>
    </w:p>
    <w:p w14:paraId="7869F3C4" w14:textId="26C6DAD2" w:rsidR="009E6CC0" w:rsidRDefault="009E6CC0" w:rsidP="00983984">
      <w:pPr>
        <w:pStyle w:val="NICEnormal"/>
      </w:pPr>
      <w:r w:rsidRPr="00B4696C">
        <w:rPr>
          <w:b/>
          <w:iCs/>
        </w:rPr>
        <w:t>Data source:</w:t>
      </w:r>
      <w:r w:rsidRPr="000C37A0">
        <w:t xml:space="preserve"> </w:t>
      </w:r>
      <w:r w:rsidR="006140FB" w:rsidRPr="006140FB">
        <w:t>Data can be collected from information recorded locally by provider organisations, for example</w:t>
      </w:r>
      <w:r w:rsidR="005531BF">
        <w:t>, service protocols</w:t>
      </w:r>
      <w:r w:rsidR="006140FB" w:rsidRPr="006140FB">
        <w:t>.</w:t>
      </w:r>
    </w:p>
    <w:p w14:paraId="1FFC8A41" w14:textId="77777777" w:rsidR="000B4548" w:rsidRPr="000C37A0" w:rsidRDefault="009E6CC0" w:rsidP="00CD55EC">
      <w:pPr>
        <w:pStyle w:val="Heading3"/>
      </w:pPr>
      <w:r w:rsidRPr="000C37A0">
        <w:t>Process</w:t>
      </w:r>
    </w:p>
    <w:p w14:paraId="3650B09D" w14:textId="58C9B863" w:rsidR="009E6CC0" w:rsidRPr="000C37A0" w:rsidRDefault="002624D1" w:rsidP="00E91B86">
      <w:pPr>
        <w:pStyle w:val="NICEnormal"/>
        <w:rPr>
          <w:highlight w:val="cyan"/>
        </w:rPr>
      </w:pPr>
      <w:r>
        <w:t xml:space="preserve">Proportion of </w:t>
      </w:r>
      <w:r w:rsidR="00A0331A">
        <w:t>referrals for brain standard structural MRI</w:t>
      </w:r>
      <w:r w:rsidR="009E6CC0" w:rsidRPr="00F50622">
        <w:t xml:space="preserve"> </w:t>
      </w:r>
      <w:r w:rsidR="00A0331A">
        <w:t>that are GP direct referrals.</w:t>
      </w:r>
    </w:p>
    <w:p w14:paraId="50943812" w14:textId="35C57957" w:rsidR="009E6CC0" w:rsidRPr="000C37A0" w:rsidRDefault="009E6CC0" w:rsidP="009E6CC0">
      <w:pPr>
        <w:pStyle w:val="NICEnormal"/>
      </w:pPr>
      <w:r w:rsidRPr="000C37A0">
        <w:t xml:space="preserve">Numerator – </w:t>
      </w:r>
      <w:r w:rsidR="004A4C96">
        <w:t>the number in the denominator that are GP direct referrals.</w:t>
      </w:r>
    </w:p>
    <w:p w14:paraId="6137FDDA" w14:textId="73CCCA48" w:rsidR="009E6CC0" w:rsidRPr="000C37A0" w:rsidRDefault="009E6CC0" w:rsidP="009E6CC0">
      <w:pPr>
        <w:pStyle w:val="NICEnormal"/>
      </w:pPr>
      <w:r w:rsidRPr="000C37A0">
        <w:t xml:space="preserve">Denominator – </w:t>
      </w:r>
      <w:r w:rsidR="00A0331A">
        <w:t>the number of referrals for brain standard structural MRI</w:t>
      </w:r>
      <w:r w:rsidR="004A4C96">
        <w:t>.</w:t>
      </w:r>
    </w:p>
    <w:p w14:paraId="3C1282F1" w14:textId="166E4AEC" w:rsidR="009E6CC0" w:rsidRDefault="009E6CC0" w:rsidP="009E6CC0">
      <w:pPr>
        <w:pStyle w:val="NICEnormal"/>
      </w:pPr>
      <w:r w:rsidRPr="00B4696C">
        <w:rPr>
          <w:b/>
          <w:iCs/>
        </w:rPr>
        <w:t>Data source:</w:t>
      </w:r>
      <w:r w:rsidRPr="000C37A0">
        <w:t xml:space="preserve"> </w:t>
      </w:r>
      <w:hyperlink r:id="rId7" w:history="1">
        <w:r w:rsidR="006565B1">
          <w:rPr>
            <w:rStyle w:val="Hyperlink"/>
          </w:rPr>
          <w:t>NHS England’s Diagnostic imaging dataset</w:t>
        </w:r>
      </w:hyperlink>
      <w:r w:rsidR="006565B1">
        <w:t xml:space="preserve"> i</w:t>
      </w:r>
      <w:r w:rsidR="001951D0">
        <w:t>ncludes details of GP direct referrals for brain MRI.</w:t>
      </w:r>
    </w:p>
    <w:p w14:paraId="7DCB5A3B" w14:textId="77777777" w:rsidR="000B4548" w:rsidRPr="000C37A0" w:rsidRDefault="009E6CC0" w:rsidP="00C20FF4">
      <w:pPr>
        <w:pStyle w:val="Heading3"/>
      </w:pPr>
      <w:r w:rsidRPr="000C37A0">
        <w:t>Outcome</w:t>
      </w:r>
    </w:p>
    <w:p w14:paraId="7D51824A" w14:textId="203CF982" w:rsidR="009E6CC0" w:rsidRPr="000C37A0" w:rsidRDefault="00F0674E" w:rsidP="00BC6E3E">
      <w:pPr>
        <w:pStyle w:val="NICEnormal"/>
      </w:pPr>
      <w:r>
        <w:t xml:space="preserve">Time from presentation at GP to </w:t>
      </w:r>
      <w:r w:rsidR="00471D1D">
        <w:t>brain tumour</w:t>
      </w:r>
      <w:r>
        <w:t xml:space="preserve"> diagnosis.</w:t>
      </w:r>
    </w:p>
    <w:p w14:paraId="3B0050A3" w14:textId="5E3CA56D" w:rsidR="009E6CC0" w:rsidRDefault="009E6CC0" w:rsidP="00BC6E3E">
      <w:pPr>
        <w:pStyle w:val="NICEnormal"/>
      </w:pPr>
      <w:r w:rsidRPr="00B4696C">
        <w:rPr>
          <w:b/>
          <w:bCs/>
        </w:rPr>
        <w:lastRenderedPageBreak/>
        <w:t>Data source:</w:t>
      </w:r>
      <w:r w:rsidRPr="000C37A0">
        <w:rPr>
          <w:i/>
        </w:rPr>
        <w:t xml:space="preserve"> </w:t>
      </w:r>
      <w:r w:rsidR="006D0EAB" w:rsidRPr="006D0EAB">
        <w:t>No routinely collected national data for this measure has been identified. Data can be collected from information recorded locally by healthcare professionals and provider organisations, for example from patient records.</w:t>
      </w:r>
    </w:p>
    <w:p w14:paraId="742689B3" w14:textId="77777777" w:rsidR="009E6CC0" w:rsidRDefault="009E6CC0" w:rsidP="00625085">
      <w:pPr>
        <w:pStyle w:val="Heading2"/>
      </w:pPr>
      <w:r w:rsidRPr="000C37A0">
        <w:t xml:space="preserve">What the quality statement means for </w:t>
      </w:r>
      <w:r w:rsidR="003E684D">
        <w:t xml:space="preserve">different </w:t>
      </w:r>
      <w:r w:rsidR="00A14DDD">
        <w:t>audiences</w:t>
      </w:r>
    </w:p>
    <w:p w14:paraId="3F627474" w14:textId="27EC7CB0" w:rsidR="009E6CC0" w:rsidRPr="000C37A0" w:rsidRDefault="009E6CC0" w:rsidP="009E6CC0">
      <w:pPr>
        <w:pStyle w:val="NICEnormal"/>
      </w:pPr>
      <w:r w:rsidRPr="000C37A0">
        <w:rPr>
          <w:b/>
        </w:rPr>
        <w:t>Service providers</w:t>
      </w:r>
      <w:r w:rsidR="00F50622">
        <w:t xml:space="preserve"> </w:t>
      </w:r>
      <w:r w:rsidR="00F616AD">
        <w:t>(</w:t>
      </w:r>
      <w:r w:rsidR="00471D1D">
        <w:rPr>
          <w:rStyle w:val="NICEnormalChar"/>
        </w:rPr>
        <w:t xml:space="preserve">primary care, secondary </w:t>
      </w:r>
      <w:proofErr w:type="gramStart"/>
      <w:r w:rsidR="00471D1D">
        <w:rPr>
          <w:rStyle w:val="NICEnormalChar"/>
        </w:rPr>
        <w:t>care</w:t>
      </w:r>
      <w:proofErr w:type="gramEnd"/>
      <w:r w:rsidR="00471D1D">
        <w:rPr>
          <w:rStyle w:val="NICEnormalChar"/>
        </w:rPr>
        <w:t xml:space="preserve"> and community imaging services</w:t>
      </w:r>
      <w:r w:rsidR="00F616AD">
        <w:rPr>
          <w:rStyle w:val="NICEnormalChar"/>
        </w:rPr>
        <w:t>)</w:t>
      </w:r>
      <w:r w:rsidR="00F616AD" w:rsidRPr="00F616AD">
        <w:t xml:space="preserve"> </w:t>
      </w:r>
      <w:r w:rsidR="00F50622">
        <w:t>ensure that</w:t>
      </w:r>
      <w:r w:rsidRPr="000C37A0">
        <w:t xml:space="preserve"> </w:t>
      </w:r>
      <w:r w:rsidR="00F26879">
        <w:t xml:space="preserve">direct access </w:t>
      </w:r>
      <w:r w:rsidR="001F0982">
        <w:t>referral pathways</w:t>
      </w:r>
      <w:r w:rsidR="001F0982" w:rsidRPr="00471D1D">
        <w:t xml:space="preserve"> </w:t>
      </w:r>
      <w:r w:rsidR="00471D1D" w:rsidRPr="00471D1D">
        <w:t xml:space="preserve">are in place for GPs to </w:t>
      </w:r>
      <w:r w:rsidR="00F03F99">
        <w:t>refer</w:t>
      </w:r>
      <w:r w:rsidR="00F03F99" w:rsidRPr="00471D1D">
        <w:t xml:space="preserve"> </w:t>
      </w:r>
      <w:r w:rsidR="00471D1D">
        <w:t xml:space="preserve">adults </w:t>
      </w:r>
      <w:r w:rsidR="00471D1D" w:rsidRPr="00471D1D">
        <w:t xml:space="preserve">with suspected </w:t>
      </w:r>
      <w:r w:rsidR="00471D1D">
        <w:t>brain tumour</w:t>
      </w:r>
      <w:r w:rsidR="00471D1D" w:rsidRPr="00471D1D">
        <w:t xml:space="preserve"> for </w:t>
      </w:r>
      <w:r w:rsidR="00471D1D">
        <w:t xml:space="preserve">standard structural </w:t>
      </w:r>
      <w:r w:rsidR="00471D1D" w:rsidRPr="00471D1D">
        <w:t>MRI.</w:t>
      </w:r>
    </w:p>
    <w:p w14:paraId="3F1A551E" w14:textId="4DCDCBF3" w:rsidR="009E6CC0" w:rsidRPr="000C37A0" w:rsidRDefault="009E6CC0" w:rsidP="009E6CC0">
      <w:pPr>
        <w:pStyle w:val="NICEnormal"/>
      </w:pPr>
      <w:r w:rsidRPr="000C37A0">
        <w:rPr>
          <w:b/>
        </w:rPr>
        <w:t xml:space="preserve">Healthcare </w:t>
      </w:r>
      <w:r w:rsidR="00471D1D">
        <w:rPr>
          <w:b/>
        </w:rPr>
        <w:t>professionals</w:t>
      </w:r>
      <w:r w:rsidRPr="000C37A0">
        <w:t xml:space="preserve"> </w:t>
      </w:r>
      <w:r w:rsidR="00F616AD">
        <w:t>(</w:t>
      </w:r>
      <w:r w:rsidR="00471D1D">
        <w:rPr>
          <w:rStyle w:val="NICEnormalChar"/>
        </w:rPr>
        <w:t>GPs</w:t>
      </w:r>
      <w:r w:rsidR="00F616AD">
        <w:rPr>
          <w:rStyle w:val="NICEnormalChar"/>
        </w:rPr>
        <w:t>)</w:t>
      </w:r>
      <w:r w:rsidR="00F616AD" w:rsidRPr="00F616AD">
        <w:t xml:space="preserve"> </w:t>
      </w:r>
      <w:r w:rsidR="00871465">
        <w:t xml:space="preserve">can </w:t>
      </w:r>
      <w:r w:rsidR="00F03F99">
        <w:t>refer</w:t>
      </w:r>
      <w:r w:rsidR="00F03F99" w:rsidRPr="00871465">
        <w:t xml:space="preserve"> </w:t>
      </w:r>
      <w:r w:rsidR="0075437C">
        <w:t>adults</w:t>
      </w:r>
      <w:r w:rsidR="00871465" w:rsidRPr="00871465">
        <w:t xml:space="preserve"> with suspected </w:t>
      </w:r>
      <w:r w:rsidR="00871465">
        <w:t>brain tumour</w:t>
      </w:r>
      <w:r w:rsidR="00871465" w:rsidRPr="00871465">
        <w:t xml:space="preserve"> directly for </w:t>
      </w:r>
      <w:r w:rsidR="00871465">
        <w:t>standard structural MRI unless contraindicated</w:t>
      </w:r>
      <w:r w:rsidR="00871465" w:rsidRPr="00871465">
        <w:t>.</w:t>
      </w:r>
    </w:p>
    <w:p w14:paraId="7040249B" w14:textId="37D6B067" w:rsidR="009E6CC0" w:rsidRPr="000C37A0" w:rsidRDefault="009E6CC0" w:rsidP="009E6CC0">
      <w:pPr>
        <w:pStyle w:val="NICEnormal"/>
      </w:pPr>
      <w:r w:rsidRPr="000C37A0">
        <w:rPr>
          <w:b/>
        </w:rPr>
        <w:t>Commissioners</w:t>
      </w:r>
      <w:r w:rsidR="00F50622">
        <w:t xml:space="preserve"> </w:t>
      </w:r>
      <w:r w:rsidR="00871465">
        <w:rPr>
          <w:rStyle w:val="NICEnormalChar"/>
        </w:rPr>
        <w:t>(such as clinical commissioning groups and NHS England)</w:t>
      </w:r>
      <w:r w:rsidR="00BE5349" w:rsidRPr="00BE5349">
        <w:t xml:space="preserve"> </w:t>
      </w:r>
      <w:r w:rsidR="00871465" w:rsidRPr="00871465">
        <w:t xml:space="preserve">ensure </w:t>
      </w:r>
      <w:r w:rsidR="00871465">
        <w:t>GP services</w:t>
      </w:r>
      <w:r w:rsidR="00871465" w:rsidRPr="00871465">
        <w:t xml:space="preserve"> </w:t>
      </w:r>
      <w:r w:rsidR="00C31891">
        <w:t xml:space="preserve">can </w:t>
      </w:r>
      <w:r w:rsidR="00871465" w:rsidRPr="00871465">
        <w:t xml:space="preserve">use direct access pathways to </w:t>
      </w:r>
      <w:r w:rsidR="00F03F99">
        <w:t>refer</w:t>
      </w:r>
      <w:r w:rsidR="00F03F99" w:rsidRPr="00871465">
        <w:t xml:space="preserve"> </w:t>
      </w:r>
      <w:r w:rsidR="00871465">
        <w:t>adults</w:t>
      </w:r>
      <w:r w:rsidR="00871465" w:rsidRPr="00871465">
        <w:t xml:space="preserve"> with suspected </w:t>
      </w:r>
      <w:r w:rsidR="00871465">
        <w:t>brain tumour</w:t>
      </w:r>
      <w:r w:rsidR="00871465" w:rsidRPr="00871465">
        <w:t xml:space="preserve"> directly </w:t>
      </w:r>
      <w:r w:rsidR="00871465">
        <w:t xml:space="preserve">for </w:t>
      </w:r>
      <w:r w:rsidR="00C31891">
        <w:t>standard structural MRI</w:t>
      </w:r>
      <w:r w:rsidR="00871465" w:rsidRPr="00871465">
        <w:t>.</w:t>
      </w:r>
    </w:p>
    <w:p w14:paraId="67C93DCD" w14:textId="423A3DFA" w:rsidR="00DF7E01" w:rsidRDefault="00C31891" w:rsidP="00CF3F24">
      <w:pPr>
        <w:pStyle w:val="NICEnormal"/>
      </w:pPr>
      <w:r>
        <w:rPr>
          <w:b/>
        </w:rPr>
        <w:t>Adults with symptoms that may suggest brain tumour</w:t>
      </w:r>
      <w:r w:rsidR="00A3104F" w:rsidRPr="000C37A0">
        <w:t xml:space="preserve"> </w:t>
      </w:r>
      <w:r w:rsidR="00A3472E">
        <w:t xml:space="preserve">can be </w:t>
      </w:r>
      <w:r w:rsidR="00F03F99">
        <w:t xml:space="preserve">referred </w:t>
      </w:r>
      <w:r>
        <w:t xml:space="preserve">directly by their GP for an MRI scan to find out </w:t>
      </w:r>
      <w:r w:rsidR="006548E7">
        <w:t>if their symptoms are caused by</w:t>
      </w:r>
      <w:r>
        <w:t xml:space="preserve"> brain tumour</w:t>
      </w:r>
      <w:r w:rsidR="006548E7">
        <w:t>. This will ensure that brain tumour</w:t>
      </w:r>
      <w:r w:rsidR="00A3472E">
        <w:t>s</w:t>
      </w:r>
      <w:r w:rsidR="006548E7">
        <w:t xml:space="preserve"> </w:t>
      </w:r>
      <w:r w:rsidR="00A3472E">
        <w:t xml:space="preserve">can be </w:t>
      </w:r>
      <w:r w:rsidR="006548E7">
        <w:t>diagnosed as quickly as possible.</w:t>
      </w:r>
    </w:p>
    <w:p w14:paraId="15BDA4D4" w14:textId="77777777" w:rsidR="009C399D" w:rsidRPr="000C37A0" w:rsidRDefault="009C399D" w:rsidP="002D23BE">
      <w:pPr>
        <w:pStyle w:val="Heading2"/>
      </w:pPr>
      <w:r w:rsidRPr="000C37A0">
        <w:t>Source guidance</w:t>
      </w:r>
    </w:p>
    <w:p w14:paraId="371E4592" w14:textId="3789E09C" w:rsidR="00A3472E" w:rsidRDefault="006811F0" w:rsidP="00A3472E">
      <w:pPr>
        <w:pStyle w:val="Bulletleft1"/>
      </w:pPr>
      <w:hyperlink r:id="rId8" w:history="1">
        <w:r w:rsidR="00577B32" w:rsidRPr="00AA663E">
          <w:rPr>
            <w:rStyle w:val="Hyperlink"/>
          </w:rPr>
          <w:t>Brain tumours (primary) and brain metastases in adults. NICE guideline NG99</w:t>
        </w:r>
      </w:hyperlink>
      <w:r w:rsidR="00577B32">
        <w:t xml:space="preserve"> (2018)</w:t>
      </w:r>
      <w:r w:rsidR="009067C1">
        <w:t>,</w:t>
      </w:r>
      <w:r w:rsidR="00577B32">
        <w:t xml:space="preserve"> recommendations 1.1.1, 1.4.1 and 1.6.1</w:t>
      </w:r>
    </w:p>
    <w:p w14:paraId="07F96272" w14:textId="221D2A8B" w:rsidR="007B7A95" w:rsidRPr="00A3472E" w:rsidRDefault="006811F0" w:rsidP="00A3472E">
      <w:pPr>
        <w:pStyle w:val="Bulletleft1last"/>
      </w:pPr>
      <w:hyperlink r:id="rId9" w:history="1">
        <w:r w:rsidR="00A3472E" w:rsidRPr="0075437C">
          <w:rPr>
            <w:rStyle w:val="Hyperlink"/>
          </w:rPr>
          <w:t>Suspected cancer: recognition and referral. NICE guideline NG12</w:t>
        </w:r>
      </w:hyperlink>
      <w:r w:rsidR="00A3472E" w:rsidRPr="0075437C">
        <w:t xml:space="preserve"> (2015)</w:t>
      </w:r>
      <w:r w:rsidR="00A3472E" w:rsidRPr="00A3472E">
        <w:t>, recommendation</w:t>
      </w:r>
      <w:r w:rsidR="00A3472E">
        <w:rPr>
          <w:lang w:val="en-GB"/>
        </w:rPr>
        <w:t xml:space="preserve"> 1.9.1</w:t>
      </w:r>
    </w:p>
    <w:p w14:paraId="0434E287"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50E466CF" w14:textId="61776FE8" w:rsidR="00166AEE" w:rsidRDefault="00577B32" w:rsidP="00C408D2">
      <w:pPr>
        <w:pStyle w:val="Heading3"/>
      </w:pPr>
      <w:r>
        <w:t>Direct access</w:t>
      </w:r>
    </w:p>
    <w:p w14:paraId="648EA96B" w14:textId="2607C910" w:rsidR="00577B32" w:rsidRDefault="00577B32" w:rsidP="00577B32">
      <w:pPr>
        <w:pStyle w:val="NICEnormal"/>
      </w:pPr>
      <w:r>
        <w:t>When a person is referred directly by their GP for a test in a specialist service and the GP retains responsibility for the person's care, including following up and acting on the results.</w:t>
      </w:r>
      <w:r w:rsidR="006A7F43">
        <w:t xml:space="preserve"> </w:t>
      </w:r>
      <w:r>
        <w:t xml:space="preserve">[Adapted from </w:t>
      </w:r>
      <w:hyperlink r:id="rId10" w:history="1">
        <w:r w:rsidRPr="00577B32">
          <w:rPr>
            <w:rStyle w:val="Hyperlink"/>
          </w:rPr>
          <w:t>NICE's guideline on suspected cancer</w:t>
        </w:r>
      </w:hyperlink>
      <w:r w:rsidR="00C92F68">
        <w:t>, terms used in this guideline</w:t>
      </w:r>
      <w:r>
        <w:t>]</w:t>
      </w:r>
    </w:p>
    <w:p w14:paraId="3FE73E03" w14:textId="03B3D9E5" w:rsidR="00577B32" w:rsidRDefault="00577B32" w:rsidP="00577B32">
      <w:pPr>
        <w:pStyle w:val="Heading3"/>
      </w:pPr>
      <w:r>
        <w:lastRenderedPageBreak/>
        <w:t>Standard structural MRI</w:t>
      </w:r>
    </w:p>
    <w:p w14:paraId="25BAD493" w14:textId="5E5FD852" w:rsidR="00577B32" w:rsidRDefault="006A7F43" w:rsidP="00577B32">
      <w:pPr>
        <w:pStyle w:val="NICEnormal"/>
      </w:pPr>
      <w:r>
        <w:t xml:space="preserve">Imaging protocol should be </w:t>
      </w:r>
      <w:r w:rsidR="00577B32" w:rsidRPr="00577B32">
        <w:t>T2 weighted, FLAIR, DWI series and T1 pre- and post-contrast volume</w:t>
      </w:r>
      <w:r>
        <w:t xml:space="preserve">. </w:t>
      </w:r>
      <w:bookmarkStart w:id="5" w:name="_Hlk75873246"/>
      <w:r>
        <w:t>[</w:t>
      </w:r>
      <w:hyperlink r:id="rId11" w:history="1">
        <w:r w:rsidRPr="006A7F43">
          <w:rPr>
            <w:rStyle w:val="Hyperlink"/>
          </w:rPr>
          <w:t>NICE’s guideline on brain tumours (primary) and brain metastases in adults</w:t>
        </w:r>
      </w:hyperlink>
      <w:r w:rsidR="00C92F68">
        <w:t xml:space="preserve"> recommendations 1.1.1, </w:t>
      </w:r>
      <w:bookmarkEnd w:id="5"/>
      <w:r w:rsidR="00C92F68">
        <w:t>1.4.1 and 1.6.1</w:t>
      </w:r>
      <w:r>
        <w:t>]</w:t>
      </w:r>
    </w:p>
    <w:p w14:paraId="0E40AA46" w14:textId="35B24518" w:rsidR="00F52B11" w:rsidRDefault="00C92F68" w:rsidP="00F52B11">
      <w:pPr>
        <w:pStyle w:val="Heading3"/>
      </w:pPr>
      <w:r>
        <w:t>Adults with s</w:t>
      </w:r>
      <w:r w:rsidR="00F52B11">
        <w:t>uspected brain tumour</w:t>
      </w:r>
    </w:p>
    <w:p w14:paraId="2B276A7B" w14:textId="4B6B3AD2" w:rsidR="00F52B11" w:rsidRPr="000C37A0" w:rsidRDefault="00C92F68" w:rsidP="00456718">
      <w:pPr>
        <w:pStyle w:val="NICEnormal"/>
      </w:pPr>
      <w:r>
        <w:t>Adults with progressive, sub-acute loss of central neurological function. [</w:t>
      </w:r>
      <w:hyperlink r:id="rId12" w:history="1">
        <w:r w:rsidRPr="00C92F68">
          <w:rPr>
            <w:rStyle w:val="Hyperlink"/>
          </w:rPr>
          <w:t>NICE's guideline on suspected cancer</w:t>
        </w:r>
      </w:hyperlink>
      <w:r>
        <w:t xml:space="preserve"> recommendation 1.9.1]</w:t>
      </w:r>
    </w:p>
    <w:p w14:paraId="4B524C0C" w14:textId="206ABB71" w:rsidR="006E6797" w:rsidRPr="000C37A0" w:rsidRDefault="006729F4" w:rsidP="006E6797">
      <w:pPr>
        <w:pStyle w:val="Heading1"/>
      </w:pPr>
      <w:bookmarkStart w:id="6" w:name="_Quality_statement_2:"/>
      <w:bookmarkEnd w:id="4"/>
      <w:bookmarkEnd w:id="6"/>
      <w:r w:rsidRPr="000C37A0">
        <w:br w:type="page"/>
      </w:r>
      <w:r w:rsidR="006E6797" w:rsidRPr="000C37A0">
        <w:lastRenderedPageBreak/>
        <w:t xml:space="preserve">Quality statement </w:t>
      </w:r>
      <w:r w:rsidR="0005624D">
        <w:t>2</w:t>
      </w:r>
      <w:r w:rsidR="006E6797" w:rsidRPr="000C37A0">
        <w:t xml:space="preserve">: </w:t>
      </w:r>
      <w:r w:rsidR="0085324A">
        <w:t>Named healthcare professional</w:t>
      </w:r>
    </w:p>
    <w:p w14:paraId="462ED67C" w14:textId="77777777" w:rsidR="006E6797" w:rsidRPr="000C37A0" w:rsidRDefault="006E6797" w:rsidP="006E6797">
      <w:pPr>
        <w:pStyle w:val="Heading2"/>
      </w:pPr>
      <w:r w:rsidRPr="000C37A0">
        <w:t>Quality statement</w:t>
      </w:r>
    </w:p>
    <w:p w14:paraId="0DE73894" w14:textId="786CEAB8" w:rsidR="006E6797" w:rsidRDefault="0085324A" w:rsidP="006E6797">
      <w:pPr>
        <w:pStyle w:val="NICEnormal"/>
      </w:pPr>
      <w:r w:rsidRPr="0085324A">
        <w:t xml:space="preserve">Adults with brain tumours </w:t>
      </w:r>
      <w:bookmarkStart w:id="7" w:name="_Hlk76991592"/>
      <w:r w:rsidRPr="0085324A">
        <w:t xml:space="preserve">have a named healthcare professional </w:t>
      </w:r>
      <w:r w:rsidR="006A6435">
        <w:t>who</w:t>
      </w:r>
      <w:r w:rsidRPr="0085324A">
        <w:t xml:space="preserve"> coordinat</w:t>
      </w:r>
      <w:r w:rsidR="006A6435">
        <w:t>es</w:t>
      </w:r>
      <w:r w:rsidRPr="0085324A">
        <w:t xml:space="preserve"> their health and social care support</w:t>
      </w:r>
      <w:bookmarkEnd w:id="7"/>
      <w:r w:rsidRPr="0085324A">
        <w:t>.</w:t>
      </w:r>
    </w:p>
    <w:p w14:paraId="0BBFE90D" w14:textId="05759054" w:rsidR="006E6797" w:rsidRPr="000C37A0" w:rsidRDefault="006E6797" w:rsidP="006E6797">
      <w:pPr>
        <w:pStyle w:val="Heading2"/>
      </w:pPr>
      <w:r w:rsidRPr="000C37A0">
        <w:t>Rationale</w:t>
      </w:r>
    </w:p>
    <w:p w14:paraId="5C5C53BD" w14:textId="6756BCB5" w:rsidR="006E6797" w:rsidRPr="000C37A0" w:rsidRDefault="00763DA8" w:rsidP="006E6797">
      <w:pPr>
        <w:pStyle w:val="NICEnormal"/>
      </w:pPr>
      <w:r>
        <w:t xml:space="preserve">Adults with brain tumours have complex needs and support is provided </w:t>
      </w:r>
      <w:r w:rsidR="008E5665">
        <w:t>by</w:t>
      </w:r>
      <w:r w:rsidR="00E413FC">
        <w:t xml:space="preserve"> different </w:t>
      </w:r>
      <w:r>
        <w:t xml:space="preserve">health and </w:t>
      </w:r>
      <w:r w:rsidR="00E413FC">
        <w:t xml:space="preserve">social </w:t>
      </w:r>
      <w:r>
        <w:t>care services.</w:t>
      </w:r>
      <w:r w:rsidR="008A3B46">
        <w:t xml:space="preserve"> Having a named healthcare professional will </w:t>
      </w:r>
      <w:r w:rsidR="0004760A">
        <w:t xml:space="preserve">provide continuity of care and </w:t>
      </w:r>
      <w:r w:rsidR="008A3B46">
        <w:t xml:space="preserve">enable adults with brain tumours </w:t>
      </w:r>
      <w:r w:rsidR="0004760A">
        <w:t xml:space="preserve">and their </w:t>
      </w:r>
      <w:r w:rsidR="00801026">
        <w:t xml:space="preserve">family </w:t>
      </w:r>
      <w:r w:rsidR="0004760A">
        <w:t xml:space="preserve">and carers </w:t>
      </w:r>
      <w:r w:rsidR="008A3B46">
        <w:t>to access advice and support when they need it</w:t>
      </w:r>
      <w:r w:rsidR="00801026">
        <w:t xml:space="preserve">. This will </w:t>
      </w:r>
      <w:r w:rsidR="008A3B46">
        <w:t>improve their experience and quality of life</w:t>
      </w:r>
      <w:r w:rsidR="007F15B4">
        <w:t xml:space="preserve"> throughout the</w:t>
      </w:r>
      <w:r w:rsidR="003D55DB">
        <w:t xml:space="preserve"> </w:t>
      </w:r>
      <w:r w:rsidR="00E74568">
        <w:t>whole</w:t>
      </w:r>
      <w:r w:rsidR="007F15B4">
        <w:t xml:space="preserve"> care</w:t>
      </w:r>
      <w:r w:rsidR="00E74568">
        <w:t xml:space="preserve"> pathway</w:t>
      </w:r>
      <w:r w:rsidR="008A3B46">
        <w:t>.</w:t>
      </w:r>
    </w:p>
    <w:p w14:paraId="5D056674" w14:textId="77777777" w:rsidR="006E6797" w:rsidRPr="000C37A0" w:rsidRDefault="006E6797" w:rsidP="006E6797">
      <w:pPr>
        <w:pStyle w:val="Heading2"/>
      </w:pPr>
      <w:r w:rsidRPr="000C37A0">
        <w:t xml:space="preserve">Quality </w:t>
      </w:r>
      <w:r w:rsidRPr="00945D72">
        <w:t>measures</w:t>
      </w:r>
    </w:p>
    <w:p w14:paraId="33386674" w14:textId="1DF76A33" w:rsidR="006E6797" w:rsidRDefault="006E6797" w:rsidP="006E6797">
      <w:pPr>
        <w:pStyle w:val="NICEnormal"/>
        <w:rPr>
          <w:color w:val="000000" w:themeColor="text1"/>
        </w:rPr>
      </w:pPr>
      <w:r w:rsidRPr="00311EF1">
        <w:rPr>
          <w:color w:val="000000" w:themeColor="text1"/>
        </w:rPr>
        <w:t>The following measures can be used to assess the quality of care or service provision specified in the statement. They are examples of how the statement can be measured and can be adapted and used flexibly.</w:t>
      </w:r>
    </w:p>
    <w:p w14:paraId="656F2066" w14:textId="77777777" w:rsidR="006E6797" w:rsidRPr="000C37A0" w:rsidRDefault="006E6797" w:rsidP="006E6797">
      <w:pPr>
        <w:pStyle w:val="Heading3"/>
      </w:pPr>
      <w:r w:rsidRPr="00945D72">
        <w:t>Structure</w:t>
      </w:r>
    </w:p>
    <w:p w14:paraId="733AD28D" w14:textId="0C8BBD8F" w:rsidR="006E6797" w:rsidRDefault="00B8370C" w:rsidP="006E6797">
      <w:pPr>
        <w:pStyle w:val="NICEnormal"/>
      </w:pPr>
      <w:r>
        <w:t xml:space="preserve">Evidence of local </w:t>
      </w:r>
      <w:r w:rsidR="00350760">
        <w:t xml:space="preserve">processes </w:t>
      </w:r>
      <w:r>
        <w:t xml:space="preserve">to ensure that </w:t>
      </w:r>
      <w:r w:rsidR="003329E6">
        <w:t xml:space="preserve">adults </w:t>
      </w:r>
      <w:r>
        <w:t>with brain tumours are assigned a named healthcare professional</w:t>
      </w:r>
      <w:r w:rsidR="006E6797" w:rsidRPr="000C37A0">
        <w:t xml:space="preserve"> </w:t>
      </w:r>
      <w:r w:rsidR="00350760">
        <w:t>who</w:t>
      </w:r>
      <w:r>
        <w:t xml:space="preserve"> coordinat</w:t>
      </w:r>
      <w:r w:rsidR="00350760">
        <w:t>es</w:t>
      </w:r>
      <w:r>
        <w:t xml:space="preserve"> their health and social care support at all stages of the</w:t>
      </w:r>
      <w:r w:rsidR="00C06C8D">
        <w:t xml:space="preserve"> care</w:t>
      </w:r>
      <w:r>
        <w:t xml:space="preserve"> pathway.</w:t>
      </w:r>
    </w:p>
    <w:p w14:paraId="32AC61D6" w14:textId="12A7E48D" w:rsidR="006E6797" w:rsidRDefault="006E6797" w:rsidP="006E6797">
      <w:pPr>
        <w:pStyle w:val="NICEnormal"/>
      </w:pPr>
      <w:r w:rsidRPr="00B4696C">
        <w:rPr>
          <w:b/>
          <w:iCs/>
        </w:rPr>
        <w:t>Data source:</w:t>
      </w:r>
      <w:r w:rsidRPr="000C37A0">
        <w:t xml:space="preserve"> </w:t>
      </w:r>
      <w:r w:rsidR="008A5523" w:rsidRPr="008A5523">
        <w:t>Data can be collected from</w:t>
      </w:r>
      <w:r w:rsidRPr="000C37A0">
        <w:t xml:space="preserve"> </w:t>
      </w:r>
      <w:r w:rsidR="00F82ACA" w:rsidRPr="00F82ACA">
        <w:t>information recorded locally by provider organisations, for example from</w:t>
      </w:r>
      <w:r w:rsidR="00F82ACA">
        <w:t xml:space="preserve"> service protocols.</w:t>
      </w:r>
    </w:p>
    <w:p w14:paraId="766DCCAA" w14:textId="77777777" w:rsidR="006E6797" w:rsidRPr="000C37A0" w:rsidRDefault="006E6797" w:rsidP="006E6797">
      <w:pPr>
        <w:pStyle w:val="Heading3"/>
      </w:pPr>
      <w:r w:rsidRPr="000C37A0">
        <w:t>Process</w:t>
      </w:r>
    </w:p>
    <w:p w14:paraId="6D517EA8" w14:textId="11F9831F" w:rsidR="006E6797" w:rsidRPr="000C37A0" w:rsidRDefault="003329E6" w:rsidP="006E6797">
      <w:pPr>
        <w:pStyle w:val="NICEnormal"/>
        <w:rPr>
          <w:highlight w:val="cyan"/>
        </w:rPr>
      </w:pPr>
      <w:r>
        <w:t xml:space="preserve">Proportion of adults with brain tumours who </w:t>
      </w:r>
      <w:r w:rsidR="00C06C8D">
        <w:t>have</w:t>
      </w:r>
      <w:r>
        <w:t xml:space="preserve"> the name </w:t>
      </w:r>
      <w:r w:rsidR="00D96392">
        <w:t xml:space="preserve">and contact details </w:t>
      </w:r>
      <w:r>
        <w:t xml:space="preserve">of a healthcare professional </w:t>
      </w:r>
      <w:r w:rsidR="00350760">
        <w:t>who</w:t>
      </w:r>
      <w:r w:rsidRPr="003329E6">
        <w:t xml:space="preserve"> coordinat</w:t>
      </w:r>
      <w:r w:rsidR="00350760">
        <w:t>es</w:t>
      </w:r>
      <w:r w:rsidRPr="003329E6">
        <w:t xml:space="preserve"> their health and social care support</w:t>
      </w:r>
      <w:r w:rsidR="00CB6878">
        <w:t>.</w:t>
      </w:r>
    </w:p>
    <w:p w14:paraId="6A74D842" w14:textId="37B1E05F" w:rsidR="006E6797" w:rsidRPr="000C37A0" w:rsidRDefault="006E6797" w:rsidP="006E6797">
      <w:pPr>
        <w:pStyle w:val="NICEnormal"/>
      </w:pPr>
      <w:r w:rsidRPr="000C37A0">
        <w:t xml:space="preserve">Numerator – </w:t>
      </w:r>
      <w:r w:rsidR="00CB6878">
        <w:t xml:space="preserve">the number in the denominator who </w:t>
      </w:r>
      <w:r w:rsidR="00C06C8D">
        <w:t>have</w:t>
      </w:r>
      <w:r w:rsidR="00CB6878" w:rsidRPr="00CB6878">
        <w:t xml:space="preserve"> the name </w:t>
      </w:r>
      <w:r w:rsidR="00D96392">
        <w:t xml:space="preserve">and contact details </w:t>
      </w:r>
      <w:r w:rsidR="00CB6878" w:rsidRPr="00CB6878">
        <w:t xml:space="preserve">of a healthcare professional </w:t>
      </w:r>
      <w:r w:rsidR="00350760">
        <w:t>who</w:t>
      </w:r>
      <w:r w:rsidR="00CB6878" w:rsidRPr="00CB6878">
        <w:t xml:space="preserve"> coordinat</w:t>
      </w:r>
      <w:r w:rsidR="00350760">
        <w:t>es</w:t>
      </w:r>
      <w:r w:rsidR="00CB6878" w:rsidRPr="00CB6878">
        <w:t xml:space="preserve"> their health and social care support</w:t>
      </w:r>
      <w:r w:rsidR="00CB6878">
        <w:t>.</w:t>
      </w:r>
    </w:p>
    <w:p w14:paraId="1F99451A" w14:textId="3DF97F0B" w:rsidR="006E6797" w:rsidRPr="000C37A0" w:rsidRDefault="006E6797" w:rsidP="006E6797">
      <w:pPr>
        <w:pStyle w:val="NICEnormal"/>
      </w:pPr>
      <w:r w:rsidRPr="000C37A0">
        <w:t xml:space="preserve">Denominator – </w:t>
      </w:r>
      <w:r w:rsidR="00CB6878">
        <w:t>the number of adults with brain tumours.</w:t>
      </w:r>
    </w:p>
    <w:p w14:paraId="55FCCA37" w14:textId="0A965D30" w:rsidR="006E6797" w:rsidRDefault="006E6797" w:rsidP="006E6797">
      <w:pPr>
        <w:pStyle w:val="NICEnormal"/>
      </w:pPr>
      <w:r w:rsidRPr="00B4696C">
        <w:rPr>
          <w:b/>
          <w:iCs/>
        </w:rPr>
        <w:lastRenderedPageBreak/>
        <w:t>Data source:</w:t>
      </w:r>
      <w:r w:rsidRPr="000C37A0">
        <w:t xml:space="preserve"> </w:t>
      </w:r>
      <w:r w:rsidR="002E5FE5" w:rsidRPr="002E5FE5">
        <w:rPr>
          <w:color w:val="000000" w:themeColor="text1"/>
        </w:rPr>
        <w:t>No routinely collected national data for this measure has been identified</w:t>
      </w:r>
      <w:r w:rsidR="002E5FE5" w:rsidRPr="002E5FE5">
        <w:t>.</w:t>
      </w:r>
      <w:r w:rsidR="002E5FE5">
        <w:t xml:space="preserve"> </w:t>
      </w:r>
      <w:r w:rsidR="00CB6878" w:rsidRPr="00CB6878">
        <w:t xml:space="preserve">Data can be collected from information recorded locally by healthcare professionals and provider organisations, for example </w:t>
      </w:r>
      <w:r w:rsidR="00CB6878">
        <w:t xml:space="preserve">audit of </w:t>
      </w:r>
      <w:r w:rsidR="00CB6878" w:rsidRPr="00CB6878">
        <w:t>patient records.</w:t>
      </w:r>
      <w:r w:rsidR="00CB6878">
        <w:t xml:space="preserve"> </w:t>
      </w:r>
      <w:r w:rsidR="0001554A">
        <w:t xml:space="preserve">Providers may wish to check if some groups are less likely to have a named healthcare professional such as those with a low-grade </w:t>
      </w:r>
      <w:r w:rsidR="0042233B">
        <w:t xml:space="preserve">or benign </w:t>
      </w:r>
      <w:r w:rsidR="0001554A">
        <w:t xml:space="preserve">tumour or those diagnosed following an emergency presentation. </w:t>
      </w:r>
      <w:hyperlink r:id="rId13" w:history="1">
        <w:r w:rsidR="00CB6878" w:rsidRPr="00CB6878">
          <w:rPr>
            <w:rStyle w:val="Hyperlink"/>
          </w:rPr>
          <w:t>NHS England’s National Cancer Patient Experience Survey</w:t>
        </w:r>
      </w:hyperlink>
      <w:r w:rsidR="00CB6878">
        <w:t xml:space="preserve"> includes data </w:t>
      </w:r>
      <w:r w:rsidR="00063517">
        <w:t xml:space="preserve">for part of the pathway for </w:t>
      </w:r>
      <w:r w:rsidR="00CB6878">
        <w:t xml:space="preserve">adults with brain tumours </w:t>
      </w:r>
      <w:r w:rsidR="009B5720">
        <w:t xml:space="preserve">admitted to hospital for treatment </w:t>
      </w:r>
      <w:r w:rsidR="00CB6878">
        <w:t xml:space="preserve">who were given the name of a clinical nurse specialist </w:t>
      </w:r>
      <w:r w:rsidR="009B5720">
        <w:t xml:space="preserve">who would support them </w:t>
      </w:r>
      <w:r w:rsidR="002A4FDD">
        <w:t xml:space="preserve">during </w:t>
      </w:r>
      <w:r w:rsidR="009B5720">
        <w:t xml:space="preserve">treatment. </w:t>
      </w:r>
    </w:p>
    <w:p w14:paraId="53A41909" w14:textId="77777777" w:rsidR="006E6797" w:rsidRPr="000C37A0" w:rsidRDefault="006E6797" w:rsidP="006E6797">
      <w:pPr>
        <w:pStyle w:val="Heading3"/>
      </w:pPr>
      <w:r w:rsidRPr="000C37A0">
        <w:t>Outcome</w:t>
      </w:r>
    </w:p>
    <w:p w14:paraId="59614CE7" w14:textId="1836AA41" w:rsidR="006E6797" w:rsidRDefault="002E5FE5" w:rsidP="006E6797">
      <w:pPr>
        <w:pStyle w:val="NICEnormal"/>
      </w:pPr>
      <w:r>
        <w:t>Proportion of adults with brain tumours who are satisfied with the support provided by their named healthcare professional.</w:t>
      </w:r>
    </w:p>
    <w:p w14:paraId="7890E311" w14:textId="17EF927C" w:rsidR="00374F94" w:rsidRPr="00374F94" w:rsidRDefault="00374F94" w:rsidP="00374F94">
      <w:pPr>
        <w:spacing w:after="240" w:line="360" w:lineRule="auto"/>
        <w:rPr>
          <w:rFonts w:ascii="Arial" w:hAnsi="Arial"/>
        </w:rPr>
      </w:pPr>
      <w:r w:rsidRPr="00374F94">
        <w:rPr>
          <w:rFonts w:ascii="Arial" w:hAnsi="Arial"/>
        </w:rPr>
        <w:t>Numerator – the number in the denominator who are satisfied with the support provided by their named healthcare professional.</w:t>
      </w:r>
    </w:p>
    <w:p w14:paraId="2468ECF2" w14:textId="3EDBEA22" w:rsidR="00374F94" w:rsidRPr="000C37A0" w:rsidRDefault="00374F94" w:rsidP="00374F94">
      <w:pPr>
        <w:pStyle w:val="NICEnormal"/>
      </w:pPr>
      <w:r w:rsidRPr="00374F94">
        <w:t>Denominator – the number of adults with brain tumours</w:t>
      </w:r>
      <w:r w:rsidR="00940ACA">
        <w:t>.</w:t>
      </w:r>
    </w:p>
    <w:p w14:paraId="04D02392" w14:textId="6959C55F" w:rsidR="006E6797" w:rsidRDefault="006E6797" w:rsidP="006E6797">
      <w:pPr>
        <w:pStyle w:val="NICEnormal"/>
      </w:pPr>
      <w:r w:rsidRPr="00B4696C">
        <w:rPr>
          <w:b/>
          <w:bCs/>
        </w:rPr>
        <w:t>Data source:</w:t>
      </w:r>
      <w:r w:rsidRPr="000C37A0">
        <w:rPr>
          <w:i/>
        </w:rPr>
        <w:t xml:space="preserve"> </w:t>
      </w:r>
      <w:r w:rsidR="002E5FE5" w:rsidRPr="002E5FE5">
        <w:t>No routinely collected national data for this measure has been identified. Data c</w:t>
      </w:r>
      <w:r w:rsidR="002E5FE5">
        <w:t>ould</w:t>
      </w:r>
      <w:r w:rsidR="002E5FE5" w:rsidRPr="002E5FE5">
        <w:t xml:space="preserve"> be collected from</w:t>
      </w:r>
      <w:r w:rsidR="002E5FE5">
        <w:t xml:space="preserve"> a local survey of adults with brain tumours and their </w:t>
      </w:r>
      <w:r w:rsidR="002A4FDD">
        <w:t xml:space="preserve">family </w:t>
      </w:r>
      <w:r w:rsidR="002E5FE5">
        <w:t xml:space="preserve">and carers. </w:t>
      </w:r>
      <w:hyperlink r:id="rId14" w:history="1">
        <w:r w:rsidR="002E5FE5" w:rsidRPr="00CB6878">
          <w:rPr>
            <w:rStyle w:val="Hyperlink"/>
          </w:rPr>
          <w:t>NHS England’s National Cancer Patient Experience Survey</w:t>
        </w:r>
      </w:hyperlink>
      <w:r w:rsidR="002E5FE5">
        <w:t xml:space="preserve"> includes data on </w:t>
      </w:r>
      <w:r w:rsidR="002E5FE5" w:rsidRPr="002E5FE5">
        <w:t xml:space="preserve">ease of contacting a clinical nurse specialist for </w:t>
      </w:r>
      <w:r w:rsidR="002E5FE5">
        <w:t>adults</w:t>
      </w:r>
      <w:r w:rsidR="002E5FE5" w:rsidRPr="002E5FE5">
        <w:t xml:space="preserve"> with </w:t>
      </w:r>
      <w:r w:rsidR="002E5FE5">
        <w:t>brain tumours</w:t>
      </w:r>
      <w:r w:rsidR="002E5FE5" w:rsidRPr="002E5FE5">
        <w:t xml:space="preserve"> receiving hospital treatment</w:t>
      </w:r>
      <w:r w:rsidR="00C42E6C">
        <w:t>.</w:t>
      </w:r>
    </w:p>
    <w:p w14:paraId="1679492D" w14:textId="77777777" w:rsidR="006E6797" w:rsidRDefault="006E6797" w:rsidP="006E6797">
      <w:pPr>
        <w:pStyle w:val="Heading2"/>
      </w:pPr>
      <w:r w:rsidRPr="000C37A0">
        <w:t xml:space="preserve">What the quality statement means for </w:t>
      </w:r>
      <w:r>
        <w:t>different audiences</w:t>
      </w:r>
    </w:p>
    <w:p w14:paraId="7CA5DCDD" w14:textId="7AB83684" w:rsidR="006E6797" w:rsidRPr="000C37A0" w:rsidRDefault="006E6797" w:rsidP="006E6797">
      <w:pPr>
        <w:pStyle w:val="NICEnormal"/>
      </w:pPr>
      <w:r w:rsidRPr="000C37A0">
        <w:rPr>
          <w:b/>
        </w:rPr>
        <w:t>Service providers</w:t>
      </w:r>
      <w:r>
        <w:t xml:space="preserve"> (</w:t>
      </w:r>
      <w:r w:rsidR="006D3C5B">
        <w:rPr>
          <w:rStyle w:val="NICEnormalChar"/>
        </w:rPr>
        <w:t xml:space="preserve">such as </w:t>
      </w:r>
      <w:r w:rsidR="00EF770D">
        <w:rPr>
          <w:rStyle w:val="NICEnormalChar"/>
        </w:rPr>
        <w:t xml:space="preserve">primary, </w:t>
      </w:r>
      <w:proofErr w:type="gramStart"/>
      <w:r w:rsidR="006D3C5B">
        <w:rPr>
          <w:rStyle w:val="NICEnormalChar"/>
        </w:rPr>
        <w:t>secondary</w:t>
      </w:r>
      <w:proofErr w:type="gramEnd"/>
      <w:r w:rsidR="006D3C5B">
        <w:rPr>
          <w:rStyle w:val="NICEnormalChar"/>
        </w:rPr>
        <w:t xml:space="preserve"> and tertiary care</w:t>
      </w:r>
      <w:r>
        <w:rPr>
          <w:rStyle w:val="NICEnormalChar"/>
        </w:rPr>
        <w:t>)</w:t>
      </w:r>
      <w:r w:rsidRPr="00F616AD">
        <w:t xml:space="preserve"> </w:t>
      </w:r>
      <w:r>
        <w:t>ensure that</w:t>
      </w:r>
      <w:r w:rsidRPr="000C37A0">
        <w:t xml:space="preserve"> </w:t>
      </w:r>
      <w:r w:rsidR="00106364">
        <w:t xml:space="preserve">healthcare professionals </w:t>
      </w:r>
      <w:r w:rsidR="00F22A80">
        <w:t xml:space="preserve">with the necessary skills </w:t>
      </w:r>
      <w:r w:rsidR="00106364">
        <w:t xml:space="preserve">are </w:t>
      </w:r>
      <w:r w:rsidR="00F22A80">
        <w:t>available to support adults with brain tumours</w:t>
      </w:r>
      <w:r w:rsidR="000A1B4B">
        <w:t>.</w:t>
      </w:r>
      <w:r w:rsidR="00F22A80">
        <w:t xml:space="preserve"> Providers ensure that </w:t>
      </w:r>
      <w:r w:rsidR="001C3A47">
        <w:t xml:space="preserve">protocols </w:t>
      </w:r>
      <w:r w:rsidR="00F22A80">
        <w:t xml:space="preserve">are in place </w:t>
      </w:r>
      <w:r w:rsidR="001C3A47">
        <w:t xml:space="preserve">with local </w:t>
      </w:r>
      <w:r w:rsidR="001C3A47" w:rsidRPr="006E2EF0">
        <w:t xml:space="preserve">partners for </w:t>
      </w:r>
      <w:r w:rsidR="00277DEA" w:rsidRPr="006E2EF0">
        <w:t xml:space="preserve">a named healthcare professional </w:t>
      </w:r>
      <w:r w:rsidR="00277DEA">
        <w:t xml:space="preserve">to coordinate </w:t>
      </w:r>
      <w:r w:rsidR="00645C0E" w:rsidRPr="006E2EF0">
        <w:t>health and social care</w:t>
      </w:r>
      <w:r w:rsidR="00645C0E">
        <w:t xml:space="preserve"> </w:t>
      </w:r>
      <w:r w:rsidR="00277DEA">
        <w:t xml:space="preserve">support for </w:t>
      </w:r>
      <w:r w:rsidR="00F22A80" w:rsidRPr="006E2EF0">
        <w:t xml:space="preserve">adults with brain tumours </w:t>
      </w:r>
      <w:r w:rsidR="00277DEA">
        <w:t xml:space="preserve">during all stages of </w:t>
      </w:r>
      <w:r w:rsidR="00645C0E">
        <w:t>their care</w:t>
      </w:r>
      <w:r w:rsidR="001C0321">
        <w:t>.</w:t>
      </w:r>
    </w:p>
    <w:p w14:paraId="0216F6C9" w14:textId="5571917F" w:rsidR="006E6797" w:rsidRPr="000C37A0" w:rsidRDefault="006E6797" w:rsidP="006E6797">
      <w:pPr>
        <w:pStyle w:val="NICEnormal"/>
      </w:pPr>
      <w:r w:rsidRPr="000C37A0">
        <w:rPr>
          <w:b/>
        </w:rPr>
        <w:t xml:space="preserve">Healthcare </w:t>
      </w:r>
      <w:r w:rsidR="00CA6C20">
        <w:rPr>
          <w:b/>
        </w:rPr>
        <w:t>professionals</w:t>
      </w:r>
      <w:r w:rsidRPr="000C37A0">
        <w:t xml:space="preserve"> </w:t>
      </w:r>
      <w:r>
        <w:t>(</w:t>
      </w:r>
      <w:r w:rsidR="00CA6C20">
        <w:rPr>
          <w:rStyle w:val="NICEnormalChar"/>
        </w:rPr>
        <w:t>such as members of the multidisciplinary team</w:t>
      </w:r>
      <w:r>
        <w:rPr>
          <w:rStyle w:val="NICEnormalChar"/>
        </w:rPr>
        <w:t>)</w:t>
      </w:r>
      <w:r w:rsidRPr="00F616AD">
        <w:t xml:space="preserve"> </w:t>
      </w:r>
      <w:r w:rsidR="00CF18FC">
        <w:t xml:space="preserve">ensure that adults with brain tumours and their </w:t>
      </w:r>
      <w:r w:rsidR="00645C0E">
        <w:t xml:space="preserve">family </w:t>
      </w:r>
      <w:r w:rsidR="00CF18FC">
        <w:t xml:space="preserve">and carers know how to contact the healthcare professional </w:t>
      </w:r>
      <w:r w:rsidR="00350760">
        <w:t>who</w:t>
      </w:r>
      <w:r w:rsidR="00CF18FC">
        <w:t xml:space="preserve"> coordinat</w:t>
      </w:r>
      <w:r w:rsidR="00350760">
        <w:t>es</w:t>
      </w:r>
      <w:r w:rsidR="00CF18FC">
        <w:t xml:space="preserve"> their health and social care support. Healthcare professionals share information with the named healthcare professional </w:t>
      </w:r>
      <w:r w:rsidR="00CF18FC">
        <w:lastRenderedPageBreak/>
        <w:t>to allow them to coordinate care for adults with brain tumours. Named healthcare professionals provide support and information to adults with brain tumours</w:t>
      </w:r>
      <w:r w:rsidR="0024164F">
        <w:t xml:space="preserve"> and their </w:t>
      </w:r>
      <w:r w:rsidR="00645C0E">
        <w:t xml:space="preserve">family </w:t>
      </w:r>
      <w:r w:rsidR="0024164F">
        <w:t>and carers</w:t>
      </w:r>
      <w:r w:rsidR="00CF18FC">
        <w:t xml:space="preserve">, carry out assessments at key points of care and make referrals when </w:t>
      </w:r>
      <w:r w:rsidR="002B4BEB">
        <w:t>needed</w:t>
      </w:r>
      <w:r w:rsidR="00CF18FC">
        <w:t>.</w:t>
      </w:r>
    </w:p>
    <w:p w14:paraId="46063118" w14:textId="46D5AED5" w:rsidR="006E6797" w:rsidRPr="000C37A0" w:rsidRDefault="006E6797" w:rsidP="006E6797">
      <w:pPr>
        <w:pStyle w:val="NICEnormal"/>
      </w:pPr>
      <w:r w:rsidRPr="000C37A0">
        <w:rPr>
          <w:b/>
        </w:rPr>
        <w:t>Commissioners</w:t>
      </w:r>
      <w:r>
        <w:t xml:space="preserve"> </w:t>
      </w:r>
      <w:r w:rsidRPr="00D76215">
        <w:t>(such as clinical commissioning groups and NHS England</w:t>
      </w:r>
      <w:r w:rsidR="00D76215">
        <w:t>)</w:t>
      </w:r>
      <w:r>
        <w:t xml:space="preserve"> </w:t>
      </w:r>
      <w:r w:rsidR="00940ACA">
        <w:t xml:space="preserve">ensure that the services they </w:t>
      </w:r>
      <w:r w:rsidR="00D76215">
        <w:t xml:space="preserve">commission </w:t>
      </w:r>
      <w:r w:rsidR="00940ACA">
        <w:t>have</w:t>
      </w:r>
      <w:r w:rsidR="00010C21">
        <w:t xml:space="preserve"> enough capacity to provide named healthcare professionals </w:t>
      </w:r>
      <w:r w:rsidR="00350760">
        <w:t>who</w:t>
      </w:r>
      <w:r w:rsidR="00010C21">
        <w:t xml:space="preserve"> coordinate health and social care support for adults with brain tumours</w:t>
      </w:r>
      <w:r w:rsidR="006D6EDA">
        <w:t xml:space="preserve"> throughout all stages of care</w:t>
      </w:r>
      <w:r w:rsidR="00010C21">
        <w:t>.</w:t>
      </w:r>
    </w:p>
    <w:p w14:paraId="769648C6" w14:textId="52C96E62" w:rsidR="006E6797" w:rsidRDefault="006D6EDA" w:rsidP="006E6797">
      <w:pPr>
        <w:pStyle w:val="NICEnormal"/>
      </w:pPr>
      <w:r>
        <w:rPr>
          <w:b/>
        </w:rPr>
        <w:t>Adults with brain tumours</w:t>
      </w:r>
      <w:r w:rsidR="006E6797" w:rsidRPr="000C37A0">
        <w:t xml:space="preserve"> </w:t>
      </w:r>
      <w:r>
        <w:t xml:space="preserve">can contact a healthcare professional </w:t>
      </w:r>
      <w:r w:rsidR="00A71949">
        <w:t>who coordinat</w:t>
      </w:r>
      <w:r w:rsidR="00350760">
        <w:t>es</w:t>
      </w:r>
      <w:r w:rsidR="00A71949">
        <w:t xml:space="preserve"> their health and social care support for information, </w:t>
      </w:r>
      <w:proofErr w:type="gramStart"/>
      <w:r w:rsidR="00A71949">
        <w:t>advice</w:t>
      </w:r>
      <w:proofErr w:type="gramEnd"/>
      <w:r w:rsidR="00A71949">
        <w:t xml:space="preserve"> and support throughout their care.</w:t>
      </w:r>
    </w:p>
    <w:p w14:paraId="02F686CE" w14:textId="77777777" w:rsidR="006E6797" w:rsidRPr="000C37A0" w:rsidRDefault="006E6797" w:rsidP="006E6797">
      <w:pPr>
        <w:pStyle w:val="Heading2"/>
      </w:pPr>
      <w:r w:rsidRPr="000C37A0">
        <w:t>Source guidance</w:t>
      </w:r>
    </w:p>
    <w:bookmarkStart w:id="8" w:name="_Hlk75530528"/>
    <w:p w14:paraId="469E45EE" w14:textId="3143352E" w:rsidR="006E6797" w:rsidRDefault="00E16421" w:rsidP="006E6797">
      <w:pPr>
        <w:pStyle w:val="NICEnormal"/>
        <w:rPr>
          <w:highlight w:val="cyan"/>
        </w:rPr>
      </w:pPr>
      <w:r>
        <w:fldChar w:fldCharType="begin"/>
      </w:r>
      <w:r>
        <w:instrText xml:space="preserve"> HYPERLINK "https://www.nice.org.uk/guidance/ng99" </w:instrText>
      </w:r>
      <w:r>
        <w:fldChar w:fldCharType="separate"/>
      </w:r>
      <w:r w:rsidR="00AA663E" w:rsidRPr="00AA663E">
        <w:rPr>
          <w:rStyle w:val="Hyperlink"/>
        </w:rPr>
        <w:t>Brain tumours (primary) and brain metastases in adults. NICE guideline NG99</w:t>
      </w:r>
      <w:r>
        <w:rPr>
          <w:rStyle w:val="Hyperlink"/>
        </w:rPr>
        <w:fldChar w:fldCharType="end"/>
      </w:r>
      <w:r w:rsidR="00AA663E">
        <w:t xml:space="preserve"> (2018)</w:t>
      </w:r>
      <w:r w:rsidR="00645C0E">
        <w:t>,</w:t>
      </w:r>
      <w:r w:rsidR="00AA663E">
        <w:t xml:space="preserve"> recommendation 1.9.5</w:t>
      </w:r>
      <w:bookmarkEnd w:id="8"/>
    </w:p>
    <w:p w14:paraId="13B3C35B" w14:textId="77777777" w:rsidR="006E6797" w:rsidRPr="000C37A0" w:rsidRDefault="006E6797" w:rsidP="006E6797">
      <w:pPr>
        <w:pStyle w:val="Heading2"/>
      </w:pPr>
      <w:r w:rsidRPr="000C37A0">
        <w:t>Definitions of terms used in this quality statement</w:t>
      </w:r>
    </w:p>
    <w:p w14:paraId="092A0B97" w14:textId="15C43A80" w:rsidR="006E6797" w:rsidRDefault="00924DC0" w:rsidP="006E6797">
      <w:pPr>
        <w:pStyle w:val="Heading3"/>
      </w:pPr>
      <w:r>
        <w:t>Named healthcare professional</w:t>
      </w:r>
      <w:r w:rsidR="00390596">
        <w:t xml:space="preserve"> who coordinates health and social care support</w:t>
      </w:r>
    </w:p>
    <w:p w14:paraId="7652A5B0" w14:textId="1D682C66" w:rsidR="002B28A0" w:rsidRDefault="002B28A0" w:rsidP="002B28A0">
      <w:pPr>
        <w:pStyle w:val="NICEnormal"/>
      </w:pPr>
      <w:r>
        <w:t xml:space="preserve">The </w:t>
      </w:r>
      <w:r w:rsidR="00C117C5">
        <w:t>named healthcare professional</w:t>
      </w:r>
      <w:r>
        <w:t xml:space="preserve"> should promote continuity of care and manage transitions of care. This is </w:t>
      </w:r>
      <w:r w:rsidR="00645C0E">
        <w:t xml:space="preserve">done </w:t>
      </w:r>
      <w:r>
        <w:t xml:space="preserve">by assessing </w:t>
      </w:r>
      <w:r w:rsidR="00645C0E">
        <w:t xml:space="preserve">the </w:t>
      </w:r>
      <w:r w:rsidR="00E607B6">
        <w:t>person’s</w:t>
      </w:r>
      <w:r>
        <w:t xml:space="preserve"> needs, ensuring care plans have been agreed with </w:t>
      </w:r>
      <w:r w:rsidR="00E607B6">
        <w:t xml:space="preserve">the person receiving care </w:t>
      </w:r>
      <w:r>
        <w:t xml:space="preserve">and that findings from assessments and care plans are communicated to others involved in </w:t>
      </w:r>
      <w:r w:rsidR="00E607B6">
        <w:t xml:space="preserve">the person’s </w:t>
      </w:r>
      <w:r>
        <w:t xml:space="preserve">care. Coordination of care across the patient pathway should also include ensuring </w:t>
      </w:r>
      <w:r w:rsidR="00E607B6">
        <w:t>people are referred</w:t>
      </w:r>
      <w:r>
        <w:t xml:space="preserve"> to the appropriate multidisciplinary services at any time.</w:t>
      </w:r>
      <w:r w:rsidR="00C117C5">
        <w:t xml:space="preserve"> </w:t>
      </w:r>
      <w:r>
        <w:t xml:space="preserve">The </w:t>
      </w:r>
      <w:r w:rsidR="00C117C5">
        <w:t>named healthcare professional</w:t>
      </w:r>
      <w:r>
        <w:t xml:space="preserve"> should ensure that </w:t>
      </w:r>
      <w:r w:rsidR="000C63C5">
        <w:t>adults with brain tumours</w:t>
      </w:r>
      <w:r>
        <w:t xml:space="preserve">, their </w:t>
      </w:r>
      <w:r w:rsidR="00645C0E">
        <w:t xml:space="preserve">family </w:t>
      </w:r>
      <w:r>
        <w:t>and carers know who to contact when help and advice is needed.</w:t>
      </w:r>
    </w:p>
    <w:p w14:paraId="2AB4EEDE" w14:textId="488A283B" w:rsidR="002B28A0" w:rsidRPr="002B28A0" w:rsidRDefault="00C117C5" w:rsidP="002B28A0">
      <w:pPr>
        <w:pStyle w:val="NICEnormal"/>
      </w:pPr>
      <w:r w:rsidRPr="00C117C5">
        <w:t>Th</w:t>
      </w:r>
      <w:r>
        <w:t>e named healthcare professional</w:t>
      </w:r>
      <w:r w:rsidRPr="00C117C5">
        <w:t xml:space="preserve"> could be a key worker and is likely to be the clinical nurse specialist or allied healthcare professional most closely involved with a </w:t>
      </w:r>
      <w:r w:rsidR="00DD027A">
        <w:t>person</w:t>
      </w:r>
      <w:r w:rsidR="00D22079">
        <w:t>’</w:t>
      </w:r>
      <w:r w:rsidR="00DD027A">
        <w:t>s</w:t>
      </w:r>
      <w:r w:rsidRPr="00C117C5">
        <w:t xml:space="preserve"> care.</w:t>
      </w:r>
      <w:r w:rsidR="002B4BEB">
        <w:t xml:space="preserve"> </w:t>
      </w:r>
      <w:r w:rsidR="002B28A0" w:rsidRPr="002B28A0">
        <w:t>[</w:t>
      </w:r>
      <w:r>
        <w:t xml:space="preserve">Adapted from </w:t>
      </w:r>
      <w:hyperlink r:id="rId15" w:history="1">
        <w:r w:rsidR="00FA5EF3" w:rsidRPr="00FA5EF3">
          <w:rPr>
            <w:rStyle w:val="Hyperlink"/>
          </w:rPr>
          <w:t xml:space="preserve">NICE’s </w:t>
        </w:r>
        <w:r w:rsidR="00801026">
          <w:rPr>
            <w:rStyle w:val="Hyperlink"/>
          </w:rPr>
          <w:t xml:space="preserve">cancer service guideline on improving outcomes </w:t>
        </w:r>
        <w:r w:rsidR="00FA5EF3" w:rsidRPr="00FA5EF3">
          <w:rPr>
            <w:rStyle w:val="Hyperlink"/>
          </w:rPr>
          <w:t>for people with brain and other CNS tumours</w:t>
        </w:r>
      </w:hyperlink>
      <w:r w:rsidR="00FA5EF3">
        <w:t>, section 2 recommendations]</w:t>
      </w:r>
    </w:p>
    <w:p w14:paraId="1807DB9E" w14:textId="77777777" w:rsidR="006E6797" w:rsidRPr="000C37A0" w:rsidRDefault="006E6797" w:rsidP="006E6797">
      <w:pPr>
        <w:pStyle w:val="Heading2"/>
      </w:pPr>
      <w:r w:rsidRPr="000C37A0">
        <w:lastRenderedPageBreak/>
        <w:t>Equality and diversity considerations</w:t>
      </w:r>
    </w:p>
    <w:p w14:paraId="3013C451" w14:textId="6C126B40" w:rsidR="006E6797" w:rsidRDefault="00445D9B" w:rsidP="00445D9B">
      <w:pPr>
        <w:pStyle w:val="NICEnormal"/>
      </w:pPr>
      <w:r>
        <w:t>Named healthcare professionals</w:t>
      </w:r>
      <w:r w:rsidR="00FA5EF3" w:rsidRPr="00FA5EF3">
        <w:t xml:space="preserve"> should ensure that </w:t>
      </w:r>
      <w:r w:rsidR="00152232">
        <w:t>adults</w:t>
      </w:r>
      <w:r w:rsidR="00FA5EF3" w:rsidRPr="00FA5EF3">
        <w:t xml:space="preserve"> are provided with information that they can easily read and understand themselves, or with support, so that they can communicate effectively with health and care services. Information should be in a format that suits their needs and preferences. </w:t>
      </w:r>
      <w:r w:rsidR="0089350D">
        <w:t xml:space="preserve">Adults with </w:t>
      </w:r>
      <w:r w:rsidR="008448F3">
        <w:t>cognitive impairment</w:t>
      </w:r>
      <w:r w:rsidR="0089350D">
        <w:t xml:space="preserve"> may need more time to process </w:t>
      </w:r>
      <w:r w:rsidR="00B749C4">
        <w:t>information.</w:t>
      </w:r>
      <w:r w:rsidR="0089350D">
        <w:t xml:space="preserve"> </w:t>
      </w:r>
      <w:r w:rsidR="00B749C4">
        <w:t xml:space="preserve">Information </w:t>
      </w:r>
      <w:r w:rsidR="00FA5EF3" w:rsidRPr="00FA5EF3">
        <w:t xml:space="preserve">should be accessible to people who do not speak or read English, and it should be culturally appropriate. People should have access to an interpreter or advocate if needed. For people with additional needs related to a disability, impairment or sensory loss, information should be provided as set out in </w:t>
      </w:r>
      <w:hyperlink r:id="rId16" w:history="1">
        <w:r w:rsidR="00FA5EF3" w:rsidRPr="00D465D9">
          <w:rPr>
            <w:rStyle w:val="Hyperlink"/>
          </w:rPr>
          <w:t>NHS England's Accessible Information Standard</w:t>
        </w:r>
      </w:hyperlink>
      <w:r w:rsidR="00FA5EF3" w:rsidRPr="00FA5EF3">
        <w:t>.</w:t>
      </w:r>
    </w:p>
    <w:p w14:paraId="65C3DD9B" w14:textId="77777777" w:rsidR="003A234C" w:rsidRDefault="003A234C">
      <w:pPr>
        <w:rPr>
          <w:rFonts w:ascii="Arial" w:hAnsi="Arial" w:cs="Arial"/>
          <w:b/>
          <w:bCs/>
          <w:kern w:val="32"/>
          <w:sz w:val="32"/>
          <w:szCs w:val="32"/>
          <w:highlight w:val="cyan"/>
        </w:rPr>
      </w:pPr>
      <w:r>
        <w:rPr>
          <w:highlight w:val="cyan"/>
        </w:rPr>
        <w:br w:type="page"/>
      </w:r>
    </w:p>
    <w:p w14:paraId="2619823D" w14:textId="1AB82E12" w:rsidR="003A234C" w:rsidRPr="000C37A0" w:rsidRDefault="003A234C" w:rsidP="003A234C">
      <w:pPr>
        <w:pStyle w:val="Heading1"/>
      </w:pPr>
      <w:r w:rsidRPr="000C37A0">
        <w:lastRenderedPageBreak/>
        <w:t xml:space="preserve">Quality statement </w:t>
      </w:r>
      <w:r w:rsidR="0085324A">
        <w:t>3</w:t>
      </w:r>
      <w:r w:rsidRPr="000C37A0">
        <w:t xml:space="preserve">: </w:t>
      </w:r>
      <w:r w:rsidR="00091527" w:rsidRPr="00091527">
        <w:t>5</w:t>
      </w:r>
      <w:r w:rsidR="00E607B6" w:rsidRPr="00091527">
        <w:t>-</w:t>
      </w:r>
      <w:r w:rsidR="00091527" w:rsidRPr="00091527">
        <w:t>aminolevulinic acid-guided</w:t>
      </w:r>
      <w:r w:rsidR="00E607B6">
        <w:t>-</w:t>
      </w:r>
      <w:r w:rsidR="00091527" w:rsidRPr="00091527">
        <w:t xml:space="preserve"> resection</w:t>
      </w:r>
    </w:p>
    <w:p w14:paraId="08441474" w14:textId="77777777" w:rsidR="003A234C" w:rsidRPr="000C37A0" w:rsidRDefault="003A234C" w:rsidP="003A234C">
      <w:pPr>
        <w:pStyle w:val="Heading2"/>
      </w:pPr>
      <w:r w:rsidRPr="000C37A0">
        <w:t>Quality statement</w:t>
      </w:r>
    </w:p>
    <w:p w14:paraId="36D157BE" w14:textId="3E0AB279" w:rsidR="003A234C" w:rsidRDefault="00091527" w:rsidP="003A234C">
      <w:pPr>
        <w:pStyle w:val="NICEnormal"/>
      </w:pPr>
      <w:r w:rsidRPr="00091527">
        <w:t>Adults with radiologically enhancing suspected high-grade gliomas that are suitable for resection of all enhancing tumour have 5</w:t>
      </w:r>
      <w:r w:rsidRPr="00091527">
        <w:rPr>
          <w:rFonts w:ascii="Cambria Math" w:hAnsi="Cambria Math" w:cs="Cambria Math"/>
        </w:rPr>
        <w:t>‑</w:t>
      </w:r>
      <w:r w:rsidRPr="00091527">
        <w:t>aminolevulinic acid (5</w:t>
      </w:r>
      <w:r w:rsidRPr="00091527">
        <w:rPr>
          <w:rFonts w:ascii="Cambria Math" w:hAnsi="Cambria Math" w:cs="Cambria Math"/>
        </w:rPr>
        <w:t>‑</w:t>
      </w:r>
      <w:r w:rsidRPr="00091527">
        <w:t>ALA)-guided resection</w:t>
      </w:r>
      <w:r w:rsidR="00A11F27">
        <w:t>.</w:t>
      </w:r>
    </w:p>
    <w:p w14:paraId="1D5F38AA" w14:textId="634DFB9B" w:rsidR="003A234C" w:rsidRPr="000C37A0" w:rsidRDefault="003A234C" w:rsidP="003A234C">
      <w:pPr>
        <w:pStyle w:val="Heading2"/>
      </w:pPr>
      <w:r w:rsidRPr="000C37A0">
        <w:t>Rationale</w:t>
      </w:r>
    </w:p>
    <w:p w14:paraId="690D969D" w14:textId="466672C6" w:rsidR="003A234C" w:rsidRPr="000C37A0" w:rsidRDefault="006A2DCD" w:rsidP="003A234C">
      <w:pPr>
        <w:pStyle w:val="NICEnormal"/>
      </w:pPr>
      <w:r>
        <w:t xml:space="preserve">Neurological resection is the </w:t>
      </w:r>
      <w:r w:rsidR="008C3211">
        <w:t xml:space="preserve">first </w:t>
      </w:r>
      <w:r>
        <w:t>treatment for many gliomas</w:t>
      </w:r>
      <w:r w:rsidR="008C3211" w:rsidRPr="008C3211">
        <w:t xml:space="preserve"> </w:t>
      </w:r>
      <w:r w:rsidR="008C3211">
        <w:t>(a type of brain tumour). But</w:t>
      </w:r>
      <w:r>
        <w:t xml:space="preserve"> </w:t>
      </w:r>
      <w:r w:rsidR="005D0B3E">
        <w:t xml:space="preserve">it can be very difficult to remove </w:t>
      </w:r>
      <w:r>
        <w:t xml:space="preserve">all </w:t>
      </w:r>
      <w:r w:rsidR="005D0B3E">
        <w:t>the tumour</w:t>
      </w:r>
      <w:r>
        <w:t>.</w:t>
      </w:r>
      <w:r w:rsidR="005D0B3E">
        <w:t xml:space="preserve"> </w:t>
      </w:r>
      <w:r w:rsidR="00AB3E7D">
        <w:t xml:space="preserve">Although it is not possible to cure high-grade gliomas, </w:t>
      </w:r>
      <w:r w:rsidR="00CA11E4">
        <w:t>5-ALA</w:t>
      </w:r>
      <w:r w:rsidR="00BC4A40">
        <w:t>-</w:t>
      </w:r>
      <w:r w:rsidR="00CA11E4">
        <w:t xml:space="preserve">guided resection </w:t>
      </w:r>
      <w:r w:rsidR="00CA4A56">
        <w:t xml:space="preserve">is </w:t>
      </w:r>
      <w:r w:rsidR="00CA11E4">
        <w:t xml:space="preserve">more likely to result in complete or near-complete </w:t>
      </w:r>
      <w:r w:rsidR="003B7081">
        <w:t xml:space="preserve">removal </w:t>
      </w:r>
      <w:r w:rsidR="00CA11E4">
        <w:t xml:space="preserve">of the tumour </w:t>
      </w:r>
      <w:r w:rsidR="00C15DB0">
        <w:t>and</w:t>
      </w:r>
      <w:r w:rsidR="00144563">
        <w:t xml:space="preserve"> </w:t>
      </w:r>
      <w:r w:rsidR="001524DE">
        <w:t>improve</w:t>
      </w:r>
      <w:r w:rsidR="003B7081">
        <w:t>s</w:t>
      </w:r>
      <w:r w:rsidR="001524DE">
        <w:t xml:space="preserve"> progression-free survival</w:t>
      </w:r>
      <w:r w:rsidR="00AB3E7D">
        <w:t>.</w:t>
      </w:r>
    </w:p>
    <w:p w14:paraId="49580277" w14:textId="77777777" w:rsidR="003A234C" w:rsidRPr="000C37A0" w:rsidRDefault="003A234C" w:rsidP="003A234C">
      <w:pPr>
        <w:pStyle w:val="Heading2"/>
      </w:pPr>
      <w:r w:rsidRPr="000C37A0">
        <w:t xml:space="preserve">Quality </w:t>
      </w:r>
      <w:r w:rsidRPr="00945D72">
        <w:t>measures</w:t>
      </w:r>
    </w:p>
    <w:p w14:paraId="50636B9E" w14:textId="24864F7D" w:rsidR="003A234C" w:rsidRDefault="003A234C" w:rsidP="003A234C">
      <w:pPr>
        <w:pStyle w:val="NICEnormal"/>
        <w:rPr>
          <w:color w:val="000000" w:themeColor="text1"/>
        </w:rPr>
      </w:pPr>
      <w:r w:rsidRPr="00FC2102">
        <w:rPr>
          <w:color w:val="000000" w:themeColor="text1"/>
        </w:rPr>
        <w:t>The following measures can be used to assess the quality of care or service provision specified in the statement. They are examples of how the statement can be measured and can be adapted and used flexibly.</w:t>
      </w:r>
    </w:p>
    <w:p w14:paraId="3C3C664A" w14:textId="77777777" w:rsidR="003A234C" w:rsidRPr="000C37A0" w:rsidRDefault="003A234C" w:rsidP="003A234C">
      <w:pPr>
        <w:pStyle w:val="Heading3"/>
      </w:pPr>
      <w:r w:rsidRPr="00945D72">
        <w:t>Structure</w:t>
      </w:r>
    </w:p>
    <w:p w14:paraId="742CFFD8" w14:textId="6DADD5DD" w:rsidR="003A234C" w:rsidRDefault="00302C82" w:rsidP="003A234C">
      <w:pPr>
        <w:pStyle w:val="NICEnormal"/>
      </w:pPr>
      <w:r>
        <w:t xml:space="preserve">Evidence of local arrangements </w:t>
      </w:r>
      <w:r w:rsidR="00C96B33">
        <w:t>to ensure that 5-ALA-guided resection is available for adults with radiologically enhancing suspected high-grade gliomas</w:t>
      </w:r>
      <w:r w:rsidR="00C15DB0">
        <w:t xml:space="preserve"> that are suitable for resection of all enhancing tumour</w:t>
      </w:r>
      <w:r w:rsidR="00C96B33">
        <w:t>.</w:t>
      </w:r>
    </w:p>
    <w:p w14:paraId="7D5FEEF0" w14:textId="52986628" w:rsidR="003A234C" w:rsidRDefault="003A234C" w:rsidP="003A234C">
      <w:pPr>
        <w:pStyle w:val="NICEnormal"/>
      </w:pPr>
      <w:r w:rsidRPr="00B4696C">
        <w:rPr>
          <w:b/>
          <w:iCs/>
        </w:rPr>
        <w:t>Data source:</w:t>
      </w:r>
      <w:r w:rsidRPr="000C37A0">
        <w:t xml:space="preserve"> </w:t>
      </w:r>
      <w:r w:rsidR="00C96B33">
        <w:t>Data can be collected from implementation plans recorded locally including access to a fluorescence-detecting microscope and specialist skills to undertake 5-ALA-guided resection.</w:t>
      </w:r>
    </w:p>
    <w:p w14:paraId="70E29B07" w14:textId="77777777" w:rsidR="003A234C" w:rsidRPr="000C37A0" w:rsidRDefault="003A234C" w:rsidP="003A234C">
      <w:pPr>
        <w:pStyle w:val="Heading3"/>
      </w:pPr>
      <w:r w:rsidRPr="000C37A0">
        <w:t>Process</w:t>
      </w:r>
    </w:p>
    <w:p w14:paraId="406247F7" w14:textId="40315F1D" w:rsidR="003A234C" w:rsidRPr="000C37A0" w:rsidRDefault="00F02BCF" w:rsidP="003A234C">
      <w:pPr>
        <w:pStyle w:val="NICEnormal"/>
        <w:rPr>
          <w:highlight w:val="cyan"/>
        </w:rPr>
      </w:pPr>
      <w:r>
        <w:t xml:space="preserve">Proportion of adults </w:t>
      </w:r>
      <w:r w:rsidRPr="00F02BCF">
        <w:t xml:space="preserve">with radiologically enhancing suspected high-grade gliomas that are suitable for resection of all enhancing tumour </w:t>
      </w:r>
      <w:r>
        <w:t xml:space="preserve">who received </w:t>
      </w:r>
      <w:r w:rsidRPr="00F02BCF">
        <w:t>5</w:t>
      </w:r>
      <w:r w:rsidRPr="00F02BCF">
        <w:rPr>
          <w:rFonts w:ascii="Cambria Math" w:hAnsi="Cambria Math" w:cs="Cambria Math"/>
        </w:rPr>
        <w:t>‑</w:t>
      </w:r>
      <w:r w:rsidRPr="00F02BCF">
        <w:t>ALA-guided resection.</w:t>
      </w:r>
    </w:p>
    <w:p w14:paraId="156FA247" w14:textId="303751D5" w:rsidR="003A234C" w:rsidRPr="000C37A0" w:rsidRDefault="003A234C" w:rsidP="003A234C">
      <w:pPr>
        <w:pStyle w:val="NICEnormal"/>
      </w:pPr>
      <w:r w:rsidRPr="000C37A0">
        <w:t xml:space="preserve">Numerator – </w:t>
      </w:r>
      <w:r w:rsidR="00CB2074">
        <w:t>the number in the denominator</w:t>
      </w:r>
      <w:r>
        <w:t xml:space="preserve"> </w:t>
      </w:r>
      <w:r w:rsidR="00CB2074" w:rsidRPr="00CB2074">
        <w:t>who received 5</w:t>
      </w:r>
      <w:r w:rsidR="00CB2074" w:rsidRPr="00CB2074">
        <w:rPr>
          <w:rFonts w:ascii="Cambria Math" w:hAnsi="Cambria Math" w:cs="Cambria Math"/>
        </w:rPr>
        <w:t>‑</w:t>
      </w:r>
      <w:r w:rsidR="00CB2074" w:rsidRPr="00CB2074">
        <w:t>ALA-guided resection</w:t>
      </w:r>
      <w:r w:rsidR="00CB2074">
        <w:t>.</w:t>
      </w:r>
    </w:p>
    <w:p w14:paraId="76B14592" w14:textId="798F0950" w:rsidR="003A234C" w:rsidRPr="000C37A0" w:rsidRDefault="003A234C" w:rsidP="003A234C">
      <w:pPr>
        <w:pStyle w:val="NICEnormal"/>
      </w:pPr>
      <w:r w:rsidRPr="000C37A0">
        <w:lastRenderedPageBreak/>
        <w:t xml:space="preserve">Denominator – </w:t>
      </w:r>
      <w:r w:rsidR="00CB2074">
        <w:t xml:space="preserve">the number </w:t>
      </w:r>
      <w:r w:rsidR="00CB2074" w:rsidRPr="00CB2074">
        <w:t>of adults with radiologically enhancing suspected high-grade gliomas that are suitable for resection of all enhancing tumour</w:t>
      </w:r>
      <w:r w:rsidR="00CB2074">
        <w:t>.</w:t>
      </w:r>
    </w:p>
    <w:p w14:paraId="09C6F2B2" w14:textId="4FA42AE0" w:rsidR="003A234C" w:rsidRDefault="003A234C" w:rsidP="003A234C">
      <w:pPr>
        <w:pStyle w:val="NICEnormal"/>
      </w:pPr>
      <w:r w:rsidRPr="00B4696C">
        <w:rPr>
          <w:b/>
          <w:iCs/>
        </w:rPr>
        <w:t>Data source:</w:t>
      </w:r>
      <w:r w:rsidRPr="000C37A0">
        <w:t xml:space="preserve"> </w:t>
      </w:r>
      <w:r w:rsidR="00CB2074" w:rsidRPr="00CB2074">
        <w:t>No routinely collected national data for this measure has been identified. Data can be collected from information recorded locally by healthcare professionals and provider organisations, for example from patient records.</w:t>
      </w:r>
    </w:p>
    <w:p w14:paraId="219D0915" w14:textId="77777777" w:rsidR="003A234C" w:rsidRPr="000C37A0" w:rsidRDefault="003A234C" w:rsidP="003A234C">
      <w:pPr>
        <w:pStyle w:val="Heading3"/>
      </w:pPr>
      <w:r w:rsidRPr="000C37A0">
        <w:t>Outcome</w:t>
      </w:r>
    </w:p>
    <w:p w14:paraId="20723E07" w14:textId="403B424D" w:rsidR="003A234C" w:rsidRDefault="000B65C3" w:rsidP="003A234C">
      <w:pPr>
        <w:pStyle w:val="NICEnormal"/>
      </w:pPr>
      <w:r>
        <w:t xml:space="preserve">a) </w:t>
      </w:r>
      <w:r w:rsidR="00CB2074">
        <w:t>Proportion of adults</w:t>
      </w:r>
      <w:r w:rsidR="00EF3D2B">
        <w:t xml:space="preserve"> </w:t>
      </w:r>
      <w:r w:rsidR="00EF3D2B" w:rsidRPr="00EF3D2B">
        <w:t xml:space="preserve">with radiologically enhancing </w:t>
      </w:r>
      <w:r w:rsidR="00EF3D2B">
        <w:t>h</w:t>
      </w:r>
      <w:r w:rsidR="00EF3D2B" w:rsidRPr="00EF3D2B">
        <w:t>igh-grade gliomas suitable for resection of all enhancing tumour</w:t>
      </w:r>
      <w:r w:rsidR="00EF3D2B">
        <w:t xml:space="preserve"> who underwent resection where</w:t>
      </w:r>
      <w:r w:rsidR="00354556">
        <w:t xml:space="preserve"> a </w:t>
      </w:r>
      <w:r w:rsidR="00EF3D2B">
        <w:t>95% or greater reduction in tumour volume was achieved.</w:t>
      </w:r>
    </w:p>
    <w:p w14:paraId="59C1B7F0" w14:textId="16F962AF" w:rsidR="00EF3D2B" w:rsidRPr="000C37A0" w:rsidRDefault="00EF3D2B" w:rsidP="00EF3D2B">
      <w:pPr>
        <w:pStyle w:val="NICEnormal"/>
      </w:pPr>
      <w:r w:rsidRPr="000C37A0">
        <w:t xml:space="preserve">Numerator – </w:t>
      </w:r>
      <w:r>
        <w:t xml:space="preserve">the number in the denominator </w:t>
      </w:r>
      <w:r w:rsidRPr="00CB2074">
        <w:t xml:space="preserve">who </w:t>
      </w:r>
      <w:r w:rsidRPr="00EF3D2B">
        <w:t>underwent resection where</w:t>
      </w:r>
      <w:r w:rsidR="00354556">
        <w:t xml:space="preserve"> a </w:t>
      </w:r>
      <w:r w:rsidRPr="00EF3D2B">
        <w:t>95% or greater reduction in tumour volume was achieved</w:t>
      </w:r>
      <w:r>
        <w:t>.</w:t>
      </w:r>
    </w:p>
    <w:p w14:paraId="77BA5876" w14:textId="5EADB5AC" w:rsidR="00EF3D2B" w:rsidRPr="000C37A0" w:rsidRDefault="00EF3D2B" w:rsidP="00EF3D2B">
      <w:pPr>
        <w:pStyle w:val="NICEnormal"/>
      </w:pPr>
      <w:r w:rsidRPr="000C37A0">
        <w:t xml:space="preserve">Denominator – </w:t>
      </w:r>
      <w:r>
        <w:t xml:space="preserve">the number </w:t>
      </w:r>
      <w:r w:rsidRPr="00CB2074">
        <w:t>of adults with radiologically enhancing high-grade gliomas suitable for resection of all enhancing tumour</w:t>
      </w:r>
      <w:r>
        <w:t>.</w:t>
      </w:r>
    </w:p>
    <w:p w14:paraId="636E844B" w14:textId="77777777" w:rsidR="000B65C3" w:rsidRDefault="003A234C" w:rsidP="003A234C">
      <w:pPr>
        <w:pStyle w:val="NICEnormal"/>
      </w:pPr>
      <w:r w:rsidRPr="00B4696C">
        <w:rPr>
          <w:b/>
          <w:bCs/>
        </w:rPr>
        <w:t>Data source:</w:t>
      </w:r>
      <w:r w:rsidRPr="000C37A0">
        <w:rPr>
          <w:i/>
        </w:rPr>
        <w:t xml:space="preserve"> </w:t>
      </w:r>
      <w:r w:rsidR="00930468" w:rsidRPr="00930468">
        <w:t>No routinely collected national data for this measure has been identified. Data can be collected from information recorded locally by healthcare professionals and provider organisations, for example from patient records.</w:t>
      </w:r>
    </w:p>
    <w:p w14:paraId="59C24C63" w14:textId="186AF39A" w:rsidR="003A234C" w:rsidRDefault="000B65C3" w:rsidP="003A234C">
      <w:pPr>
        <w:pStyle w:val="NICEnormal"/>
        <w:rPr>
          <w:rFonts w:cs="Arial"/>
        </w:rPr>
      </w:pPr>
      <w:r>
        <w:t xml:space="preserve">b) Progression-free survival in adults with </w:t>
      </w:r>
      <w:r w:rsidRPr="000B65C3">
        <w:rPr>
          <w:rFonts w:cs="Arial"/>
        </w:rPr>
        <w:t>radiologically enhancing high-grade gliomas suitable for resection of all enhancing tumour</w:t>
      </w:r>
      <w:r>
        <w:rPr>
          <w:rFonts w:cs="Arial"/>
        </w:rPr>
        <w:t xml:space="preserve"> who had </w:t>
      </w:r>
      <w:r w:rsidRPr="000B65C3">
        <w:rPr>
          <w:rFonts w:cs="Arial"/>
        </w:rPr>
        <w:t>5</w:t>
      </w:r>
      <w:r w:rsidRPr="000B65C3">
        <w:rPr>
          <w:rFonts w:ascii="Cambria Math" w:hAnsi="Cambria Math" w:cs="Cambria Math"/>
        </w:rPr>
        <w:t>‑</w:t>
      </w:r>
      <w:r w:rsidRPr="000B65C3">
        <w:rPr>
          <w:rFonts w:cs="Arial"/>
        </w:rPr>
        <w:t>ALA-guided resection</w:t>
      </w:r>
      <w:r>
        <w:rPr>
          <w:rFonts w:cs="Arial"/>
        </w:rPr>
        <w:t>.</w:t>
      </w:r>
    </w:p>
    <w:p w14:paraId="5A102473" w14:textId="385330E3" w:rsidR="000B65C3" w:rsidRDefault="000B65C3" w:rsidP="003A234C">
      <w:pPr>
        <w:pStyle w:val="NICEnormal"/>
      </w:pPr>
      <w:r w:rsidRPr="00B4696C">
        <w:rPr>
          <w:b/>
          <w:bCs/>
        </w:rPr>
        <w:t>Data source:</w:t>
      </w:r>
      <w:r w:rsidRPr="000C37A0">
        <w:rPr>
          <w:i/>
        </w:rPr>
        <w:t xml:space="preserve"> </w:t>
      </w:r>
      <w:r w:rsidRPr="00930468">
        <w:t>No routinely collected national data for this measure has been identified. Data can be collected from information recorded locally by healthcare professionals and provider organisations, for example from patient records.</w:t>
      </w:r>
    </w:p>
    <w:p w14:paraId="682222EE" w14:textId="77777777" w:rsidR="003A234C" w:rsidRDefault="003A234C" w:rsidP="003A234C">
      <w:pPr>
        <w:pStyle w:val="Heading2"/>
      </w:pPr>
      <w:r w:rsidRPr="000C37A0">
        <w:t xml:space="preserve">What the quality statement means for </w:t>
      </w:r>
      <w:r>
        <w:t>different audiences</w:t>
      </w:r>
    </w:p>
    <w:p w14:paraId="07FCAAAF" w14:textId="7063A9F0" w:rsidR="003A234C" w:rsidRPr="000C37A0" w:rsidRDefault="003A234C" w:rsidP="003A234C">
      <w:pPr>
        <w:pStyle w:val="NICEnormal"/>
      </w:pPr>
      <w:r w:rsidRPr="000C37A0">
        <w:rPr>
          <w:b/>
        </w:rPr>
        <w:t>Service providers</w:t>
      </w:r>
      <w:r>
        <w:t xml:space="preserve"> (</w:t>
      </w:r>
      <w:r w:rsidR="007467A8">
        <w:t xml:space="preserve">such as </w:t>
      </w:r>
      <w:r w:rsidR="007467A8">
        <w:rPr>
          <w:rStyle w:val="NICEnormalChar"/>
        </w:rPr>
        <w:t>specialist regional centres</w:t>
      </w:r>
      <w:r>
        <w:rPr>
          <w:rStyle w:val="NICEnormalChar"/>
        </w:rPr>
        <w:t>)</w:t>
      </w:r>
      <w:r w:rsidRPr="00F616AD">
        <w:t xml:space="preserve"> </w:t>
      </w:r>
      <w:r>
        <w:t>ensure that</w:t>
      </w:r>
      <w:r w:rsidRPr="000C37A0">
        <w:t xml:space="preserve"> </w:t>
      </w:r>
      <w:r w:rsidR="007467A8">
        <w:t>specialist resources</w:t>
      </w:r>
      <w:r w:rsidR="002C3F9B">
        <w:t xml:space="preserve">, </w:t>
      </w:r>
      <w:r w:rsidR="00B776CF">
        <w:t xml:space="preserve">processes </w:t>
      </w:r>
      <w:r w:rsidR="002C3F9B">
        <w:t xml:space="preserve">and pathways </w:t>
      </w:r>
      <w:r w:rsidR="007467A8">
        <w:t xml:space="preserve">are in place for adults </w:t>
      </w:r>
      <w:r w:rsidR="007467A8" w:rsidRPr="007467A8">
        <w:t xml:space="preserve">with radiologically enhancing suspected high-grade gliomas that are suitable for resection of all enhancing tumour </w:t>
      </w:r>
      <w:r w:rsidR="007467A8">
        <w:t xml:space="preserve">to </w:t>
      </w:r>
      <w:r w:rsidR="007467A8" w:rsidRPr="007467A8">
        <w:t>have 5</w:t>
      </w:r>
      <w:r w:rsidR="007467A8" w:rsidRPr="007467A8">
        <w:rPr>
          <w:rFonts w:ascii="Cambria Math" w:hAnsi="Cambria Math" w:cs="Cambria Math"/>
        </w:rPr>
        <w:t>‑</w:t>
      </w:r>
      <w:r w:rsidR="007467A8" w:rsidRPr="007467A8">
        <w:t>ALA-guided resection.</w:t>
      </w:r>
    </w:p>
    <w:p w14:paraId="032CBBDE" w14:textId="19A47640" w:rsidR="003A234C" w:rsidRPr="000C37A0" w:rsidRDefault="003A234C" w:rsidP="003A234C">
      <w:pPr>
        <w:pStyle w:val="NICEnormal"/>
      </w:pPr>
      <w:r w:rsidRPr="000C37A0">
        <w:rPr>
          <w:b/>
        </w:rPr>
        <w:lastRenderedPageBreak/>
        <w:t xml:space="preserve">Healthcare </w:t>
      </w:r>
      <w:r w:rsidR="007467A8">
        <w:rPr>
          <w:b/>
        </w:rPr>
        <w:t>professionals</w:t>
      </w:r>
      <w:r w:rsidR="007467A8" w:rsidRPr="008070C1">
        <w:t xml:space="preserve"> </w:t>
      </w:r>
      <w:r>
        <w:t>(</w:t>
      </w:r>
      <w:r w:rsidR="007467A8">
        <w:rPr>
          <w:rStyle w:val="NICEnormalChar"/>
        </w:rPr>
        <w:t xml:space="preserve">such as </w:t>
      </w:r>
      <w:r w:rsidR="00471F80">
        <w:rPr>
          <w:rStyle w:val="NICEnormalChar"/>
        </w:rPr>
        <w:t>neurosurgeons</w:t>
      </w:r>
      <w:r>
        <w:rPr>
          <w:rStyle w:val="NICEnormalChar"/>
        </w:rPr>
        <w:t>)</w:t>
      </w:r>
      <w:r w:rsidRPr="00F616AD">
        <w:t xml:space="preserve"> </w:t>
      </w:r>
      <w:r w:rsidR="00A560BB">
        <w:t xml:space="preserve">are aware of the local pathways for adults with </w:t>
      </w:r>
      <w:r w:rsidR="00A560BB" w:rsidRPr="00A560BB">
        <w:t xml:space="preserve">radiologically enhancing suspected high-grade gliomas that are suitable for resection of all enhancing tumour </w:t>
      </w:r>
      <w:r w:rsidR="00A560BB">
        <w:t xml:space="preserve">and ensure </w:t>
      </w:r>
      <w:r w:rsidR="002C3F9B">
        <w:t xml:space="preserve">that </w:t>
      </w:r>
      <w:r w:rsidR="00A560BB">
        <w:t xml:space="preserve">they receive </w:t>
      </w:r>
      <w:r w:rsidR="00A560BB" w:rsidRPr="00A560BB">
        <w:t>5</w:t>
      </w:r>
      <w:r w:rsidR="00A560BB" w:rsidRPr="00A560BB">
        <w:rPr>
          <w:rFonts w:ascii="Cambria Math" w:hAnsi="Cambria Math" w:cs="Cambria Math"/>
        </w:rPr>
        <w:t>‑</w:t>
      </w:r>
      <w:r w:rsidR="00A560BB" w:rsidRPr="00A560BB">
        <w:t>ALA-guided resection</w:t>
      </w:r>
      <w:r w:rsidR="006E7CBF">
        <w:t>.</w:t>
      </w:r>
    </w:p>
    <w:p w14:paraId="662FECC7" w14:textId="57AA62AF" w:rsidR="003A234C" w:rsidRPr="000C37A0" w:rsidRDefault="003A234C" w:rsidP="003A234C">
      <w:pPr>
        <w:pStyle w:val="NICEnormal"/>
      </w:pPr>
      <w:r w:rsidRPr="000C37A0">
        <w:rPr>
          <w:b/>
        </w:rPr>
        <w:t>Commissioners</w:t>
      </w:r>
      <w:r>
        <w:t xml:space="preserve"> </w:t>
      </w:r>
      <w:r w:rsidR="00483920">
        <w:rPr>
          <w:rStyle w:val="NICEnormalChar"/>
        </w:rPr>
        <w:t>(NHS England)</w:t>
      </w:r>
      <w:r w:rsidRPr="00BE5349">
        <w:t xml:space="preserve"> </w:t>
      </w:r>
      <w:r w:rsidR="00483920">
        <w:t xml:space="preserve">commission services that </w:t>
      </w:r>
      <w:r w:rsidR="002C3F9B">
        <w:t xml:space="preserve">have the capacity and expertise to </w:t>
      </w:r>
      <w:r w:rsidR="003B7081">
        <w:t>provide</w:t>
      </w:r>
      <w:r w:rsidR="00483920">
        <w:t xml:space="preserve"> </w:t>
      </w:r>
      <w:r w:rsidR="00483920" w:rsidRPr="00483920">
        <w:t>5</w:t>
      </w:r>
      <w:r w:rsidR="00483920" w:rsidRPr="00483920">
        <w:rPr>
          <w:rFonts w:ascii="Cambria Math" w:hAnsi="Cambria Math" w:cs="Cambria Math"/>
        </w:rPr>
        <w:t>‑</w:t>
      </w:r>
      <w:r w:rsidR="00483920" w:rsidRPr="00483920">
        <w:t>ALA-guided resection</w:t>
      </w:r>
      <w:r>
        <w:t xml:space="preserve"> </w:t>
      </w:r>
      <w:r w:rsidR="003B7081">
        <w:t xml:space="preserve">to </w:t>
      </w:r>
      <w:r w:rsidR="006E7CBF">
        <w:t xml:space="preserve">adults </w:t>
      </w:r>
      <w:r w:rsidR="006E7CBF" w:rsidRPr="006E7CBF">
        <w:t>with radiologically enhancing suspected high-grade gliomas that are suitable for resection of all enhancing tumour</w:t>
      </w:r>
      <w:r w:rsidR="006E7CBF">
        <w:t>.</w:t>
      </w:r>
    </w:p>
    <w:p w14:paraId="579B8E89" w14:textId="1E122D09" w:rsidR="003A234C" w:rsidRDefault="006E7CBF" w:rsidP="003A234C">
      <w:pPr>
        <w:pStyle w:val="NICEnormal"/>
      </w:pPr>
      <w:r>
        <w:rPr>
          <w:b/>
        </w:rPr>
        <w:t xml:space="preserve">Adults with a suspected high-grade glioma (a type of brain tumour) that is suitable for surgery to remove the tumour </w:t>
      </w:r>
      <w:r>
        <w:t>have an operation that ensures as much of the tumour as possible is removed</w:t>
      </w:r>
      <w:r w:rsidR="003451E9">
        <w:t>.</w:t>
      </w:r>
    </w:p>
    <w:p w14:paraId="5CF09ADD" w14:textId="77777777" w:rsidR="003A234C" w:rsidRPr="000C37A0" w:rsidRDefault="003A234C" w:rsidP="003A234C">
      <w:pPr>
        <w:pStyle w:val="Heading2"/>
      </w:pPr>
      <w:r w:rsidRPr="000C37A0">
        <w:t>Source guidance</w:t>
      </w:r>
    </w:p>
    <w:p w14:paraId="2581873D" w14:textId="0C443A50" w:rsidR="00594CC7" w:rsidRDefault="006811F0" w:rsidP="0059069C">
      <w:pPr>
        <w:pStyle w:val="NICEnormal"/>
        <w:rPr>
          <w:rFonts w:cs="Arial"/>
          <w:b/>
          <w:bCs/>
          <w:kern w:val="32"/>
          <w:sz w:val="32"/>
          <w:szCs w:val="32"/>
          <w:highlight w:val="cyan"/>
        </w:rPr>
      </w:pPr>
      <w:hyperlink r:id="rId17" w:history="1">
        <w:r w:rsidR="003451E9" w:rsidRPr="00AA663E">
          <w:rPr>
            <w:rStyle w:val="Hyperlink"/>
          </w:rPr>
          <w:t>Brain tumours (primary) and brain metastases in adults. NICE guideline NG99</w:t>
        </w:r>
      </w:hyperlink>
      <w:r w:rsidR="003451E9">
        <w:t xml:space="preserve"> (2018)</w:t>
      </w:r>
      <w:r w:rsidR="00291793">
        <w:t>,</w:t>
      </w:r>
      <w:r w:rsidR="003451E9">
        <w:t xml:space="preserve"> recommendation 1.2.36</w:t>
      </w:r>
      <w:r w:rsidR="00594CC7">
        <w:rPr>
          <w:highlight w:val="cyan"/>
        </w:rPr>
        <w:br w:type="page"/>
      </w:r>
    </w:p>
    <w:p w14:paraId="6ECEE3D8" w14:textId="273D83C4" w:rsidR="00594CC7" w:rsidRPr="000C37A0" w:rsidRDefault="00594CC7" w:rsidP="00594CC7">
      <w:pPr>
        <w:pStyle w:val="Heading1"/>
      </w:pPr>
      <w:r w:rsidRPr="000C37A0">
        <w:lastRenderedPageBreak/>
        <w:t xml:space="preserve">Quality statement </w:t>
      </w:r>
      <w:r w:rsidR="00091527">
        <w:t>4</w:t>
      </w:r>
      <w:r w:rsidRPr="000C37A0">
        <w:t xml:space="preserve">: </w:t>
      </w:r>
      <w:r w:rsidR="00E8010E">
        <w:t>Risk of late effects of treatment</w:t>
      </w:r>
    </w:p>
    <w:p w14:paraId="14BCAFF7" w14:textId="77777777" w:rsidR="00594CC7" w:rsidRPr="000C37A0" w:rsidRDefault="00594CC7" w:rsidP="00594CC7">
      <w:pPr>
        <w:pStyle w:val="Heading2"/>
      </w:pPr>
      <w:r w:rsidRPr="000C37A0">
        <w:t>Quality statement</w:t>
      </w:r>
    </w:p>
    <w:p w14:paraId="25B752FA" w14:textId="7A96105C" w:rsidR="00594CC7" w:rsidRDefault="00762DFF" w:rsidP="00594CC7">
      <w:pPr>
        <w:pStyle w:val="NICEnormal"/>
      </w:pPr>
      <w:bookmarkStart w:id="9" w:name="_Hlk77940897"/>
      <w:r w:rsidRPr="00762DFF">
        <w:t xml:space="preserve">Adults </w:t>
      </w:r>
      <w:r w:rsidR="00BC04E2">
        <w:t xml:space="preserve">who </w:t>
      </w:r>
      <w:r w:rsidR="00DB6FD1">
        <w:t xml:space="preserve">finish </w:t>
      </w:r>
      <w:r w:rsidR="00BC04E2" w:rsidRPr="00762DFF">
        <w:t>treat</w:t>
      </w:r>
      <w:r w:rsidR="00BC04E2">
        <w:t>ment</w:t>
      </w:r>
      <w:r w:rsidR="00BC04E2" w:rsidRPr="00762DFF">
        <w:t xml:space="preserve"> </w:t>
      </w:r>
      <w:r w:rsidRPr="00762DFF">
        <w:t>for brain tumours have an assessment and discussion about their risk of late effects of treatment at their first follow-up appointment</w:t>
      </w:r>
      <w:bookmarkEnd w:id="9"/>
      <w:r w:rsidRPr="00762DFF">
        <w:t>.</w:t>
      </w:r>
    </w:p>
    <w:p w14:paraId="114056B3" w14:textId="2B87E361" w:rsidR="00594CC7" w:rsidRPr="000C37A0" w:rsidRDefault="00594CC7" w:rsidP="00594CC7">
      <w:pPr>
        <w:pStyle w:val="Heading2"/>
      </w:pPr>
      <w:r w:rsidRPr="000C37A0">
        <w:t>Rationale</w:t>
      </w:r>
    </w:p>
    <w:p w14:paraId="6C4ABE5B" w14:textId="2C1D4638" w:rsidR="00594CC7" w:rsidRPr="000C37A0" w:rsidRDefault="00806E14" w:rsidP="00806E14">
      <w:pPr>
        <w:pStyle w:val="NICEnormal"/>
      </w:pPr>
      <w:r>
        <w:t xml:space="preserve">Early identification of </w:t>
      </w:r>
      <w:r w:rsidR="00BC04E2">
        <w:t xml:space="preserve">a person’s </w:t>
      </w:r>
      <w:r>
        <w:t>potential late effects of treatment for a brain tumour</w:t>
      </w:r>
      <w:r w:rsidR="00C10714">
        <w:t>,</w:t>
      </w:r>
      <w:r>
        <w:t xml:space="preserve"> </w:t>
      </w:r>
      <w:r w:rsidR="00AE23A8">
        <w:t>which can occur months or years later</w:t>
      </w:r>
      <w:r w:rsidR="00C10714">
        <w:t>,</w:t>
      </w:r>
      <w:r w:rsidR="00AE23A8">
        <w:t xml:space="preserve"> </w:t>
      </w:r>
      <w:r>
        <w:t xml:space="preserve">may allow the risk to be modified and the effect to be </w:t>
      </w:r>
      <w:r w:rsidR="00BC04E2">
        <w:t xml:space="preserve">quickly </w:t>
      </w:r>
      <w:r>
        <w:t xml:space="preserve">identified and treated. This can increase </w:t>
      </w:r>
      <w:r w:rsidR="00BC04E2">
        <w:t xml:space="preserve">the </w:t>
      </w:r>
      <w:r>
        <w:t xml:space="preserve">length and quality of life for people who </w:t>
      </w:r>
      <w:r w:rsidR="00442D03">
        <w:t>finish</w:t>
      </w:r>
      <w:r w:rsidR="00BC04E2">
        <w:t xml:space="preserve"> </w:t>
      </w:r>
      <w:r>
        <w:t>treatment.</w:t>
      </w:r>
    </w:p>
    <w:p w14:paraId="0A75A525" w14:textId="77777777" w:rsidR="00594CC7" w:rsidRPr="000C37A0" w:rsidRDefault="00594CC7" w:rsidP="00594CC7">
      <w:pPr>
        <w:pStyle w:val="Heading2"/>
      </w:pPr>
      <w:r w:rsidRPr="000C37A0">
        <w:t xml:space="preserve">Quality </w:t>
      </w:r>
      <w:r w:rsidRPr="00945D72">
        <w:t>measures</w:t>
      </w:r>
    </w:p>
    <w:p w14:paraId="5E4D2820" w14:textId="748E6506" w:rsidR="00594CC7" w:rsidRDefault="00594CC7" w:rsidP="00594CC7">
      <w:pPr>
        <w:pStyle w:val="NICEnormal"/>
        <w:rPr>
          <w:color w:val="000000" w:themeColor="text1"/>
        </w:rPr>
      </w:pPr>
      <w:r w:rsidRPr="00E8010E">
        <w:rPr>
          <w:color w:val="000000" w:themeColor="text1"/>
        </w:rPr>
        <w:t>The following measures can be used to assess the quality of care or service provision specified in the statement. They are examples of how the statement can be measured and can be adapted and used flexibly.</w:t>
      </w:r>
    </w:p>
    <w:p w14:paraId="6789A6C1" w14:textId="77777777" w:rsidR="00594CC7" w:rsidRPr="000C37A0" w:rsidRDefault="00594CC7" w:rsidP="00594CC7">
      <w:pPr>
        <w:pStyle w:val="Heading3"/>
      </w:pPr>
      <w:r w:rsidRPr="00945D72">
        <w:t>Structure</w:t>
      </w:r>
    </w:p>
    <w:p w14:paraId="26CF2E1B" w14:textId="19FA7C7D" w:rsidR="00594CC7" w:rsidRDefault="00AA6CB4" w:rsidP="00594CC7">
      <w:pPr>
        <w:pStyle w:val="NICEnormal"/>
      </w:pPr>
      <w:r>
        <w:t xml:space="preserve">Evidence of local processes to assess and discuss the risk of late effects of treatment with adults </w:t>
      </w:r>
      <w:r w:rsidR="00547DAA">
        <w:t xml:space="preserve">who </w:t>
      </w:r>
      <w:r w:rsidR="00DB6FD1">
        <w:t xml:space="preserve">finish </w:t>
      </w:r>
      <w:r w:rsidR="00547DAA">
        <w:t xml:space="preserve">treatment for </w:t>
      </w:r>
      <w:r>
        <w:t>brain tumours at their first follow-up appointment.</w:t>
      </w:r>
    </w:p>
    <w:p w14:paraId="75287C2D" w14:textId="4B6EFF31" w:rsidR="00594CC7" w:rsidRDefault="00594CC7" w:rsidP="00594CC7">
      <w:pPr>
        <w:pStyle w:val="NICEnormal"/>
      </w:pPr>
      <w:r w:rsidRPr="00B4696C">
        <w:rPr>
          <w:b/>
          <w:iCs/>
        </w:rPr>
        <w:t>Data source:</w:t>
      </w:r>
      <w:r w:rsidRPr="000C37A0">
        <w:t xml:space="preserve"> </w:t>
      </w:r>
      <w:bookmarkStart w:id="10" w:name="_Hlk75946403"/>
      <w:r w:rsidR="0066579D" w:rsidRPr="0066579D">
        <w:t>Data c</w:t>
      </w:r>
      <w:r w:rsidR="000C0FA8">
        <w:t>ould</w:t>
      </w:r>
      <w:r w:rsidR="0066579D" w:rsidRPr="0066579D">
        <w:t xml:space="preserve"> be collected from information recorded locally by healthcare professionals and provider organisations, for example from </w:t>
      </w:r>
      <w:r w:rsidR="0066579D">
        <w:t>service protocol</w:t>
      </w:r>
      <w:r w:rsidR="00C815FD">
        <w:t xml:space="preserve"> and written treatment summaries.</w:t>
      </w:r>
      <w:bookmarkEnd w:id="10"/>
    </w:p>
    <w:p w14:paraId="0236206D" w14:textId="77777777" w:rsidR="00594CC7" w:rsidRPr="000C37A0" w:rsidRDefault="00594CC7" w:rsidP="00594CC7">
      <w:pPr>
        <w:pStyle w:val="Heading3"/>
      </w:pPr>
      <w:r w:rsidRPr="000C37A0">
        <w:t>Process</w:t>
      </w:r>
    </w:p>
    <w:p w14:paraId="7186A806" w14:textId="1D24ADD5" w:rsidR="00594CC7" w:rsidRPr="000C37A0" w:rsidRDefault="00B776CF" w:rsidP="00594CC7">
      <w:pPr>
        <w:pStyle w:val="NICEnormal"/>
        <w:rPr>
          <w:highlight w:val="cyan"/>
        </w:rPr>
      </w:pPr>
      <w:r>
        <w:t xml:space="preserve">a) </w:t>
      </w:r>
      <w:r w:rsidR="003A40D2">
        <w:t xml:space="preserve">Proportion of adults </w:t>
      </w:r>
      <w:r w:rsidR="00547DAA">
        <w:t xml:space="preserve">who </w:t>
      </w:r>
      <w:r w:rsidR="00DB6FD1">
        <w:t xml:space="preserve">finish </w:t>
      </w:r>
      <w:r w:rsidR="00547DAA">
        <w:t xml:space="preserve">treatment for </w:t>
      </w:r>
      <w:r w:rsidR="003A40D2">
        <w:t>brain tumours</w:t>
      </w:r>
      <w:r w:rsidR="00CB4940">
        <w:t xml:space="preserve"> who</w:t>
      </w:r>
      <w:r w:rsidR="00594CC7" w:rsidRPr="00F50622">
        <w:t xml:space="preserve"> </w:t>
      </w:r>
      <w:r w:rsidR="00CB4940" w:rsidRPr="00CB4940">
        <w:t xml:space="preserve">have an assessment </w:t>
      </w:r>
      <w:r>
        <w:t>for</w:t>
      </w:r>
      <w:r w:rsidR="00CB4940" w:rsidRPr="00CB4940">
        <w:t xml:space="preserve"> their risk of late effects of treatment at their first follow-up appointment</w:t>
      </w:r>
      <w:r>
        <w:t>.</w:t>
      </w:r>
    </w:p>
    <w:p w14:paraId="55E8D163" w14:textId="25753175" w:rsidR="00594CC7" w:rsidRPr="000C37A0" w:rsidRDefault="00594CC7" w:rsidP="00594CC7">
      <w:pPr>
        <w:pStyle w:val="NICEnormal"/>
      </w:pPr>
      <w:r w:rsidRPr="000C37A0">
        <w:t xml:space="preserve">Numerator – </w:t>
      </w:r>
      <w:r w:rsidR="00CB4940">
        <w:t>the number in the denominator</w:t>
      </w:r>
      <w:r>
        <w:t xml:space="preserve"> </w:t>
      </w:r>
      <w:r w:rsidR="00CB4940" w:rsidRPr="00CB4940">
        <w:t xml:space="preserve">who have an assessment </w:t>
      </w:r>
      <w:r w:rsidR="00B776CF">
        <w:t>for</w:t>
      </w:r>
      <w:r w:rsidR="00CB4940" w:rsidRPr="00CB4940">
        <w:t xml:space="preserve"> their risk of late effects of treatment at their first follow-up appointment</w:t>
      </w:r>
      <w:r w:rsidR="00CB4940">
        <w:t>.</w:t>
      </w:r>
    </w:p>
    <w:p w14:paraId="5FB5A066" w14:textId="73CE50EA" w:rsidR="00594CC7" w:rsidRPr="000C37A0" w:rsidRDefault="00594CC7" w:rsidP="00594CC7">
      <w:pPr>
        <w:pStyle w:val="NICEnormal"/>
      </w:pPr>
      <w:r w:rsidRPr="000C37A0">
        <w:t xml:space="preserve">Denominator – </w:t>
      </w:r>
      <w:r w:rsidR="00CB4940">
        <w:t xml:space="preserve">the number of adults </w:t>
      </w:r>
      <w:r w:rsidR="00547DAA">
        <w:t xml:space="preserve">who </w:t>
      </w:r>
      <w:r w:rsidR="00DB6FD1">
        <w:t xml:space="preserve">finish </w:t>
      </w:r>
      <w:r w:rsidR="00547DAA">
        <w:t xml:space="preserve">treatment for </w:t>
      </w:r>
      <w:r w:rsidR="00CB4940">
        <w:t>brain tumours.</w:t>
      </w:r>
    </w:p>
    <w:p w14:paraId="55D7564D" w14:textId="2EAFEDDE" w:rsidR="00594CC7" w:rsidRDefault="00594CC7" w:rsidP="00594CC7">
      <w:pPr>
        <w:pStyle w:val="NICEnormal"/>
      </w:pPr>
      <w:r w:rsidRPr="00B4696C">
        <w:rPr>
          <w:b/>
          <w:iCs/>
        </w:rPr>
        <w:lastRenderedPageBreak/>
        <w:t>Data source:</w:t>
      </w:r>
      <w:r w:rsidRPr="000C37A0">
        <w:t xml:space="preserve"> </w:t>
      </w:r>
      <w:r w:rsidR="00CB4940" w:rsidRPr="00CB4940">
        <w:t>Data c</w:t>
      </w:r>
      <w:r w:rsidR="000C0FA8">
        <w:t xml:space="preserve">ould </w:t>
      </w:r>
      <w:r w:rsidR="00CB4940" w:rsidRPr="00CB4940">
        <w:t xml:space="preserve">be collected from information recorded locally by healthcare professionals and provider organisations, for example from </w:t>
      </w:r>
      <w:r w:rsidR="00CB4940">
        <w:t>patient records</w:t>
      </w:r>
      <w:r w:rsidR="00CB4940" w:rsidRPr="00CB4940">
        <w:t>.</w:t>
      </w:r>
    </w:p>
    <w:p w14:paraId="0043391E" w14:textId="7F8C8C23" w:rsidR="00B776CF" w:rsidRDefault="00B776CF" w:rsidP="00594CC7">
      <w:pPr>
        <w:pStyle w:val="NICEnormal"/>
      </w:pPr>
      <w:r>
        <w:t xml:space="preserve">b) </w:t>
      </w:r>
      <w:r w:rsidR="00214C9B">
        <w:t xml:space="preserve">Proportion of adults </w:t>
      </w:r>
      <w:r w:rsidR="001F5DC1">
        <w:t xml:space="preserve">who </w:t>
      </w:r>
      <w:r w:rsidR="00DB6FD1">
        <w:t xml:space="preserve">finish </w:t>
      </w:r>
      <w:r w:rsidR="001F5DC1">
        <w:t xml:space="preserve">treatment for </w:t>
      </w:r>
      <w:r w:rsidR="00214C9B">
        <w:t xml:space="preserve">brain tumours who have a </w:t>
      </w:r>
      <w:r w:rsidR="00052540">
        <w:t xml:space="preserve">documented discussion about </w:t>
      </w:r>
      <w:r w:rsidR="00052540" w:rsidRPr="00052540">
        <w:t>their risk of late effects of treatment at their first follow-up appointment.</w:t>
      </w:r>
    </w:p>
    <w:p w14:paraId="0A596691" w14:textId="23C399EB" w:rsidR="00AA07DF" w:rsidRPr="000C37A0" w:rsidRDefault="00AA07DF" w:rsidP="00AA07DF">
      <w:pPr>
        <w:pStyle w:val="NICEnormal"/>
      </w:pPr>
      <w:r w:rsidRPr="000C37A0">
        <w:t xml:space="preserve">Numerator – </w:t>
      </w:r>
      <w:r>
        <w:t xml:space="preserve">the number in the denominator </w:t>
      </w:r>
      <w:r w:rsidRPr="00CB4940">
        <w:t>who have a</w:t>
      </w:r>
      <w:r>
        <w:t xml:space="preserve"> documented discussion about</w:t>
      </w:r>
      <w:r w:rsidRPr="00CB4940">
        <w:t xml:space="preserve"> their risk of late effects of treatment at their first follow-up appointment</w:t>
      </w:r>
      <w:r>
        <w:t>.</w:t>
      </w:r>
    </w:p>
    <w:p w14:paraId="22C08824" w14:textId="24E0FFC1" w:rsidR="00AA07DF" w:rsidRPr="000C37A0" w:rsidRDefault="00AA07DF" w:rsidP="00AA07DF">
      <w:pPr>
        <w:pStyle w:val="NICEnormal"/>
      </w:pPr>
      <w:r w:rsidRPr="000C37A0">
        <w:t xml:space="preserve">Denominator – </w:t>
      </w:r>
      <w:r>
        <w:t xml:space="preserve">the number of adults </w:t>
      </w:r>
      <w:r w:rsidR="001F5DC1">
        <w:t xml:space="preserve">who </w:t>
      </w:r>
      <w:r w:rsidR="00DB6FD1">
        <w:t xml:space="preserve">finish </w:t>
      </w:r>
      <w:r w:rsidR="001F5DC1">
        <w:t xml:space="preserve">treatment for </w:t>
      </w:r>
      <w:r>
        <w:t>brain tumours.</w:t>
      </w:r>
    </w:p>
    <w:p w14:paraId="6E275A23" w14:textId="07183744" w:rsidR="00AA07DF" w:rsidRDefault="00AA07DF" w:rsidP="00AA07DF">
      <w:pPr>
        <w:pStyle w:val="NICEnormal"/>
      </w:pPr>
      <w:r w:rsidRPr="00B4696C">
        <w:rPr>
          <w:b/>
          <w:iCs/>
        </w:rPr>
        <w:t>Data source:</w:t>
      </w:r>
      <w:r w:rsidRPr="000C37A0">
        <w:t xml:space="preserve"> </w:t>
      </w:r>
      <w:r w:rsidRPr="00CB4940">
        <w:t>Data c</w:t>
      </w:r>
      <w:r>
        <w:t xml:space="preserve">ould </w:t>
      </w:r>
      <w:r w:rsidRPr="00CB4940">
        <w:t xml:space="preserve">be collected from information recorded locally by healthcare professionals and provider organisations, for example from </w:t>
      </w:r>
      <w:r>
        <w:t>patient records</w:t>
      </w:r>
      <w:r w:rsidRPr="00CB4940">
        <w:t>.</w:t>
      </w:r>
    </w:p>
    <w:p w14:paraId="46E0BFC7" w14:textId="77777777" w:rsidR="00594CC7" w:rsidRPr="000C37A0" w:rsidRDefault="00594CC7" w:rsidP="00594CC7">
      <w:pPr>
        <w:pStyle w:val="Heading3"/>
      </w:pPr>
      <w:r w:rsidRPr="000C37A0">
        <w:t>Outcome</w:t>
      </w:r>
    </w:p>
    <w:p w14:paraId="0DF6C8D3" w14:textId="61537ECE" w:rsidR="00C03E61" w:rsidRDefault="00C03E61" w:rsidP="00CB3901">
      <w:pPr>
        <w:spacing w:after="240" w:line="360" w:lineRule="auto"/>
        <w:rPr>
          <w:rFonts w:ascii="Arial" w:hAnsi="Arial"/>
        </w:rPr>
      </w:pPr>
      <w:r>
        <w:rPr>
          <w:rFonts w:ascii="Arial" w:hAnsi="Arial"/>
        </w:rPr>
        <w:t xml:space="preserve">Adults </w:t>
      </w:r>
      <w:r w:rsidR="00224048">
        <w:rPr>
          <w:rFonts w:ascii="Arial" w:hAnsi="Arial"/>
        </w:rPr>
        <w:t>who finish treatment for</w:t>
      </w:r>
      <w:r>
        <w:rPr>
          <w:rFonts w:ascii="Arial" w:hAnsi="Arial"/>
        </w:rPr>
        <w:t xml:space="preserve"> brain tumours </w:t>
      </w:r>
      <w:r w:rsidR="000C0FA8">
        <w:rPr>
          <w:rFonts w:ascii="Arial" w:hAnsi="Arial"/>
        </w:rPr>
        <w:t>feel informed about their risk of late effects of treatment.</w:t>
      </w:r>
    </w:p>
    <w:p w14:paraId="6C7A9287" w14:textId="23511CFD" w:rsidR="000C0FA8" w:rsidRPr="00CB3901" w:rsidRDefault="000C0FA8" w:rsidP="000C0FA8">
      <w:pPr>
        <w:spacing w:after="240" w:line="360" w:lineRule="auto"/>
        <w:rPr>
          <w:rFonts w:ascii="Arial" w:hAnsi="Arial"/>
        </w:rPr>
      </w:pPr>
      <w:r w:rsidRPr="00CB3901">
        <w:rPr>
          <w:rFonts w:ascii="Arial" w:hAnsi="Arial"/>
          <w:b/>
          <w:bCs/>
        </w:rPr>
        <w:t>Data source</w:t>
      </w:r>
      <w:r>
        <w:rPr>
          <w:rFonts w:ascii="Arial" w:hAnsi="Arial"/>
          <w:b/>
          <w:bCs/>
        </w:rPr>
        <w:t xml:space="preserve">: </w:t>
      </w:r>
      <w:r w:rsidRPr="00CB3901">
        <w:rPr>
          <w:rFonts w:ascii="Arial" w:hAnsi="Arial"/>
        </w:rPr>
        <w:t xml:space="preserve">Data could be collected from a local survey of adults </w:t>
      </w:r>
      <w:r w:rsidR="00224048">
        <w:rPr>
          <w:rFonts w:ascii="Arial" w:hAnsi="Arial"/>
        </w:rPr>
        <w:t>who finish treatment for</w:t>
      </w:r>
      <w:r w:rsidRPr="00CB3901">
        <w:rPr>
          <w:rFonts w:ascii="Arial" w:hAnsi="Arial"/>
        </w:rPr>
        <w:t xml:space="preserve"> brain tumours and their </w:t>
      </w:r>
      <w:r w:rsidR="00C752CB">
        <w:rPr>
          <w:rFonts w:ascii="Arial" w:hAnsi="Arial"/>
        </w:rPr>
        <w:t xml:space="preserve">family </w:t>
      </w:r>
      <w:r w:rsidRPr="00CB3901">
        <w:rPr>
          <w:rFonts w:ascii="Arial" w:hAnsi="Arial"/>
        </w:rPr>
        <w:t>and carers</w:t>
      </w:r>
      <w:r w:rsidRPr="00CB3901">
        <w:rPr>
          <w:rFonts w:ascii="Arial" w:hAnsi="Arial" w:cs="Arial"/>
        </w:rPr>
        <w:t>.</w:t>
      </w:r>
    </w:p>
    <w:p w14:paraId="7A58265A" w14:textId="77777777" w:rsidR="00594CC7" w:rsidRDefault="00594CC7" w:rsidP="00594CC7">
      <w:pPr>
        <w:pStyle w:val="Heading2"/>
      </w:pPr>
      <w:r w:rsidRPr="000C37A0">
        <w:t xml:space="preserve">What the quality statement means for </w:t>
      </w:r>
      <w:r>
        <w:t>different audiences</w:t>
      </w:r>
    </w:p>
    <w:p w14:paraId="5BD6D534" w14:textId="224B159D" w:rsidR="00594CC7" w:rsidRPr="000C37A0" w:rsidRDefault="00594CC7" w:rsidP="00594CC7">
      <w:pPr>
        <w:pStyle w:val="NICEnormal"/>
      </w:pPr>
      <w:r w:rsidRPr="000C37A0">
        <w:rPr>
          <w:b/>
        </w:rPr>
        <w:t>Service providers</w:t>
      </w:r>
      <w:r>
        <w:t xml:space="preserve"> (</w:t>
      </w:r>
      <w:r w:rsidR="00064324" w:rsidRPr="00064324">
        <w:rPr>
          <w:rStyle w:val="NICEnormalChar"/>
        </w:rPr>
        <w:t>such as secondary and tertiary services and specialist regional centres</w:t>
      </w:r>
      <w:r>
        <w:rPr>
          <w:rStyle w:val="NICEnormalChar"/>
        </w:rPr>
        <w:t>)</w:t>
      </w:r>
      <w:r w:rsidRPr="00F616AD">
        <w:t xml:space="preserve"> </w:t>
      </w:r>
      <w:r>
        <w:t>ensure that</w:t>
      </w:r>
      <w:r w:rsidRPr="000C37A0">
        <w:t xml:space="preserve"> </w:t>
      </w:r>
      <w:r w:rsidR="00064324">
        <w:t>processes are</w:t>
      </w:r>
      <w:r>
        <w:t xml:space="preserve"> </w:t>
      </w:r>
      <w:r w:rsidR="002B116B">
        <w:t xml:space="preserve">in place </w:t>
      </w:r>
      <w:r w:rsidR="002B116B" w:rsidRPr="002B116B">
        <w:t xml:space="preserve">to assess </w:t>
      </w:r>
      <w:r w:rsidR="00B65669">
        <w:t>adults</w:t>
      </w:r>
      <w:r w:rsidR="00280687">
        <w:t xml:space="preserve"> who </w:t>
      </w:r>
      <w:r w:rsidR="00DB6FD1">
        <w:t xml:space="preserve">finish </w:t>
      </w:r>
      <w:r w:rsidR="00280687">
        <w:t xml:space="preserve">treatment </w:t>
      </w:r>
      <w:r w:rsidR="00B65669">
        <w:t xml:space="preserve">for brain tumours for </w:t>
      </w:r>
      <w:r w:rsidR="002B116B" w:rsidRPr="002B116B">
        <w:t>the risk of late effects of treatment at their first follow-up appointment</w:t>
      </w:r>
      <w:r w:rsidR="00B65669">
        <w:t xml:space="preserve"> and to record any risks in their written treatment summary</w:t>
      </w:r>
      <w:r w:rsidR="002B116B" w:rsidRPr="002B116B">
        <w:t>.</w:t>
      </w:r>
      <w:r w:rsidR="002B116B">
        <w:t xml:space="preserve"> Providers ensure </w:t>
      </w:r>
      <w:r w:rsidR="00231EEF">
        <w:t xml:space="preserve">that </w:t>
      </w:r>
      <w:r w:rsidR="00C815FD">
        <w:t xml:space="preserve">staff </w:t>
      </w:r>
      <w:r w:rsidR="00A556F0">
        <w:t xml:space="preserve">can </w:t>
      </w:r>
      <w:r w:rsidR="00C815FD">
        <w:t>explain and discuss any risk</w:t>
      </w:r>
      <w:r w:rsidR="001E5FFD">
        <w:t xml:space="preserve"> </w:t>
      </w:r>
      <w:r w:rsidR="00B65669">
        <w:t xml:space="preserve">of late effects of treatment </w:t>
      </w:r>
      <w:r w:rsidR="00231EEF">
        <w:t xml:space="preserve">with </w:t>
      </w:r>
      <w:r w:rsidR="002B116B">
        <w:t xml:space="preserve">the person and their </w:t>
      </w:r>
      <w:r w:rsidR="00645C0E">
        <w:t xml:space="preserve">family </w:t>
      </w:r>
      <w:r w:rsidR="002B116B">
        <w:t>and carers (if appropriate).</w:t>
      </w:r>
    </w:p>
    <w:p w14:paraId="5BBE04C1" w14:textId="53366A11" w:rsidR="00594CC7" w:rsidRPr="000C37A0" w:rsidRDefault="00594CC7" w:rsidP="00594CC7">
      <w:pPr>
        <w:pStyle w:val="NICEnormal"/>
      </w:pPr>
      <w:r w:rsidRPr="000C37A0">
        <w:rPr>
          <w:b/>
        </w:rPr>
        <w:t>Health</w:t>
      </w:r>
      <w:r w:rsidR="00C229FE">
        <w:rPr>
          <w:b/>
        </w:rPr>
        <w:t>care professionals</w:t>
      </w:r>
      <w:r w:rsidRPr="000C37A0">
        <w:t xml:space="preserve"> </w:t>
      </w:r>
      <w:r>
        <w:t>(</w:t>
      </w:r>
      <w:r w:rsidR="00C229FE">
        <w:rPr>
          <w:rStyle w:val="NICEnormalChar"/>
        </w:rPr>
        <w:t xml:space="preserve">such as </w:t>
      </w:r>
      <w:r w:rsidR="00A51B15">
        <w:rPr>
          <w:rStyle w:val="NICEnormalChar"/>
        </w:rPr>
        <w:t>clinical oncologists and radiographers</w:t>
      </w:r>
      <w:r>
        <w:rPr>
          <w:rStyle w:val="NICEnormalChar"/>
        </w:rPr>
        <w:t>)</w:t>
      </w:r>
      <w:r w:rsidRPr="00F616AD">
        <w:t xml:space="preserve"> </w:t>
      </w:r>
      <w:r w:rsidR="00AA0A07">
        <w:t xml:space="preserve">assess adults </w:t>
      </w:r>
      <w:r w:rsidR="00280687">
        <w:t xml:space="preserve">who </w:t>
      </w:r>
      <w:r w:rsidR="00DB6FD1">
        <w:t xml:space="preserve">finish </w:t>
      </w:r>
      <w:r w:rsidR="00280687">
        <w:t xml:space="preserve">treatment </w:t>
      </w:r>
      <w:r w:rsidR="00AA0A07">
        <w:t xml:space="preserve">for brain tumours for the risk </w:t>
      </w:r>
      <w:r w:rsidR="00A46CA4">
        <w:t xml:space="preserve">of late effects of treatment at their first follow-up appointment and record any risks in their written treatment </w:t>
      </w:r>
      <w:r w:rsidR="00A46CA4">
        <w:lastRenderedPageBreak/>
        <w:t>summary</w:t>
      </w:r>
      <w:r w:rsidR="00B65669">
        <w:t xml:space="preserve">. Healthcare professionals </w:t>
      </w:r>
      <w:r w:rsidR="00B65669" w:rsidRPr="00B65669">
        <w:t xml:space="preserve">explain and discuss any risk </w:t>
      </w:r>
      <w:r w:rsidR="00B65669">
        <w:t xml:space="preserve">of late effects of treatment </w:t>
      </w:r>
      <w:r w:rsidR="00B65669" w:rsidRPr="00B65669">
        <w:t xml:space="preserve">with the person and their </w:t>
      </w:r>
      <w:r w:rsidR="00645C0E">
        <w:t>family</w:t>
      </w:r>
      <w:r w:rsidR="00645C0E" w:rsidRPr="00B65669">
        <w:t xml:space="preserve"> </w:t>
      </w:r>
      <w:r w:rsidR="00B65669" w:rsidRPr="00B65669">
        <w:t>and carers (if appropriate)</w:t>
      </w:r>
    </w:p>
    <w:p w14:paraId="23C94A4A" w14:textId="12D1B51E" w:rsidR="00594CC7" w:rsidRPr="000C37A0" w:rsidRDefault="00594CC7" w:rsidP="00594CC7">
      <w:pPr>
        <w:pStyle w:val="NICEnormal"/>
      </w:pPr>
      <w:r w:rsidRPr="000C37A0">
        <w:rPr>
          <w:b/>
        </w:rPr>
        <w:t>Commissioners</w:t>
      </w:r>
      <w:r>
        <w:t xml:space="preserve"> </w:t>
      </w:r>
      <w:r w:rsidR="00B65669">
        <w:rPr>
          <w:rStyle w:val="NICEnormalChar"/>
        </w:rPr>
        <w:t>(NHS England)</w:t>
      </w:r>
      <w:r w:rsidRPr="00BE5349">
        <w:t xml:space="preserve"> </w:t>
      </w:r>
      <w:r w:rsidR="00B65669">
        <w:t xml:space="preserve">commission services that carry out </w:t>
      </w:r>
      <w:r w:rsidR="00B65669" w:rsidRPr="00B65669">
        <w:t>assess</w:t>
      </w:r>
      <w:r w:rsidR="00B65669">
        <w:t>ments for</w:t>
      </w:r>
      <w:r w:rsidR="00B65669" w:rsidRPr="00B65669">
        <w:t xml:space="preserve"> adults </w:t>
      </w:r>
      <w:r w:rsidR="00280687">
        <w:t xml:space="preserve">who </w:t>
      </w:r>
      <w:r w:rsidR="00DB6FD1">
        <w:t xml:space="preserve">finish </w:t>
      </w:r>
      <w:r w:rsidR="00280687">
        <w:t>treatment</w:t>
      </w:r>
      <w:r w:rsidR="00280687" w:rsidRPr="00B65669">
        <w:t xml:space="preserve"> </w:t>
      </w:r>
      <w:r w:rsidR="00B65669" w:rsidRPr="00B65669">
        <w:t>for brain tumours for the risk of late effects of treatment at their first follow-up appointment</w:t>
      </w:r>
      <w:r w:rsidR="006E6E59">
        <w:t xml:space="preserve"> and discuss any risks with the person and their </w:t>
      </w:r>
      <w:r w:rsidR="00645C0E">
        <w:t xml:space="preserve">family </w:t>
      </w:r>
      <w:r w:rsidR="006E6E59">
        <w:t xml:space="preserve">and carers </w:t>
      </w:r>
      <w:r w:rsidR="00280687">
        <w:t>(</w:t>
      </w:r>
      <w:r w:rsidR="006E6E59">
        <w:t>if appropriate</w:t>
      </w:r>
      <w:r w:rsidR="00280687">
        <w:t>)</w:t>
      </w:r>
      <w:r w:rsidR="006E6E59">
        <w:t>.</w:t>
      </w:r>
    </w:p>
    <w:p w14:paraId="7C33BB1E" w14:textId="7538DA24" w:rsidR="00594CC7" w:rsidRDefault="00114F27" w:rsidP="00594CC7">
      <w:pPr>
        <w:pStyle w:val="NICEnormal"/>
      </w:pPr>
      <w:r>
        <w:rPr>
          <w:b/>
        </w:rPr>
        <w:t xml:space="preserve">Adults </w:t>
      </w:r>
      <w:r w:rsidR="00280687">
        <w:rPr>
          <w:b/>
        </w:rPr>
        <w:t xml:space="preserve">who </w:t>
      </w:r>
      <w:r w:rsidR="00DB6FD1">
        <w:rPr>
          <w:b/>
        </w:rPr>
        <w:t xml:space="preserve">finish </w:t>
      </w:r>
      <w:r w:rsidR="00280687">
        <w:rPr>
          <w:b/>
        </w:rPr>
        <w:t xml:space="preserve">treatment </w:t>
      </w:r>
      <w:r>
        <w:rPr>
          <w:b/>
        </w:rPr>
        <w:t>for brain tumours</w:t>
      </w:r>
      <w:r w:rsidR="00594CC7" w:rsidRPr="00AC1DF5">
        <w:t xml:space="preserve"> </w:t>
      </w:r>
      <w:r>
        <w:t xml:space="preserve">have an assessment </w:t>
      </w:r>
      <w:r w:rsidR="00252575">
        <w:t xml:space="preserve">at their first follow-up appointment </w:t>
      </w:r>
      <w:r w:rsidR="00C81E47">
        <w:t xml:space="preserve">to find out if they </w:t>
      </w:r>
      <w:r w:rsidR="00280687">
        <w:t xml:space="preserve">might </w:t>
      </w:r>
      <w:r w:rsidR="00C81E47">
        <w:t xml:space="preserve">develop additional health conditions </w:t>
      </w:r>
      <w:r w:rsidR="002B4BEB">
        <w:t xml:space="preserve">after </w:t>
      </w:r>
      <w:r w:rsidR="00C81E47">
        <w:t>their treatment.</w:t>
      </w:r>
      <w:r w:rsidR="00504B55">
        <w:t xml:space="preserve"> Their healthcare professional will explain any risks </w:t>
      </w:r>
      <w:r w:rsidR="001B6D4F">
        <w:t xml:space="preserve">to </w:t>
      </w:r>
      <w:r w:rsidR="00504B55">
        <w:t xml:space="preserve">them and their </w:t>
      </w:r>
      <w:r w:rsidR="00645C0E">
        <w:t xml:space="preserve">family </w:t>
      </w:r>
      <w:r w:rsidR="00504B55">
        <w:t>and carers</w:t>
      </w:r>
      <w:r w:rsidR="001B6D4F">
        <w:t xml:space="preserve"> (if appropriate) and discuss how </w:t>
      </w:r>
      <w:r w:rsidR="00280687">
        <w:t xml:space="preserve">the risks </w:t>
      </w:r>
      <w:r w:rsidR="003C657F">
        <w:t>will</w:t>
      </w:r>
      <w:r w:rsidR="001B6D4F">
        <w:t xml:space="preserve"> be managed.</w:t>
      </w:r>
    </w:p>
    <w:p w14:paraId="0DD82441" w14:textId="77777777" w:rsidR="00594CC7" w:rsidRPr="000C37A0" w:rsidRDefault="00594CC7" w:rsidP="00594CC7">
      <w:pPr>
        <w:pStyle w:val="Heading2"/>
      </w:pPr>
      <w:r w:rsidRPr="000C37A0">
        <w:t>Source guidance</w:t>
      </w:r>
    </w:p>
    <w:p w14:paraId="52AB79C0" w14:textId="095E69C5" w:rsidR="00073FE5" w:rsidRDefault="006811F0" w:rsidP="00073FE5">
      <w:pPr>
        <w:pStyle w:val="NICEnormal"/>
        <w:rPr>
          <w:highlight w:val="cyan"/>
        </w:rPr>
      </w:pPr>
      <w:hyperlink r:id="rId18" w:history="1">
        <w:r w:rsidR="00073FE5" w:rsidRPr="00AA663E">
          <w:rPr>
            <w:rStyle w:val="Hyperlink"/>
          </w:rPr>
          <w:t>Brain tumours (primary) and brain metastases in adults. NICE guideline NG99</w:t>
        </w:r>
      </w:hyperlink>
      <w:r w:rsidR="00073FE5">
        <w:t xml:space="preserve"> (2018)</w:t>
      </w:r>
      <w:r w:rsidR="00280687">
        <w:t>,</w:t>
      </w:r>
      <w:r w:rsidR="00073FE5">
        <w:t xml:space="preserve"> recommendation 1.11.2</w:t>
      </w:r>
    </w:p>
    <w:p w14:paraId="7C45CDD4" w14:textId="77777777" w:rsidR="00594CC7" w:rsidRPr="000C37A0" w:rsidRDefault="00594CC7" w:rsidP="00594CC7">
      <w:pPr>
        <w:pStyle w:val="Heading2"/>
      </w:pPr>
      <w:r w:rsidRPr="000C37A0">
        <w:t>Definitions of terms used in this quality statement</w:t>
      </w:r>
    </w:p>
    <w:p w14:paraId="2E13F836" w14:textId="506471F9" w:rsidR="00594CC7" w:rsidRDefault="00073FE5" w:rsidP="00594CC7">
      <w:pPr>
        <w:pStyle w:val="Heading3"/>
      </w:pPr>
      <w:r>
        <w:t>Late effects of treatment</w:t>
      </w:r>
    </w:p>
    <w:p w14:paraId="0AD1BB7F" w14:textId="3E2ABC8F" w:rsidR="0006225F" w:rsidRDefault="0006225F" w:rsidP="0006225F">
      <w:pPr>
        <w:pStyle w:val="NICEnormal"/>
      </w:pPr>
      <w:r>
        <w:t>People with brain tumours can develop side effects of treatment months or years after treatment</w:t>
      </w:r>
      <w:r w:rsidR="00280687">
        <w:t>. The side effects</w:t>
      </w:r>
      <w:r>
        <w:t xml:space="preserve"> can include:</w:t>
      </w:r>
    </w:p>
    <w:p w14:paraId="06CBF357" w14:textId="77777777" w:rsidR="0006225F" w:rsidRDefault="0006225F" w:rsidP="0006225F">
      <w:pPr>
        <w:pStyle w:val="Bulletleft1"/>
      </w:pPr>
      <w:r>
        <w:t>cataracts</w:t>
      </w:r>
    </w:p>
    <w:p w14:paraId="7A3A1439" w14:textId="77777777" w:rsidR="0006225F" w:rsidRDefault="0006225F" w:rsidP="0006225F">
      <w:pPr>
        <w:pStyle w:val="Bulletleft1"/>
      </w:pPr>
      <w:r>
        <w:t>cavernoma</w:t>
      </w:r>
    </w:p>
    <w:p w14:paraId="656A1A04" w14:textId="77777777" w:rsidR="0006225F" w:rsidRDefault="0006225F" w:rsidP="0006225F">
      <w:pPr>
        <w:pStyle w:val="Bulletleft1"/>
      </w:pPr>
      <w:r>
        <w:t>cognitive decline</w:t>
      </w:r>
    </w:p>
    <w:p w14:paraId="4F1C1FE7" w14:textId="77777777" w:rsidR="0006225F" w:rsidRDefault="0006225F" w:rsidP="0006225F">
      <w:pPr>
        <w:pStyle w:val="Bulletleft1"/>
      </w:pPr>
      <w:r>
        <w:t>epilepsy</w:t>
      </w:r>
    </w:p>
    <w:p w14:paraId="06F86270" w14:textId="77777777" w:rsidR="0006225F" w:rsidRDefault="0006225F" w:rsidP="0006225F">
      <w:pPr>
        <w:pStyle w:val="Bulletleft1"/>
      </w:pPr>
      <w:r>
        <w:t>hearing loss</w:t>
      </w:r>
    </w:p>
    <w:p w14:paraId="4DACAE20" w14:textId="77777777" w:rsidR="0006225F" w:rsidRDefault="0006225F" w:rsidP="0006225F">
      <w:pPr>
        <w:pStyle w:val="Bulletleft1"/>
      </w:pPr>
      <w:r>
        <w:t>hypopituitarism</w:t>
      </w:r>
    </w:p>
    <w:p w14:paraId="5C18957F" w14:textId="77777777" w:rsidR="0006225F" w:rsidRDefault="0006225F" w:rsidP="0006225F">
      <w:pPr>
        <w:pStyle w:val="Bulletleft1"/>
      </w:pPr>
      <w:r>
        <w:t>infertility</w:t>
      </w:r>
    </w:p>
    <w:p w14:paraId="5346EDCD" w14:textId="77777777" w:rsidR="0006225F" w:rsidRDefault="0006225F" w:rsidP="0006225F">
      <w:pPr>
        <w:pStyle w:val="Bulletleft1"/>
      </w:pPr>
      <w:r>
        <w:t xml:space="preserve">neuropathy (for example, nerve damage causing visual loss, numbness, </w:t>
      </w:r>
      <w:proofErr w:type="gramStart"/>
      <w:r>
        <w:t>pain</w:t>
      </w:r>
      <w:proofErr w:type="gramEnd"/>
      <w:r>
        <w:t xml:space="preserve"> or weakness)</w:t>
      </w:r>
    </w:p>
    <w:p w14:paraId="031CBAEE" w14:textId="77777777" w:rsidR="0006225F" w:rsidRDefault="0006225F" w:rsidP="0006225F">
      <w:pPr>
        <w:pStyle w:val="Bulletleft1"/>
      </w:pPr>
      <w:proofErr w:type="spellStart"/>
      <w:r>
        <w:t>radionecrosis</w:t>
      </w:r>
      <w:proofErr w:type="spellEnd"/>
    </w:p>
    <w:p w14:paraId="16201F7C" w14:textId="77777777" w:rsidR="0006225F" w:rsidRDefault="0006225F" w:rsidP="0006225F">
      <w:pPr>
        <w:pStyle w:val="Bulletleft1"/>
      </w:pPr>
      <w:r>
        <w:t>secondary tumours</w:t>
      </w:r>
    </w:p>
    <w:p w14:paraId="54B5E749" w14:textId="3DAB4BB2" w:rsidR="0006225F" w:rsidRDefault="0006225F" w:rsidP="0006225F">
      <w:pPr>
        <w:pStyle w:val="Bulletleft1"/>
      </w:pPr>
      <w:r>
        <w:t>SMART (stroke-like migraine attacks after radiotherapy)</w:t>
      </w:r>
    </w:p>
    <w:p w14:paraId="6F83B970" w14:textId="2FD8D048" w:rsidR="0006225F" w:rsidRDefault="0006225F" w:rsidP="0006225F">
      <w:pPr>
        <w:pStyle w:val="Bulletleft1last"/>
      </w:pPr>
      <w:r>
        <w:lastRenderedPageBreak/>
        <w:t>stroke.</w:t>
      </w:r>
    </w:p>
    <w:p w14:paraId="02CBF288" w14:textId="0890882E" w:rsidR="0006225F" w:rsidRPr="00C408D2" w:rsidRDefault="0006225F" w:rsidP="0006225F">
      <w:pPr>
        <w:pStyle w:val="NICEnormal"/>
        <w:rPr>
          <w:highlight w:val="cyan"/>
        </w:rPr>
      </w:pPr>
      <w:r>
        <w:t>[</w:t>
      </w:r>
      <w:hyperlink r:id="rId19" w:history="1">
        <w:r w:rsidRPr="006A7F43">
          <w:rPr>
            <w:rStyle w:val="Hyperlink"/>
          </w:rPr>
          <w:t>NICE’s guideline on brain tumours (primary) and brain metastases in adults</w:t>
        </w:r>
      </w:hyperlink>
      <w:r w:rsidR="00280687">
        <w:t xml:space="preserve">, </w:t>
      </w:r>
      <w:r>
        <w:t>recommendations 1.11.1]</w:t>
      </w:r>
    </w:p>
    <w:p w14:paraId="221C8DC6" w14:textId="0AD006CB" w:rsidR="00594CC7" w:rsidRDefault="00594CC7" w:rsidP="00594CC7">
      <w:pPr>
        <w:pStyle w:val="Heading2"/>
      </w:pPr>
      <w:r w:rsidRPr="000C37A0">
        <w:t>Equality and diversity considerations</w:t>
      </w:r>
    </w:p>
    <w:p w14:paraId="69A1522A" w14:textId="5A0C9E97" w:rsidR="00F547D5" w:rsidRPr="00F547D5" w:rsidRDefault="00F547D5" w:rsidP="00F547D5">
      <w:pPr>
        <w:pStyle w:val="NICEnormal"/>
      </w:pPr>
      <w:r>
        <w:t xml:space="preserve">It is important for providers to </w:t>
      </w:r>
      <w:r w:rsidRPr="00F547D5">
        <w:t xml:space="preserve">make reasonable adjustments to ensure that </w:t>
      </w:r>
      <w:r>
        <w:t xml:space="preserve">adults </w:t>
      </w:r>
      <w:r w:rsidRPr="00F547D5">
        <w:t>with additional needs, such as physical, sensory</w:t>
      </w:r>
      <w:r w:rsidR="008448F3">
        <w:t xml:space="preserve">, </w:t>
      </w:r>
      <w:r w:rsidRPr="00F547D5">
        <w:t>learning disabilities</w:t>
      </w:r>
      <w:r w:rsidR="00B5149C">
        <w:t xml:space="preserve"> or</w:t>
      </w:r>
      <w:r w:rsidRPr="00F547D5">
        <w:t xml:space="preserve"> </w:t>
      </w:r>
      <w:r w:rsidR="008448F3">
        <w:t xml:space="preserve">cognitive impairment </w:t>
      </w:r>
      <w:r w:rsidRPr="00F547D5">
        <w:t xml:space="preserve">and people who do not speak or read English, or who have reduced communication skills, can have an assessment </w:t>
      </w:r>
      <w:r w:rsidR="00B71715">
        <w:t xml:space="preserve">and discussion about potential late effects of treatment </w:t>
      </w:r>
      <w:r w:rsidRPr="00F547D5">
        <w:t>that is accessible and takes account of their needs. People should have access to an interpreter (including British Sign Language) or advocate if needed.</w:t>
      </w:r>
      <w:r w:rsidR="008448F3">
        <w:t xml:space="preserve"> </w:t>
      </w:r>
      <w:r w:rsidR="008448F3" w:rsidRPr="008448F3">
        <w:t>Adults with cognitive impairment may need more time to process information.</w:t>
      </w:r>
    </w:p>
    <w:p w14:paraId="403CFE7E" w14:textId="2BC5091B" w:rsidR="00594CC7" w:rsidRDefault="00594CC7" w:rsidP="00594CC7">
      <w:pPr>
        <w:pStyle w:val="Heading2"/>
      </w:pPr>
      <w:r w:rsidRPr="000C37A0">
        <w:t>Question</w:t>
      </w:r>
      <w:r>
        <w:t xml:space="preserve"> </w:t>
      </w:r>
      <w:r w:rsidRPr="000C37A0">
        <w:t>for consultation</w:t>
      </w:r>
    </w:p>
    <w:p w14:paraId="6A8A9FEC" w14:textId="047D1904" w:rsidR="00594CC7" w:rsidRDefault="00835D14" w:rsidP="00762DFF">
      <w:pPr>
        <w:pStyle w:val="NICEnormal"/>
        <w:rPr>
          <w:highlight w:val="cyan"/>
        </w:rPr>
      </w:pPr>
      <w:r>
        <w:rPr>
          <w:rStyle w:val="NICEnormalChar"/>
        </w:rPr>
        <w:t xml:space="preserve">Is it feasible to carry out an assessment and discussion about the risk of late effects of treatment at the first follow-up appointment </w:t>
      </w:r>
      <w:r>
        <w:t xml:space="preserve">after treatment? If not, please say why and if </w:t>
      </w:r>
      <w:r w:rsidR="005A54C5">
        <w:t>possible,</w:t>
      </w:r>
      <w:r>
        <w:t xml:space="preserve"> suggest an alternative timescale.</w:t>
      </w:r>
    </w:p>
    <w:p w14:paraId="4535721D" w14:textId="77777777" w:rsidR="00594CC7" w:rsidRDefault="00594CC7">
      <w:pPr>
        <w:rPr>
          <w:rFonts w:ascii="Arial" w:hAnsi="Arial" w:cs="Arial"/>
          <w:b/>
          <w:bCs/>
          <w:kern w:val="32"/>
          <w:sz w:val="32"/>
          <w:szCs w:val="32"/>
          <w:highlight w:val="cyan"/>
        </w:rPr>
      </w:pPr>
      <w:r>
        <w:rPr>
          <w:highlight w:val="cyan"/>
        </w:rPr>
        <w:br w:type="page"/>
      </w:r>
    </w:p>
    <w:p w14:paraId="2E67A631" w14:textId="6161BA9C" w:rsidR="00594CC7" w:rsidRPr="000C37A0" w:rsidRDefault="00594CC7" w:rsidP="00594CC7">
      <w:pPr>
        <w:pStyle w:val="Heading1"/>
      </w:pPr>
      <w:r w:rsidRPr="000C37A0">
        <w:lastRenderedPageBreak/>
        <w:t xml:space="preserve">Quality statement </w:t>
      </w:r>
      <w:r w:rsidR="00762DFF">
        <w:t>5</w:t>
      </w:r>
      <w:r w:rsidRPr="000C37A0">
        <w:t xml:space="preserve">: </w:t>
      </w:r>
      <w:r w:rsidR="00D84EC3">
        <w:t>Neurological rehabilitation assessment</w:t>
      </w:r>
    </w:p>
    <w:p w14:paraId="5323CE69" w14:textId="77777777" w:rsidR="00594CC7" w:rsidRPr="000C37A0" w:rsidRDefault="00594CC7" w:rsidP="00594CC7">
      <w:pPr>
        <w:pStyle w:val="Heading2"/>
      </w:pPr>
      <w:r w:rsidRPr="000C37A0">
        <w:t>Quality statement</w:t>
      </w:r>
    </w:p>
    <w:p w14:paraId="1FB276A0" w14:textId="5863C959" w:rsidR="00594CC7" w:rsidRDefault="00762DFF" w:rsidP="00594CC7">
      <w:pPr>
        <w:pStyle w:val="NICEnormal"/>
      </w:pPr>
      <w:r w:rsidRPr="00762DFF">
        <w:t>Adults with brain tumours can access neurological rehabilitation assessment in the community.</w:t>
      </w:r>
    </w:p>
    <w:p w14:paraId="1AB71E36" w14:textId="7D40CB3C" w:rsidR="00594CC7" w:rsidRPr="000C37A0" w:rsidRDefault="00594CC7" w:rsidP="00594CC7">
      <w:pPr>
        <w:pStyle w:val="Heading2"/>
      </w:pPr>
      <w:r w:rsidRPr="000C37A0">
        <w:t>Rationale</w:t>
      </w:r>
    </w:p>
    <w:p w14:paraId="7E0EB450" w14:textId="39C1B176" w:rsidR="00594CC7" w:rsidRPr="000C37A0" w:rsidRDefault="00C44AFE" w:rsidP="00594CC7">
      <w:pPr>
        <w:pStyle w:val="NICEnormal"/>
      </w:pPr>
      <w:r>
        <w:t xml:space="preserve">People with brain tumours often have complex physical, </w:t>
      </w:r>
      <w:r w:rsidR="004D2057">
        <w:t>cognitive,</w:t>
      </w:r>
      <w:r>
        <w:t xml:space="preserve"> and psychological needs. Providing access to neurological rehabilitation assessment </w:t>
      </w:r>
      <w:r w:rsidR="009B68DC">
        <w:t xml:space="preserve">in the community will </w:t>
      </w:r>
      <w:r w:rsidR="00673C35">
        <w:t xml:space="preserve">give </w:t>
      </w:r>
      <w:r w:rsidR="004F279E">
        <w:t xml:space="preserve">people </w:t>
      </w:r>
      <w:r w:rsidR="004D2057">
        <w:t>the</w:t>
      </w:r>
      <w:r w:rsidR="009B68DC">
        <w:t xml:space="preserve"> support they </w:t>
      </w:r>
      <w:r w:rsidR="00673C35">
        <w:t xml:space="preserve">might </w:t>
      </w:r>
      <w:r w:rsidR="009B68DC">
        <w:t xml:space="preserve">need to </w:t>
      </w:r>
      <w:r w:rsidR="00673C35">
        <w:t>have the best</w:t>
      </w:r>
      <w:r w:rsidR="009B68DC">
        <w:t xml:space="preserve"> quality of life</w:t>
      </w:r>
      <w:r w:rsidR="004F279E">
        <w:t>,</w:t>
      </w:r>
      <w:r w:rsidR="000A5DE2">
        <w:t xml:space="preserve"> </w:t>
      </w:r>
      <w:r w:rsidR="00352FDC">
        <w:t>without the need to travel long distances to specialist centres</w:t>
      </w:r>
      <w:r w:rsidR="009B68DC">
        <w:t>.</w:t>
      </w:r>
      <w:r w:rsidR="003B24BC">
        <w:t xml:space="preserve"> </w:t>
      </w:r>
      <w:r w:rsidR="004D2057">
        <w:t>Assessment should be available at every stage of treatment and follow</w:t>
      </w:r>
      <w:r w:rsidR="002B4BEB">
        <w:t xml:space="preserve"> </w:t>
      </w:r>
      <w:r w:rsidR="004D2057">
        <w:t>up to identify if any forms of rehabilitation are suitable for the person.</w:t>
      </w:r>
    </w:p>
    <w:p w14:paraId="152851D5" w14:textId="77777777" w:rsidR="00594CC7" w:rsidRPr="000C37A0" w:rsidRDefault="00594CC7" w:rsidP="00594CC7">
      <w:pPr>
        <w:pStyle w:val="Heading2"/>
      </w:pPr>
      <w:r w:rsidRPr="000C37A0">
        <w:t xml:space="preserve">Quality </w:t>
      </w:r>
      <w:r w:rsidRPr="00945D72">
        <w:t>measures</w:t>
      </w:r>
    </w:p>
    <w:p w14:paraId="46D81A17" w14:textId="56C1CEA9" w:rsidR="00594CC7" w:rsidRDefault="00594CC7" w:rsidP="00594CC7">
      <w:pPr>
        <w:pStyle w:val="NICEnormal"/>
        <w:rPr>
          <w:color w:val="000000" w:themeColor="text1"/>
        </w:rPr>
      </w:pPr>
      <w:r w:rsidRPr="00330FFA">
        <w:rPr>
          <w:color w:val="000000" w:themeColor="text1"/>
        </w:rPr>
        <w:t>The following measures can be used to assess the quality of care or service provision specified in the statement. They are examples of how the statement can be measured and can be adapted and used flexibly.</w:t>
      </w:r>
    </w:p>
    <w:p w14:paraId="6DDE220C" w14:textId="77777777" w:rsidR="00594CC7" w:rsidRPr="000C37A0" w:rsidRDefault="00594CC7" w:rsidP="00594CC7">
      <w:pPr>
        <w:pStyle w:val="Heading3"/>
      </w:pPr>
      <w:r w:rsidRPr="00945D72">
        <w:t>Structure</w:t>
      </w:r>
    </w:p>
    <w:p w14:paraId="7DCD1579" w14:textId="64221E95" w:rsidR="00594CC7" w:rsidRDefault="00F70BBE" w:rsidP="00594CC7">
      <w:pPr>
        <w:pStyle w:val="NICEnormal"/>
      </w:pPr>
      <w:r>
        <w:t>Evidence of local arrangements to provide neurological rehabilitation assessment in the community for adults with brain tumours.</w:t>
      </w:r>
    </w:p>
    <w:p w14:paraId="3FBDD18C" w14:textId="0BFC1745" w:rsidR="00594CC7" w:rsidRDefault="00594CC7" w:rsidP="00594CC7">
      <w:pPr>
        <w:pStyle w:val="NICEnormal"/>
      </w:pPr>
      <w:r w:rsidRPr="00B4696C">
        <w:rPr>
          <w:b/>
          <w:iCs/>
        </w:rPr>
        <w:t>Data source:</w:t>
      </w:r>
      <w:r w:rsidRPr="000C37A0">
        <w:t xml:space="preserve"> </w:t>
      </w:r>
      <w:r w:rsidR="00F3675A" w:rsidRPr="00F3675A">
        <w:t xml:space="preserve">Data can be collected from information recorded locally by healthcare professionals and provider organisations, for example from </w:t>
      </w:r>
      <w:r w:rsidR="00F3675A">
        <w:t xml:space="preserve">referral criteria and pathways </w:t>
      </w:r>
      <w:r w:rsidR="00822457">
        <w:t xml:space="preserve">to </w:t>
      </w:r>
      <w:r w:rsidR="00F3675A">
        <w:t>neurological rehabilitation assessment</w:t>
      </w:r>
      <w:r w:rsidR="00F3675A" w:rsidRPr="00F3675A">
        <w:t>.</w:t>
      </w:r>
    </w:p>
    <w:p w14:paraId="03A7A460" w14:textId="77777777" w:rsidR="00594CC7" w:rsidRPr="000C37A0" w:rsidRDefault="00594CC7" w:rsidP="00594CC7">
      <w:pPr>
        <w:pStyle w:val="Heading3"/>
      </w:pPr>
      <w:r w:rsidRPr="000C37A0">
        <w:t>Process</w:t>
      </w:r>
    </w:p>
    <w:p w14:paraId="0B2588D6" w14:textId="2FC65D8B" w:rsidR="00554787" w:rsidRDefault="00554787" w:rsidP="00B5149C">
      <w:pPr>
        <w:pStyle w:val="NICEnormal"/>
      </w:pPr>
      <w:r>
        <w:t>Proportion of adults with brain tumours who access neurological rehabilitation in the community.</w:t>
      </w:r>
    </w:p>
    <w:p w14:paraId="39FF433F" w14:textId="77777777" w:rsidR="00554787" w:rsidRPr="000C37A0" w:rsidRDefault="00554787" w:rsidP="00554787">
      <w:pPr>
        <w:pStyle w:val="NICEnormal"/>
      </w:pPr>
      <w:r w:rsidRPr="000C37A0">
        <w:t xml:space="preserve">Numerator – </w:t>
      </w:r>
      <w:r>
        <w:t>the number in the denominator who access neurological rehabilitation in the community.</w:t>
      </w:r>
    </w:p>
    <w:p w14:paraId="10C3A8FF" w14:textId="61155D13" w:rsidR="00554787" w:rsidRPr="000C37A0" w:rsidRDefault="00554787" w:rsidP="00554787">
      <w:pPr>
        <w:pStyle w:val="NICEnormal"/>
      </w:pPr>
      <w:r w:rsidRPr="000C37A0">
        <w:lastRenderedPageBreak/>
        <w:t xml:space="preserve">Denominator – </w:t>
      </w:r>
      <w:r>
        <w:t>the number of adults with brain tumours.</w:t>
      </w:r>
    </w:p>
    <w:p w14:paraId="3D3701B3" w14:textId="0BA085C9" w:rsidR="00554787" w:rsidRDefault="00554787" w:rsidP="00554787">
      <w:pPr>
        <w:pStyle w:val="NICEnormal"/>
      </w:pPr>
      <w:r w:rsidRPr="00B4696C">
        <w:rPr>
          <w:b/>
          <w:iCs/>
        </w:rPr>
        <w:t>Data source:</w:t>
      </w:r>
      <w:r w:rsidRPr="00D0269C">
        <w:rPr>
          <w:iCs/>
        </w:rPr>
        <w:t xml:space="preserve"> </w:t>
      </w:r>
      <w:r w:rsidRPr="00E71443">
        <w:rPr>
          <w:color w:val="000000" w:themeColor="text1"/>
        </w:rPr>
        <w:t xml:space="preserve">Data can be collected from information recorded locally by healthcare professionals and provider organisations, for example from </w:t>
      </w:r>
      <w:r>
        <w:rPr>
          <w:color w:val="000000" w:themeColor="text1"/>
        </w:rPr>
        <w:t xml:space="preserve">referrals and </w:t>
      </w:r>
      <w:r w:rsidRPr="00E71443">
        <w:rPr>
          <w:color w:val="000000" w:themeColor="text1"/>
        </w:rPr>
        <w:t>patient records.</w:t>
      </w:r>
    </w:p>
    <w:p w14:paraId="6ECD0471" w14:textId="77777777" w:rsidR="000A5DE2" w:rsidRPr="000C37A0" w:rsidRDefault="000A5DE2" w:rsidP="000A5DE2">
      <w:pPr>
        <w:pStyle w:val="Heading3"/>
      </w:pPr>
      <w:r w:rsidRPr="000C37A0">
        <w:t>Outcome</w:t>
      </w:r>
    </w:p>
    <w:p w14:paraId="4A30437C" w14:textId="2839285E" w:rsidR="000A5DE2" w:rsidRPr="00CB3901" w:rsidRDefault="000A5DE2" w:rsidP="000A5DE2">
      <w:pPr>
        <w:spacing w:after="240" w:line="360" w:lineRule="auto"/>
        <w:rPr>
          <w:rFonts w:ascii="Arial" w:hAnsi="Arial"/>
        </w:rPr>
      </w:pPr>
      <w:r w:rsidRPr="00CB3901">
        <w:rPr>
          <w:rFonts w:ascii="Arial" w:hAnsi="Arial"/>
        </w:rPr>
        <w:t>Health-related quality of life for adults with brain tumours.</w:t>
      </w:r>
    </w:p>
    <w:p w14:paraId="3899BD32" w14:textId="519C127F" w:rsidR="000A5DE2" w:rsidRPr="00CB3901" w:rsidRDefault="000A5DE2" w:rsidP="000A5DE2">
      <w:pPr>
        <w:spacing w:after="240" w:line="360" w:lineRule="auto"/>
        <w:rPr>
          <w:rFonts w:ascii="Arial" w:hAnsi="Arial"/>
        </w:rPr>
      </w:pPr>
      <w:r w:rsidRPr="00CB3901">
        <w:rPr>
          <w:rFonts w:ascii="Arial" w:hAnsi="Arial"/>
          <w:b/>
          <w:bCs/>
        </w:rPr>
        <w:t>Data source:</w:t>
      </w:r>
      <w:r w:rsidRPr="00CB3901">
        <w:rPr>
          <w:rFonts w:ascii="Arial" w:hAnsi="Arial"/>
          <w:i/>
        </w:rPr>
        <w:t xml:space="preserve"> </w:t>
      </w:r>
      <w:r w:rsidRPr="00CB3901">
        <w:rPr>
          <w:rFonts w:ascii="Arial" w:hAnsi="Arial"/>
        </w:rPr>
        <w:t>No routinely collected national data for this measure has been identified. Data could be collected from a local quality</w:t>
      </w:r>
      <w:r w:rsidR="00D0269C">
        <w:rPr>
          <w:rFonts w:ascii="Arial" w:hAnsi="Arial"/>
        </w:rPr>
        <w:t>-</w:t>
      </w:r>
      <w:r w:rsidRPr="00CB3901">
        <w:rPr>
          <w:rFonts w:ascii="Arial" w:hAnsi="Arial"/>
        </w:rPr>
        <w:t>of</w:t>
      </w:r>
      <w:r w:rsidR="00D0269C">
        <w:rPr>
          <w:rFonts w:ascii="Arial" w:hAnsi="Arial"/>
        </w:rPr>
        <w:t>-</w:t>
      </w:r>
      <w:r w:rsidRPr="00CB3901">
        <w:rPr>
          <w:rFonts w:ascii="Arial" w:hAnsi="Arial"/>
        </w:rPr>
        <w:t xml:space="preserve">life survey of adults with brain tumours and their </w:t>
      </w:r>
      <w:r w:rsidR="00C752CB">
        <w:rPr>
          <w:rFonts w:ascii="Arial" w:hAnsi="Arial"/>
        </w:rPr>
        <w:t xml:space="preserve">family </w:t>
      </w:r>
      <w:r w:rsidRPr="00CB3901">
        <w:rPr>
          <w:rFonts w:ascii="Arial" w:hAnsi="Arial"/>
        </w:rPr>
        <w:t>and carers including patient-reported outcome measure</w:t>
      </w:r>
      <w:r w:rsidR="00D0269C">
        <w:rPr>
          <w:rFonts w:ascii="Arial" w:hAnsi="Arial"/>
        </w:rPr>
        <w:t>s</w:t>
      </w:r>
      <w:r w:rsidRPr="00CB3901">
        <w:rPr>
          <w:rFonts w:ascii="Arial" w:hAnsi="Arial" w:cs="Arial"/>
        </w:rPr>
        <w:t>.</w:t>
      </w:r>
    </w:p>
    <w:p w14:paraId="0CDFEE58" w14:textId="77777777" w:rsidR="00594CC7" w:rsidRDefault="00594CC7" w:rsidP="00594CC7">
      <w:pPr>
        <w:pStyle w:val="Heading2"/>
      </w:pPr>
      <w:r w:rsidRPr="000C37A0">
        <w:t xml:space="preserve">What the quality statement means for </w:t>
      </w:r>
      <w:r>
        <w:t>different audiences</w:t>
      </w:r>
    </w:p>
    <w:p w14:paraId="4AC24777" w14:textId="6E0F2FD3" w:rsidR="00594CC7" w:rsidRPr="000C37A0" w:rsidRDefault="00594CC7" w:rsidP="00594CC7">
      <w:pPr>
        <w:pStyle w:val="NICEnormal"/>
      </w:pPr>
      <w:r w:rsidRPr="000C37A0">
        <w:rPr>
          <w:b/>
        </w:rPr>
        <w:t>Service providers</w:t>
      </w:r>
      <w:r>
        <w:t xml:space="preserve"> (</w:t>
      </w:r>
      <w:r w:rsidR="00FF2556">
        <w:t xml:space="preserve">such as primary and </w:t>
      </w:r>
      <w:r w:rsidR="00FF2556">
        <w:rPr>
          <w:rStyle w:val="NICEnormalChar"/>
        </w:rPr>
        <w:t>secondary care services</w:t>
      </w:r>
      <w:r>
        <w:rPr>
          <w:rStyle w:val="NICEnormalChar"/>
        </w:rPr>
        <w:t>)</w:t>
      </w:r>
      <w:r w:rsidRPr="00F616AD">
        <w:t xml:space="preserve"> </w:t>
      </w:r>
      <w:r>
        <w:t>ensure that</w:t>
      </w:r>
      <w:r w:rsidRPr="000C37A0">
        <w:t xml:space="preserve"> </w:t>
      </w:r>
      <w:r w:rsidR="00D87C24">
        <w:t xml:space="preserve">there is a recognised referral pathway </w:t>
      </w:r>
      <w:r w:rsidR="00FF2556">
        <w:t xml:space="preserve">for adults with brain tumours </w:t>
      </w:r>
      <w:r w:rsidR="004F279E">
        <w:t xml:space="preserve">to have a </w:t>
      </w:r>
      <w:r w:rsidR="00FF2556" w:rsidRPr="00FF2556">
        <w:t>neurological rehabilitation assessment</w:t>
      </w:r>
      <w:r w:rsidR="002358B0">
        <w:t xml:space="preserve"> in the community at all stages of their care</w:t>
      </w:r>
      <w:r w:rsidR="00FF2556">
        <w:t>.</w:t>
      </w:r>
    </w:p>
    <w:p w14:paraId="1A3C8B02" w14:textId="469EDC89" w:rsidR="00594CC7" w:rsidRDefault="00594CC7" w:rsidP="00594CC7">
      <w:pPr>
        <w:pStyle w:val="NICEnormal"/>
      </w:pPr>
      <w:r w:rsidRPr="000C37A0">
        <w:rPr>
          <w:b/>
        </w:rPr>
        <w:t>Health</w:t>
      </w:r>
      <w:r w:rsidR="003545FC">
        <w:rPr>
          <w:b/>
        </w:rPr>
        <w:t>care professionals</w:t>
      </w:r>
      <w:r w:rsidR="003545FC" w:rsidRPr="00D0269C">
        <w:t xml:space="preserve"> </w:t>
      </w:r>
      <w:r>
        <w:t>(</w:t>
      </w:r>
      <w:r w:rsidR="003545FC">
        <w:rPr>
          <w:rStyle w:val="NICEnormalChar"/>
        </w:rPr>
        <w:t xml:space="preserve">such as </w:t>
      </w:r>
      <w:r w:rsidR="00974C19">
        <w:rPr>
          <w:rStyle w:val="NICEnormalChar"/>
        </w:rPr>
        <w:t>oncologists</w:t>
      </w:r>
      <w:r w:rsidR="002358B0">
        <w:rPr>
          <w:rStyle w:val="NICEnormalChar"/>
        </w:rPr>
        <w:t>,</w:t>
      </w:r>
      <w:r w:rsidR="00A215E7">
        <w:rPr>
          <w:rStyle w:val="NICEnormalChar"/>
        </w:rPr>
        <w:t xml:space="preserve"> </w:t>
      </w:r>
      <w:proofErr w:type="gramStart"/>
      <w:r w:rsidR="00A215E7">
        <w:rPr>
          <w:rStyle w:val="NICEnormalChar"/>
        </w:rPr>
        <w:t>neurosurgeons</w:t>
      </w:r>
      <w:proofErr w:type="gramEnd"/>
      <w:r w:rsidR="00974C19">
        <w:rPr>
          <w:rStyle w:val="NICEnormalChar"/>
        </w:rPr>
        <w:t xml:space="preserve"> and keyworkers</w:t>
      </w:r>
      <w:r>
        <w:rPr>
          <w:rStyle w:val="NICEnormalChar"/>
        </w:rPr>
        <w:t>)</w:t>
      </w:r>
      <w:r w:rsidRPr="00F616AD">
        <w:t xml:space="preserve"> </w:t>
      </w:r>
      <w:r w:rsidR="002358B0">
        <w:t xml:space="preserve">are aware of </w:t>
      </w:r>
      <w:r w:rsidR="00AC26F8">
        <w:t>referral pathways for neurological rehabilitation assessment in the community for adults with brain tumours and support them to access an assessment if they need to.</w:t>
      </w:r>
    </w:p>
    <w:p w14:paraId="2E42C1C6" w14:textId="494A116C" w:rsidR="00974C19" w:rsidRPr="000C37A0" w:rsidRDefault="00974C19" w:rsidP="00594CC7">
      <w:pPr>
        <w:pStyle w:val="NICEnormal"/>
      </w:pPr>
      <w:r w:rsidRPr="000C37A0">
        <w:rPr>
          <w:b/>
        </w:rPr>
        <w:t>Health</w:t>
      </w:r>
      <w:r>
        <w:rPr>
          <w:b/>
        </w:rPr>
        <w:t>care professionals</w:t>
      </w:r>
      <w:r w:rsidRPr="00D0269C">
        <w:t xml:space="preserve"> </w:t>
      </w:r>
      <w:r>
        <w:t>(</w:t>
      </w:r>
      <w:r>
        <w:rPr>
          <w:rStyle w:val="NICEnormalChar"/>
        </w:rPr>
        <w:t>such as physiotherapists, occupational therapists, neuropsychologists and speech and language therapists)</w:t>
      </w:r>
      <w:r w:rsidRPr="00F616AD">
        <w:t xml:space="preserve"> </w:t>
      </w:r>
      <w:r>
        <w:t xml:space="preserve">carry out assessments for neurological rehabilitation </w:t>
      </w:r>
      <w:r w:rsidR="004F279E">
        <w:t xml:space="preserve">in the community </w:t>
      </w:r>
      <w:r>
        <w:t xml:space="preserve">for adults with brain tumours </w:t>
      </w:r>
      <w:r w:rsidR="000E7CAA">
        <w:t>at all stages of their care</w:t>
      </w:r>
      <w:r>
        <w:t>.</w:t>
      </w:r>
    </w:p>
    <w:p w14:paraId="1FAD78FC" w14:textId="06C07BE6" w:rsidR="00594CC7" w:rsidRPr="000C37A0" w:rsidRDefault="00594CC7" w:rsidP="00594CC7">
      <w:pPr>
        <w:pStyle w:val="NICEnormal"/>
      </w:pPr>
      <w:r w:rsidRPr="000C37A0">
        <w:rPr>
          <w:b/>
        </w:rPr>
        <w:t>Commissioners</w:t>
      </w:r>
      <w:r>
        <w:t xml:space="preserve"> </w:t>
      </w:r>
      <w:r w:rsidR="00C82BFB">
        <w:rPr>
          <w:rStyle w:val="NICEnormalChar"/>
        </w:rPr>
        <w:t>(such as clinical commissioning groups</w:t>
      </w:r>
      <w:r w:rsidR="003C657F">
        <w:rPr>
          <w:rStyle w:val="NICEnormalChar"/>
        </w:rPr>
        <w:t xml:space="preserve">) commission services that provide </w:t>
      </w:r>
      <w:r w:rsidR="003C657F" w:rsidRPr="003C657F">
        <w:rPr>
          <w:rStyle w:val="NICEnormalChar"/>
        </w:rPr>
        <w:t xml:space="preserve">neurological rehabilitation assessment in the community </w:t>
      </w:r>
      <w:r w:rsidR="003C657F">
        <w:rPr>
          <w:rStyle w:val="NICEnormalChar"/>
        </w:rPr>
        <w:t xml:space="preserve">for adults with brain tumours </w:t>
      </w:r>
      <w:r w:rsidR="003C657F" w:rsidRPr="003C657F">
        <w:rPr>
          <w:rStyle w:val="NICEnormalChar"/>
        </w:rPr>
        <w:t>at all stages of their care</w:t>
      </w:r>
      <w:r w:rsidR="003C657F">
        <w:rPr>
          <w:rStyle w:val="NICEnormalChar"/>
        </w:rPr>
        <w:t>.</w:t>
      </w:r>
    </w:p>
    <w:p w14:paraId="5D072A4C" w14:textId="398B377F" w:rsidR="00594CC7" w:rsidRDefault="003C657F" w:rsidP="00594CC7">
      <w:pPr>
        <w:pStyle w:val="NICEnormal"/>
      </w:pPr>
      <w:r>
        <w:rPr>
          <w:b/>
        </w:rPr>
        <w:t>Adults with brain tumours</w:t>
      </w:r>
      <w:r w:rsidRPr="00D0269C">
        <w:t xml:space="preserve"> </w:t>
      </w:r>
      <w:r>
        <w:t xml:space="preserve">can have an assessment </w:t>
      </w:r>
      <w:r w:rsidR="00FD2848">
        <w:t xml:space="preserve">in the community </w:t>
      </w:r>
      <w:r>
        <w:t>to</w:t>
      </w:r>
      <w:r w:rsidR="00073A3C">
        <w:t xml:space="preserve"> identify what might help to improve any physical, </w:t>
      </w:r>
      <w:proofErr w:type="gramStart"/>
      <w:r w:rsidR="00073A3C">
        <w:t>emotional</w:t>
      </w:r>
      <w:proofErr w:type="gramEnd"/>
      <w:r w:rsidR="00073A3C">
        <w:t xml:space="preserve"> or psychological problems they experience</w:t>
      </w:r>
      <w:r>
        <w:t xml:space="preserve"> at any stage of their </w:t>
      </w:r>
      <w:r w:rsidR="00073A3C">
        <w:t>care.</w:t>
      </w:r>
    </w:p>
    <w:p w14:paraId="02D9B7D0" w14:textId="77777777" w:rsidR="00594CC7" w:rsidRPr="000C37A0" w:rsidRDefault="00594CC7" w:rsidP="00594CC7">
      <w:pPr>
        <w:pStyle w:val="Heading2"/>
      </w:pPr>
      <w:r w:rsidRPr="000C37A0">
        <w:lastRenderedPageBreak/>
        <w:t>Source guidance</w:t>
      </w:r>
    </w:p>
    <w:p w14:paraId="42716385" w14:textId="02C1CC10" w:rsidR="0002596C" w:rsidRDefault="006811F0" w:rsidP="0002596C">
      <w:pPr>
        <w:pStyle w:val="Bulletleft1"/>
      </w:pPr>
      <w:hyperlink r:id="rId20" w:history="1">
        <w:r w:rsidR="0002596C" w:rsidRPr="00AA663E">
          <w:rPr>
            <w:rStyle w:val="Hyperlink"/>
          </w:rPr>
          <w:t>Brain tumours (primary) and brain metastases in adults. NICE guideline NG99</w:t>
        </w:r>
      </w:hyperlink>
      <w:r w:rsidR="0002596C">
        <w:t xml:space="preserve"> (2018)</w:t>
      </w:r>
      <w:r w:rsidR="004F279E">
        <w:t>,</w:t>
      </w:r>
      <w:r w:rsidR="0002596C">
        <w:t xml:space="preserve"> recommendation 1.10.1</w:t>
      </w:r>
      <w:r w:rsidR="00554787">
        <w:t>, 1.10.2 and 1.10.3</w:t>
      </w:r>
    </w:p>
    <w:p w14:paraId="1303CCCC" w14:textId="526AFBF7" w:rsidR="0002596C" w:rsidRPr="00A3472E" w:rsidRDefault="006811F0" w:rsidP="0002596C">
      <w:pPr>
        <w:pStyle w:val="Bulletleft1last"/>
      </w:pPr>
      <w:hyperlink r:id="rId21" w:history="1">
        <w:r w:rsidR="0002596C" w:rsidRPr="0002596C">
          <w:rPr>
            <w:rStyle w:val="Hyperlink"/>
            <w:lang w:val="en-GB"/>
          </w:rPr>
          <w:t>Improving outcomes for people with brain and other central nervous system tumours</w:t>
        </w:r>
        <w:r w:rsidR="0002596C" w:rsidRPr="0002596C">
          <w:rPr>
            <w:rStyle w:val="Hyperlink"/>
          </w:rPr>
          <w:t xml:space="preserve">. NICE </w:t>
        </w:r>
        <w:r w:rsidR="0002596C" w:rsidRPr="0002596C">
          <w:rPr>
            <w:rStyle w:val="Hyperlink"/>
            <w:lang w:val="en-GB"/>
          </w:rPr>
          <w:t xml:space="preserve">cancer service </w:t>
        </w:r>
        <w:r w:rsidR="0002596C" w:rsidRPr="0002596C">
          <w:rPr>
            <w:rStyle w:val="Hyperlink"/>
          </w:rPr>
          <w:t xml:space="preserve">guideline </w:t>
        </w:r>
        <w:r w:rsidR="0002596C" w:rsidRPr="0002596C">
          <w:rPr>
            <w:rStyle w:val="Hyperlink"/>
            <w:lang w:val="en-GB"/>
          </w:rPr>
          <w:t>CSG10</w:t>
        </w:r>
      </w:hyperlink>
      <w:r w:rsidR="0002596C" w:rsidRPr="0002596C">
        <w:t xml:space="preserve"> (20</w:t>
      </w:r>
      <w:r w:rsidR="0002596C">
        <w:rPr>
          <w:lang w:val="en-GB"/>
        </w:rPr>
        <w:t>06</w:t>
      </w:r>
      <w:r w:rsidR="0002596C" w:rsidRPr="0002596C">
        <w:t>)</w:t>
      </w:r>
      <w:r w:rsidR="0002596C" w:rsidRPr="00A3472E">
        <w:t xml:space="preserve">, </w:t>
      </w:r>
      <w:r w:rsidR="0002596C">
        <w:rPr>
          <w:lang w:val="en-GB"/>
        </w:rPr>
        <w:t xml:space="preserve">section 8 rehabilitation services </w:t>
      </w:r>
      <w:r w:rsidR="0002596C" w:rsidRPr="00A3472E">
        <w:t>recommendation</w:t>
      </w:r>
      <w:r w:rsidR="0002596C">
        <w:rPr>
          <w:lang w:val="en-GB"/>
        </w:rPr>
        <w:t xml:space="preserve"> 2</w:t>
      </w:r>
    </w:p>
    <w:p w14:paraId="39337303" w14:textId="77777777" w:rsidR="00594CC7" w:rsidRPr="000C37A0" w:rsidRDefault="00594CC7" w:rsidP="00594CC7">
      <w:pPr>
        <w:pStyle w:val="Heading2"/>
      </w:pPr>
      <w:r w:rsidRPr="000C37A0">
        <w:t>Equality and diversity considerations</w:t>
      </w:r>
    </w:p>
    <w:p w14:paraId="1A0C8979" w14:textId="53C13970" w:rsidR="00594CC7" w:rsidRPr="000C37A0" w:rsidRDefault="007B3EB1" w:rsidP="00594CC7">
      <w:pPr>
        <w:pStyle w:val="NICEnormal"/>
        <w:rPr>
          <w:highlight w:val="cyan"/>
        </w:rPr>
      </w:pPr>
      <w:r w:rsidRPr="007B3EB1">
        <w:t>It is important for providers to make reasonable adjustments to ensure that adults with additional needs, such as physical, sensory</w:t>
      </w:r>
      <w:r w:rsidR="002430D5">
        <w:t>,</w:t>
      </w:r>
      <w:r w:rsidRPr="007B3EB1">
        <w:t xml:space="preserve"> learning disabilities</w:t>
      </w:r>
      <w:r w:rsidR="002430D5">
        <w:t xml:space="preserve"> or cognitive impairment</w:t>
      </w:r>
      <w:r w:rsidRPr="007B3EB1">
        <w:t xml:space="preserve"> and people who do not speak or read English, or who have reduced communication skills, can have a neurological rehabilitation </w:t>
      </w:r>
      <w:r>
        <w:t xml:space="preserve">assessment </w:t>
      </w:r>
      <w:r w:rsidRPr="007B3EB1">
        <w:t>that is accessible and takes account of their needs. People should have access to an interpreter (including British Sign Language) or advocate if needed.</w:t>
      </w:r>
      <w:r w:rsidR="002430D5" w:rsidRPr="002430D5">
        <w:t xml:space="preserve"> Adults with cognitive impairment may need more time to process information.</w:t>
      </w:r>
    </w:p>
    <w:p w14:paraId="1AB8B2FB" w14:textId="0B42234A" w:rsidR="002430D5" w:rsidRDefault="002430D5" w:rsidP="002430D5">
      <w:pPr>
        <w:pStyle w:val="Heading2"/>
      </w:pPr>
      <w:r w:rsidRPr="000C37A0">
        <w:t>Question</w:t>
      </w:r>
      <w:r>
        <w:t xml:space="preserve"> </w:t>
      </w:r>
      <w:r w:rsidRPr="000C37A0">
        <w:t>for consultation</w:t>
      </w:r>
    </w:p>
    <w:p w14:paraId="6A2A7FA6" w14:textId="41D5DFB9" w:rsidR="00C67798" w:rsidRPr="003604BE" w:rsidRDefault="00474EF2" w:rsidP="00A215E7">
      <w:pPr>
        <w:pStyle w:val="NICEnormal"/>
      </w:pPr>
      <w:r w:rsidRPr="00474EF2">
        <w:t xml:space="preserve">Stakeholders have highlighted the need to improve access to neurological rehabilitation for adults with brain tumours. Do we have the right focus for this statement? If not, please identify the key action </w:t>
      </w:r>
      <w:r w:rsidR="002B4BEB">
        <w:t>needed</w:t>
      </w:r>
      <w:r w:rsidR="002B4BEB" w:rsidRPr="00474EF2">
        <w:t xml:space="preserve"> </w:t>
      </w:r>
      <w:r w:rsidRPr="00474EF2">
        <w:t xml:space="preserve">for improvement. </w:t>
      </w:r>
      <w:r w:rsidR="00C67798">
        <w:br w:type="page"/>
      </w:r>
    </w:p>
    <w:p w14:paraId="65919E87" w14:textId="10BA3E8B" w:rsidR="00C67798" w:rsidRPr="003604BE" w:rsidRDefault="00C67798" w:rsidP="00C67798">
      <w:bookmarkStart w:id="11" w:name="_Quality_statement_X"/>
      <w:bookmarkEnd w:id="11"/>
    </w:p>
    <w:p w14:paraId="0D38E7D1" w14:textId="77777777" w:rsidR="009C399D" w:rsidRPr="000C37A0" w:rsidRDefault="009C399D" w:rsidP="002E309E">
      <w:pPr>
        <w:pStyle w:val="Heading1"/>
      </w:pPr>
      <w:bookmarkStart w:id="12" w:name="_Quality_statement_[X]"/>
      <w:bookmarkStart w:id="13" w:name="_Update_information_2"/>
      <w:bookmarkEnd w:id="12"/>
      <w:bookmarkEnd w:id="13"/>
      <w:r w:rsidRPr="000C37A0">
        <w:t>About this quality standard</w:t>
      </w:r>
    </w:p>
    <w:p w14:paraId="5B21EC47" w14:textId="44F4A290"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 xml:space="preserve">of specific, </w:t>
      </w:r>
      <w:proofErr w:type="gramStart"/>
      <w:r w:rsidRPr="000C37A0">
        <w:t>concise</w:t>
      </w:r>
      <w:proofErr w:type="gramEnd"/>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p>
    <w:p w14:paraId="3F725834"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20AE98C3" w14:textId="77777777" w:rsidR="008668A6" w:rsidRDefault="008668A6" w:rsidP="007F0FC4">
      <w:pPr>
        <w:pStyle w:val="NICEnormal"/>
      </w:pPr>
      <w:r w:rsidRPr="008668A6">
        <w:t xml:space="preserve">Information about </w:t>
      </w:r>
      <w:hyperlink r:id="rId22"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65272A75" w14:textId="0F50DBEC" w:rsidR="00A2601C" w:rsidRPr="000C37A0" w:rsidRDefault="008668A6" w:rsidP="007F0FC4">
      <w:pPr>
        <w:pStyle w:val="NICEnormal"/>
      </w:pPr>
      <w:r>
        <w:t xml:space="preserve">See </w:t>
      </w:r>
      <w:r w:rsidR="007900C0">
        <w:t xml:space="preserve">our </w:t>
      </w:r>
      <w:hyperlink r:id="rId23" w:history="1">
        <w:r w:rsidR="007900C0" w:rsidRPr="007900C0">
          <w:rPr>
            <w:rStyle w:val="Hyperlink"/>
          </w:rPr>
          <w:t xml:space="preserve">webpage on </w:t>
        </w:r>
        <w:r w:rsidR="006E63A5" w:rsidRPr="007900C0">
          <w:rPr>
            <w:rStyle w:val="Hyperlink"/>
          </w:rPr>
          <w:t>quality standard advisory committees</w:t>
        </w:r>
      </w:hyperlink>
      <w:r w:rsidR="006E63A5">
        <w:t xml:space="preserve"> for d</w:t>
      </w:r>
      <w:r>
        <w:t xml:space="preserve">etails of standing committee </w:t>
      </w:r>
      <w:r w:rsidR="00470AA1">
        <w:t>3</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6E63A5">
        <w:t xml:space="preserve"> </w:t>
      </w:r>
      <w:hyperlink r:id="rId24" w:history="1">
        <w:r w:rsidR="007900C0" w:rsidRPr="007900C0">
          <w:rPr>
            <w:rStyle w:val="Hyperlink"/>
          </w:rPr>
          <w:t xml:space="preserve">webpage for this </w:t>
        </w:r>
        <w:r w:rsidR="006E63A5" w:rsidRPr="0071627D">
          <w:rPr>
            <w:rStyle w:val="Hyperlink"/>
          </w:rPr>
          <w:t>quality standard</w:t>
        </w:r>
      </w:hyperlink>
      <w:r w:rsidR="006E63A5">
        <w:t>.</w:t>
      </w:r>
    </w:p>
    <w:p w14:paraId="2A94BE7F" w14:textId="780D3D6F" w:rsidR="005961B7" w:rsidRDefault="003F0671" w:rsidP="005961B7">
      <w:pPr>
        <w:pStyle w:val="NICEnormal"/>
      </w:pPr>
      <w:r w:rsidRPr="003F0671">
        <w:t xml:space="preserve">This quality standard has been included in the </w:t>
      </w:r>
      <w:hyperlink r:id="rId25" w:history="1">
        <w:r w:rsidRPr="000C704F">
          <w:rPr>
            <w:rStyle w:val="Hyperlink"/>
          </w:rPr>
          <w:t xml:space="preserve">NICE Pathway on </w:t>
        </w:r>
        <w:r w:rsidR="0071627D" w:rsidRPr="000C704F">
          <w:rPr>
            <w:rStyle w:val="Hyperlink"/>
          </w:rPr>
          <w:t>brain</w:t>
        </w:r>
      </w:hyperlink>
      <w:r w:rsidR="0071627D">
        <w:rPr>
          <w:rStyle w:val="Hyperlink"/>
        </w:rPr>
        <w:t xml:space="preserve"> tumours and metastases</w:t>
      </w:r>
      <w:r w:rsidR="00C6073A">
        <w:rPr>
          <w:rStyle w:val="Hyperlink"/>
        </w:rPr>
        <w:t xml:space="preserve"> </w:t>
      </w:r>
      <w:r w:rsidR="00C6073A" w:rsidRPr="00C6073A">
        <w:rPr>
          <w:rStyle w:val="Hyperlink"/>
          <w:color w:val="auto"/>
          <w:u w:val="none"/>
        </w:rPr>
        <w:t>and the</w:t>
      </w:r>
      <w:r w:rsidR="00C6073A">
        <w:rPr>
          <w:rStyle w:val="Hyperlink"/>
          <w:color w:val="auto"/>
          <w:u w:val="none"/>
        </w:rPr>
        <w:t xml:space="preserve"> </w:t>
      </w:r>
      <w:hyperlink r:id="rId26" w:history="1">
        <w:r w:rsidR="00C6073A" w:rsidRPr="00C6073A">
          <w:rPr>
            <w:rStyle w:val="Hyperlink"/>
          </w:rPr>
          <w:t>NICE Pathway on suspected cancer recognition and referral</w:t>
        </w:r>
      </w:hyperlink>
      <w:r w:rsidRPr="003F0671">
        <w:t>, which bring together everything we have said on</w:t>
      </w:r>
      <w:r w:rsidR="00D6620C">
        <w:t xml:space="preserve"> a topic</w:t>
      </w:r>
      <w:r w:rsidRPr="003F0671">
        <w:t xml:space="preserve"> in an interactive flowchart.</w:t>
      </w:r>
    </w:p>
    <w:p w14:paraId="275CC882" w14:textId="6C1DB102" w:rsidR="00873667" w:rsidRDefault="009336F4" w:rsidP="005961B7">
      <w:pPr>
        <w:pStyle w:val="NICEnormal"/>
      </w:pPr>
      <w:r w:rsidRPr="001B48BE">
        <w:t>NICE</w:t>
      </w:r>
      <w:r>
        <w:t xml:space="preserve"> has produced a</w:t>
      </w:r>
      <w:r w:rsidRPr="001B48BE">
        <w:t xml:space="preserve"> </w:t>
      </w:r>
      <w:hyperlink r:id="rId27" w:history="1">
        <w:r w:rsidRPr="0071627D">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2D84E9CF" w14:textId="77777777" w:rsidR="006C3175" w:rsidRDefault="006C3175" w:rsidP="006C3175">
      <w:pPr>
        <w:pStyle w:val="NICEnormal"/>
      </w:pPr>
      <w:r w:rsidRPr="006D3843">
        <w:t xml:space="preserve">NICE guidance and quality standards apply in England and Wales. Decisions on how they apply in Scotland and Northern Ireland are made by the Scottish government and Northern Ireland Executive. NICE quality standards may include references to </w:t>
      </w:r>
      <w:r w:rsidRPr="006D3843">
        <w:lastRenderedPageBreak/>
        <w:t>organisations or people responsible for commissioning or providing care that may be relevant only to England.</w:t>
      </w:r>
    </w:p>
    <w:p w14:paraId="5F0A8815" w14:textId="77777777" w:rsidR="00945D72" w:rsidRDefault="00945D72" w:rsidP="00E57EE0">
      <w:pPr>
        <w:pStyle w:val="Heading2"/>
      </w:pPr>
      <w:r>
        <w:t>Resource impact</w:t>
      </w:r>
    </w:p>
    <w:p w14:paraId="32137E52" w14:textId="26577BD6"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r w:rsidR="0071627D">
        <w:t>resource impact report and template</w:t>
      </w:r>
      <w:r w:rsidRPr="004C4D07">
        <w:t xml:space="preserve"> for the </w:t>
      </w:r>
      <w:r w:rsidR="0071627D">
        <w:t xml:space="preserve">for the </w:t>
      </w:r>
      <w:hyperlink r:id="rId28" w:history="1">
        <w:r w:rsidR="0071627D" w:rsidRPr="0071627D">
          <w:rPr>
            <w:rStyle w:val="Hyperlink"/>
          </w:rPr>
          <w:t>NICE guideline on brain tumours (primary) and brain metastases</w:t>
        </w:r>
        <w:r w:rsidRPr="0071627D">
          <w:rPr>
            <w:rStyle w:val="Hyperlink"/>
          </w:rPr>
          <w:t xml:space="preserve"> </w:t>
        </w:r>
        <w:r w:rsidR="0071627D" w:rsidRPr="0071627D">
          <w:rPr>
            <w:rStyle w:val="Hyperlink"/>
          </w:rPr>
          <w:t>in adults</w:t>
        </w:r>
      </w:hyperlink>
      <w:r w:rsidR="0071627D">
        <w:t xml:space="preserve"> </w:t>
      </w:r>
      <w:r w:rsidRPr="004C4D07">
        <w:t>to help estimate local costs</w:t>
      </w:r>
      <w:r w:rsidR="0071627D">
        <w:t>.</w:t>
      </w:r>
    </w:p>
    <w:p w14:paraId="216DA736" w14:textId="77777777" w:rsidR="00A2601C" w:rsidRPr="000C37A0" w:rsidRDefault="00A2601C" w:rsidP="00E57EE0">
      <w:pPr>
        <w:pStyle w:val="Heading2"/>
      </w:pPr>
      <w:r w:rsidRPr="000C37A0">
        <w:t xml:space="preserve">Diversity, </w:t>
      </w:r>
      <w:proofErr w:type="gramStart"/>
      <w:r w:rsidRPr="000C37A0">
        <w:t>equality</w:t>
      </w:r>
      <w:proofErr w:type="gramEnd"/>
      <w:r w:rsidRPr="000C37A0">
        <w:t xml:space="preserve"> and language</w:t>
      </w:r>
    </w:p>
    <w:p w14:paraId="06B49591" w14:textId="2FEC9F25"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29" w:history="1">
        <w:r w:rsidRPr="001263C4">
          <w:rPr>
            <w:rStyle w:val="Hyperlink"/>
          </w:rPr>
          <w:t>equality assessments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58DA9213" w14:textId="77777777" w:rsidR="00945D72" w:rsidRPr="000C37A0" w:rsidRDefault="00945D72" w:rsidP="00A2601C">
      <w:pPr>
        <w:pStyle w:val="NICEnormal"/>
      </w:pPr>
      <w:r w:rsidRPr="00945D72">
        <w:t xml:space="preserve">Commissioners and providers should aim to achieve the quality standard in their local context, </w:t>
      </w:r>
      <w:proofErr w:type="gramStart"/>
      <w:r w:rsidRPr="00945D72">
        <w:t>in light of</w:t>
      </w:r>
      <w:proofErr w:type="gramEnd"/>
      <w:r w:rsidRPr="00945D72">
        <w:t xml:space="preserve">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5422B7CC" w14:textId="2EFAC456" w:rsidR="000D7DEE" w:rsidRDefault="000D7DEE" w:rsidP="009C399D">
      <w:pPr>
        <w:pStyle w:val="NICEnormal"/>
      </w:pPr>
      <w:bookmarkStart w:id="14" w:name="_Update_information"/>
      <w:bookmarkStart w:id="15" w:name="_Update_information_1"/>
      <w:bookmarkEnd w:id="14"/>
      <w:bookmarkEnd w:id="15"/>
      <w:r>
        <w:t>ISBN:</w:t>
      </w:r>
    </w:p>
    <w:p w14:paraId="52F1DF3B" w14:textId="7D866015" w:rsidR="005C4239" w:rsidRPr="00E80EE3" w:rsidRDefault="005C4239" w:rsidP="005C4239">
      <w:r w:rsidRPr="00EA3805">
        <w:rPr>
          <w:rStyle w:val="NICEnormalChar"/>
        </w:rPr>
        <w:t xml:space="preserve">© </w:t>
      </w:r>
      <w:r w:rsidRPr="001263C4">
        <w:rPr>
          <w:rStyle w:val="NICEnormalChar"/>
        </w:rPr>
        <w:t xml:space="preserve">NICE </w:t>
      </w:r>
      <w:r w:rsidR="001263C4" w:rsidRPr="001263C4">
        <w:rPr>
          <w:rStyle w:val="NICEnormalChar"/>
        </w:rPr>
        <w:t>2021</w:t>
      </w:r>
      <w:r w:rsidRPr="00EA3805">
        <w:rPr>
          <w:rStyle w:val="NICEnormalChar"/>
        </w:rPr>
        <w:t>. All rights reserved</w:t>
      </w:r>
      <w:r w:rsidRPr="00EA3805">
        <w:rPr>
          <w:rStyle w:val="NICEnormalChar"/>
          <w:rFonts w:cs="Arial"/>
        </w:rPr>
        <w:t xml:space="preserve">. </w:t>
      </w:r>
      <w:r w:rsidR="007063EC" w:rsidRPr="00C35831">
        <w:rPr>
          <w:rStyle w:val="NICEnormalChar"/>
          <w:rFonts w:cs="Arial"/>
        </w:rPr>
        <w:t xml:space="preserve">Subject to </w:t>
      </w:r>
      <w:hyperlink r:id="rId30" w:anchor="notice-of-rights" w:history="1">
        <w:r w:rsidR="007063EC">
          <w:rPr>
            <w:rStyle w:val="Hyperlink"/>
            <w:rFonts w:ascii="Arial" w:hAnsi="Arial" w:cs="Arial"/>
          </w:rPr>
          <w:t>Notice of rights</w:t>
        </w:r>
      </w:hyperlink>
      <w:r w:rsidRPr="00EA3805">
        <w:rPr>
          <w:rStyle w:val="NICEnormalChar"/>
        </w:rPr>
        <w:t>.</w:t>
      </w:r>
    </w:p>
    <w:p w14:paraId="240DB746" w14:textId="77777777" w:rsidR="005C4239" w:rsidRPr="000C37A0" w:rsidRDefault="005C4239" w:rsidP="009C399D">
      <w:pPr>
        <w:pStyle w:val="NICEnormal"/>
      </w:pPr>
    </w:p>
    <w:sectPr w:rsidR="005C4239" w:rsidRPr="000C37A0" w:rsidSect="00BB264E">
      <w:footerReference w:type="default" r:id="rId31"/>
      <w:headerReference w:type="first" r:id="rId3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9E41" w14:textId="77777777" w:rsidR="00F6492F" w:rsidRDefault="00F6492F">
      <w:r>
        <w:separator/>
      </w:r>
    </w:p>
  </w:endnote>
  <w:endnote w:type="continuationSeparator" w:id="0">
    <w:p w14:paraId="7A682304" w14:textId="77777777" w:rsidR="00F6492F" w:rsidRDefault="00F6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482F" w14:textId="7BC45FE9"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FC34FB">
      <w:t>brain tumours (primary) and brain metastases in adults</w:t>
    </w:r>
    <w:r w:rsidRPr="009C399D">
      <w:t xml:space="preserve"> </w:t>
    </w:r>
    <w:r w:rsidR="00FC34FB">
      <w:t>DRAFT</w:t>
    </w:r>
    <w:r w:rsidRPr="00C20FF4">
      <w:t xml:space="preserve"> </w:t>
    </w:r>
    <w:r w:rsidRPr="009C399D">
      <w:t>(</w:t>
    </w:r>
    <w:r w:rsidR="00217E7A">
      <w:t>August 2021</w:t>
    </w:r>
    <w:r>
      <w:t>)</w:t>
    </w:r>
    <w:r w:rsidRPr="009C399D">
      <w:t xml:space="preserve"> </w:t>
    </w:r>
    <w:r>
      <w:tab/>
    </w:r>
    <w:r w:rsidRPr="009C399D">
      <w:fldChar w:fldCharType="begin"/>
    </w:r>
    <w:r w:rsidRPr="009C399D">
      <w:instrText xml:space="preserve"> PAGE  \* Arabic  \* MERGEFORMAT </w:instrText>
    </w:r>
    <w:r w:rsidRPr="009C399D">
      <w:fldChar w:fldCharType="separate"/>
    </w:r>
    <w:r>
      <w:rPr>
        <w:noProof/>
      </w:rPr>
      <w:t>21</w:t>
    </w:r>
    <w:r w:rsidRPr="009C399D">
      <w:fldChar w:fldCharType="end"/>
    </w:r>
    <w:r w:rsidRPr="009C399D">
      <w:t xml:space="preserve"> of </w:t>
    </w:r>
    <w:r>
      <w:rPr>
        <w:noProof/>
      </w:rPr>
      <w:fldChar w:fldCharType="begin"/>
    </w:r>
    <w:r>
      <w:rPr>
        <w:noProof/>
      </w:rPr>
      <w:instrText xml:space="preserve"> NUMPAGES  \* Arabic  \* MERGEFORMAT </w:instrText>
    </w:r>
    <w:r>
      <w:rPr>
        <w:noProof/>
      </w:rPr>
      <w:fldChar w:fldCharType="separate"/>
    </w:r>
    <w:r>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8816" w14:textId="77777777" w:rsidR="00F6492F" w:rsidRDefault="00F6492F">
      <w:r>
        <w:separator/>
      </w:r>
    </w:p>
  </w:footnote>
  <w:footnote w:type="continuationSeparator" w:id="0">
    <w:p w14:paraId="682BA857" w14:textId="77777777" w:rsidR="00F6492F" w:rsidRDefault="00F6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B4CB"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0C20801"/>
    <w:multiLevelType w:val="hybridMultilevel"/>
    <w:tmpl w:val="8562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3"/>
  </w:num>
  <w:num w:numId="3">
    <w:abstractNumId w:val="4"/>
  </w:num>
  <w:num w:numId="4">
    <w:abstractNumId w:val="8"/>
  </w:num>
  <w:num w:numId="5">
    <w:abstractNumId w:val="9"/>
  </w:num>
  <w:num w:numId="6">
    <w:abstractNumId w:val="4"/>
  </w:num>
  <w:num w:numId="7">
    <w:abstractNumId w:val="5"/>
  </w:num>
  <w:num w:numId="8">
    <w:abstractNumId w:val="7"/>
  </w:num>
  <w:num w:numId="9">
    <w:abstractNumId w:val="0"/>
  </w:num>
  <w:num w:numId="10">
    <w:abstractNumId w:val="6"/>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4"/>
  </w:num>
  <w:num w:numId="15">
    <w:abstractNumId w:val="3"/>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2F"/>
    <w:rsid w:val="00000B96"/>
    <w:rsid w:val="00004977"/>
    <w:rsid w:val="00005C6C"/>
    <w:rsid w:val="00005CD5"/>
    <w:rsid w:val="00010C21"/>
    <w:rsid w:val="000119FB"/>
    <w:rsid w:val="0001554A"/>
    <w:rsid w:val="00017D5D"/>
    <w:rsid w:val="0002596C"/>
    <w:rsid w:val="00025C0E"/>
    <w:rsid w:val="00030EA5"/>
    <w:rsid w:val="000333A7"/>
    <w:rsid w:val="000344DB"/>
    <w:rsid w:val="00034A70"/>
    <w:rsid w:val="00035055"/>
    <w:rsid w:val="0004471C"/>
    <w:rsid w:val="00044C44"/>
    <w:rsid w:val="000466B7"/>
    <w:rsid w:val="0004760A"/>
    <w:rsid w:val="000508E5"/>
    <w:rsid w:val="00052540"/>
    <w:rsid w:val="00053771"/>
    <w:rsid w:val="0005624D"/>
    <w:rsid w:val="0006225F"/>
    <w:rsid w:val="00062810"/>
    <w:rsid w:val="00063517"/>
    <w:rsid w:val="00064324"/>
    <w:rsid w:val="0006542F"/>
    <w:rsid w:val="00072C07"/>
    <w:rsid w:val="00073A3C"/>
    <w:rsid w:val="00073FE5"/>
    <w:rsid w:val="000769BD"/>
    <w:rsid w:val="00080F81"/>
    <w:rsid w:val="00084760"/>
    <w:rsid w:val="00085E49"/>
    <w:rsid w:val="00090DEB"/>
    <w:rsid w:val="00091527"/>
    <w:rsid w:val="000915D2"/>
    <w:rsid w:val="00092B65"/>
    <w:rsid w:val="00093A99"/>
    <w:rsid w:val="000950D5"/>
    <w:rsid w:val="0009765E"/>
    <w:rsid w:val="00097C40"/>
    <w:rsid w:val="000A1B4B"/>
    <w:rsid w:val="000A1EC0"/>
    <w:rsid w:val="000A22D2"/>
    <w:rsid w:val="000A3B2F"/>
    <w:rsid w:val="000A44B3"/>
    <w:rsid w:val="000A5DE2"/>
    <w:rsid w:val="000B11AC"/>
    <w:rsid w:val="000B31E6"/>
    <w:rsid w:val="000B3F06"/>
    <w:rsid w:val="000B4548"/>
    <w:rsid w:val="000B5EBD"/>
    <w:rsid w:val="000B65C3"/>
    <w:rsid w:val="000B6D8E"/>
    <w:rsid w:val="000B706A"/>
    <w:rsid w:val="000C0FA8"/>
    <w:rsid w:val="000C2F85"/>
    <w:rsid w:val="000C37A0"/>
    <w:rsid w:val="000C5BD1"/>
    <w:rsid w:val="000C63C5"/>
    <w:rsid w:val="000C704F"/>
    <w:rsid w:val="000C7DE9"/>
    <w:rsid w:val="000D4448"/>
    <w:rsid w:val="000D6099"/>
    <w:rsid w:val="000D7DEE"/>
    <w:rsid w:val="000E65EC"/>
    <w:rsid w:val="000E69EB"/>
    <w:rsid w:val="000E7CAA"/>
    <w:rsid w:val="000F15D0"/>
    <w:rsid w:val="000F575E"/>
    <w:rsid w:val="00101F34"/>
    <w:rsid w:val="0010234C"/>
    <w:rsid w:val="001036BD"/>
    <w:rsid w:val="00105471"/>
    <w:rsid w:val="00106364"/>
    <w:rsid w:val="00106AA8"/>
    <w:rsid w:val="00107153"/>
    <w:rsid w:val="00107358"/>
    <w:rsid w:val="00111C98"/>
    <w:rsid w:val="00114F27"/>
    <w:rsid w:val="00123C16"/>
    <w:rsid w:val="00125350"/>
    <w:rsid w:val="00125D5B"/>
    <w:rsid w:val="001263C4"/>
    <w:rsid w:val="0013215E"/>
    <w:rsid w:val="00137415"/>
    <w:rsid w:val="00143468"/>
    <w:rsid w:val="00144563"/>
    <w:rsid w:val="00146231"/>
    <w:rsid w:val="00150909"/>
    <w:rsid w:val="00152232"/>
    <w:rsid w:val="001524DE"/>
    <w:rsid w:val="00160048"/>
    <w:rsid w:val="00161AA0"/>
    <w:rsid w:val="00165478"/>
    <w:rsid w:val="00166AEE"/>
    <w:rsid w:val="001674EA"/>
    <w:rsid w:val="001716BB"/>
    <w:rsid w:val="00181B44"/>
    <w:rsid w:val="0019093A"/>
    <w:rsid w:val="0019284C"/>
    <w:rsid w:val="001951D0"/>
    <w:rsid w:val="0019737D"/>
    <w:rsid w:val="001A13D3"/>
    <w:rsid w:val="001A4A14"/>
    <w:rsid w:val="001B0506"/>
    <w:rsid w:val="001B2EFB"/>
    <w:rsid w:val="001B39D1"/>
    <w:rsid w:val="001B3A9C"/>
    <w:rsid w:val="001B440E"/>
    <w:rsid w:val="001B48BE"/>
    <w:rsid w:val="001B6D4F"/>
    <w:rsid w:val="001C0321"/>
    <w:rsid w:val="001C0D56"/>
    <w:rsid w:val="001C3A47"/>
    <w:rsid w:val="001C5EC6"/>
    <w:rsid w:val="001C6197"/>
    <w:rsid w:val="001C6863"/>
    <w:rsid w:val="001D0710"/>
    <w:rsid w:val="001D4AC0"/>
    <w:rsid w:val="001D6438"/>
    <w:rsid w:val="001E14D7"/>
    <w:rsid w:val="001E40FD"/>
    <w:rsid w:val="001E4C6D"/>
    <w:rsid w:val="001E583E"/>
    <w:rsid w:val="001E59CB"/>
    <w:rsid w:val="001E5FFD"/>
    <w:rsid w:val="001F03F6"/>
    <w:rsid w:val="001F0982"/>
    <w:rsid w:val="001F1994"/>
    <w:rsid w:val="001F2C4C"/>
    <w:rsid w:val="001F409F"/>
    <w:rsid w:val="001F5A5F"/>
    <w:rsid w:val="001F5DC1"/>
    <w:rsid w:val="002045F8"/>
    <w:rsid w:val="002079AF"/>
    <w:rsid w:val="00214453"/>
    <w:rsid w:val="00214C9B"/>
    <w:rsid w:val="00216D76"/>
    <w:rsid w:val="00217325"/>
    <w:rsid w:val="00217E7A"/>
    <w:rsid w:val="00224048"/>
    <w:rsid w:val="002275FE"/>
    <w:rsid w:val="00231EEF"/>
    <w:rsid w:val="002358B0"/>
    <w:rsid w:val="00235CAB"/>
    <w:rsid w:val="00236A1B"/>
    <w:rsid w:val="0024164F"/>
    <w:rsid w:val="002423D0"/>
    <w:rsid w:val="002430D5"/>
    <w:rsid w:val="00243A09"/>
    <w:rsid w:val="00247682"/>
    <w:rsid w:val="00252575"/>
    <w:rsid w:val="00252600"/>
    <w:rsid w:val="002537AE"/>
    <w:rsid w:val="00256609"/>
    <w:rsid w:val="00256D2D"/>
    <w:rsid w:val="002624D1"/>
    <w:rsid w:val="00263BA2"/>
    <w:rsid w:val="00266F63"/>
    <w:rsid w:val="00275ED0"/>
    <w:rsid w:val="00277DEA"/>
    <w:rsid w:val="00280687"/>
    <w:rsid w:val="00281F19"/>
    <w:rsid w:val="00285272"/>
    <w:rsid w:val="00285A5A"/>
    <w:rsid w:val="00285F26"/>
    <w:rsid w:val="00291793"/>
    <w:rsid w:val="00294E7E"/>
    <w:rsid w:val="00295FBA"/>
    <w:rsid w:val="00296314"/>
    <w:rsid w:val="002963A6"/>
    <w:rsid w:val="002A207A"/>
    <w:rsid w:val="002A4FDD"/>
    <w:rsid w:val="002B116B"/>
    <w:rsid w:val="002B28A0"/>
    <w:rsid w:val="002B4BEB"/>
    <w:rsid w:val="002B5DC7"/>
    <w:rsid w:val="002B6A57"/>
    <w:rsid w:val="002B7354"/>
    <w:rsid w:val="002C0211"/>
    <w:rsid w:val="002C19A4"/>
    <w:rsid w:val="002C3F9B"/>
    <w:rsid w:val="002C598E"/>
    <w:rsid w:val="002D0B5B"/>
    <w:rsid w:val="002D23BE"/>
    <w:rsid w:val="002E2A45"/>
    <w:rsid w:val="002E309E"/>
    <w:rsid w:val="002E5FE5"/>
    <w:rsid w:val="002F2B0F"/>
    <w:rsid w:val="002F2DA3"/>
    <w:rsid w:val="002F2FDE"/>
    <w:rsid w:val="002F5830"/>
    <w:rsid w:val="002F5BF5"/>
    <w:rsid w:val="003000EE"/>
    <w:rsid w:val="00300F1E"/>
    <w:rsid w:val="003012E4"/>
    <w:rsid w:val="00302C82"/>
    <w:rsid w:val="00303B97"/>
    <w:rsid w:val="00310808"/>
    <w:rsid w:val="0031107F"/>
    <w:rsid w:val="003114C7"/>
    <w:rsid w:val="00311EF1"/>
    <w:rsid w:val="0031490D"/>
    <w:rsid w:val="0031664C"/>
    <w:rsid w:val="00320264"/>
    <w:rsid w:val="00325948"/>
    <w:rsid w:val="0032638D"/>
    <w:rsid w:val="00330013"/>
    <w:rsid w:val="00330D52"/>
    <w:rsid w:val="00330FFA"/>
    <w:rsid w:val="00331ACE"/>
    <w:rsid w:val="003329E6"/>
    <w:rsid w:val="003330E6"/>
    <w:rsid w:val="00340E3F"/>
    <w:rsid w:val="00343300"/>
    <w:rsid w:val="003451E9"/>
    <w:rsid w:val="003500C8"/>
    <w:rsid w:val="00350760"/>
    <w:rsid w:val="00351101"/>
    <w:rsid w:val="00352FDC"/>
    <w:rsid w:val="00354556"/>
    <w:rsid w:val="003545FC"/>
    <w:rsid w:val="00356C84"/>
    <w:rsid w:val="0036012F"/>
    <w:rsid w:val="003604BE"/>
    <w:rsid w:val="00360A23"/>
    <w:rsid w:val="00362226"/>
    <w:rsid w:val="00367FB4"/>
    <w:rsid w:val="0037145F"/>
    <w:rsid w:val="00373256"/>
    <w:rsid w:val="00374F94"/>
    <w:rsid w:val="00376D89"/>
    <w:rsid w:val="003774F9"/>
    <w:rsid w:val="003830E1"/>
    <w:rsid w:val="00384867"/>
    <w:rsid w:val="00386611"/>
    <w:rsid w:val="00390596"/>
    <w:rsid w:val="00392571"/>
    <w:rsid w:val="0039398D"/>
    <w:rsid w:val="003939BB"/>
    <w:rsid w:val="0039630D"/>
    <w:rsid w:val="00396A79"/>
    <w:rsid w:val="003A234C"/>
    <w:rsid w:val="003A40D2"/>
    <w:rsid w:val="003A5B6F"/>
    <w:rsid w:val="003A67E1"/>
    <w:rsid w:val="003B0C19"/>
    <w:rsid w:val="003B2404"/>
    <w:rsid w:val="003B24BC"/>
    <w:rsid w:val="003B6BE8"/>
    <w:rsid w:val="003B7081"/>
    <w:rsid w:val="003C36AC"/>
    <w:rsid w:val="003C657F"/>
    <w:rsid w:val="003C664B"/>
    <w:rsid w:val="003C6AA4"/>
    <w:rsid w:val="003C7AD6"/>
    <w:rsid w:val="003D29FA"/>
    <w:rsid w:val="003D55DB"/>
    <w:rsid w:val="003E2324"/>
    <w:rsid w:val="003E5CD8"/>
    <w:rsid w:val="003E684D"/>
    <w:rsid w:val="003F0671"/>
    <w:rsid w:val="003F34F3"/>
    <w:rsid w:val="0040035A"/>
    <w:rsid w:val="0040059C"/>
    <w:rsid w:val="004036B9"/>
    <w:rsid w:val="00407AA3"/>
    <w:rsid w:val="004108C8"/>
    <w:rsid w:val="00413C89"/>
    <w:rsid w:val="0041523F"/>
    <w:rsid w:val="00415D48"/>
    <w:rsid w:val="0041619C"/>
    <w:rsid w:val="00421801"/>
    <w:rsid w:val="0042233B"/>
    <w:rsid w:val="00431F71"/>
    <w:rsid w:val="00431FE5"/>
    <w:rsid w:val="004377EF"/>
    <w:rsid w:val="00437D6E"/>
    <w:rsid w:val="00437E7A"/>
    <w:rsid w:val="00440FCF"/>
    <w:rsid w:val="00441726"/>
    <w:rsid w:val="00442D03"/>
    <w:rsid w:val="00443EAA"/>
    <w:rsid w:val="00445D9B"/>
    <w:rsid w:val="00450C26"/>
    <w:rsid w:val="004519B2"/>
    <w:rsid w:val="00452031"/>
    <w:rsid w:val="004542AD"/>
    <w:rsid w:val="00456718"/>
    <w:rsid w:val="00461997"/>
    <w:rsid w:val="00464DD3"/>
    <w:rsid w:val="00470AA1"/>
    <w:rsid w:val="00471D1D"/>
    <w:rsid w:val="00471F80"/>
    <w:rsid w:val="00471FC3"/>
    <w:rsid w:val="00472BBE"/>
    <w:rsid w:val="00472E9D"/>
    <w:rsid w:val="00473804"/>
    <w:rsid w:val="00474EF2"/>
    <w:rsid w:val="004820E9"/>
    <w:rsid w:val="0048361F"/>
    <w:rsid w:val="00483920"/>
    <w:rsid w:val="00496A43"/>
    <w:rsid w:val="004A483C"/>
    <w:rsid w:val="004A4C96"/>
    <w:rsid w:val="004A6604"/>
    <w:rsid w:val="004B1B34"/>
    <w:rsid w:val="004B2FF5"/>
    <w:rsid w:val="004B514C"/>
    <w:rsid w:val="004B6B38"/>
    <w:rsid w:val="004C1702"/>
    <w:rsid w:val="004C52B4"/>
    <w:rsid w:val="004D0721"/>
    <w:rsid w:val="004D2057"/>
    <w:rsid w:val="004D604A"/>
    <w:rsid w:val="004D69A7"/>
    <w:rsid w:val="004D730D"/>
    <w:rsid w:val="004D7548"/>
    <w:rsid w:val="004E39F7"/>
    <w:rsid w:val="004E6D59"/>
    <w:rsid w:val="004F14FC"/>
    <w:rsid w:val="004F1E14"/>
    <w:rsid w:val="004F279E"/>
    <w:rsid w:val="004F60EA"/>
    <w:rsid w:val="004F6C10"/>
    <w:rsid w:val="00501BA6"/>
    <w:rsid w:val="00501F9E"/>
    <w:rsid w:val="0050212B"/>
    <w:rsid w:val="005022A8"/>
    <w:rsid w:val="00504B55"/>
    <w:rsid w:val="00504B84"/>
    <w:rsid w:val="00504C78"/>
    <w:rsid w:val="00506F85"/>
    <w:rsid w:val="00513F48"/>
    <w:rsid w:val="0051659A"/>
    <w:rsid w:val="00520A07"/>
    <w:rsid w:val="00523175"/>
    <w:rsid w:val="00526C07"/>
    <w:rsid w:val="005314A6"/>
    <w:rsid w:val="005317E8"/>
    <w:rsid w:val="0053387C"/>
    <w:rsid w:val="00535F85"/>
    <w:rsid w:val="005417FE"/>
    <w:rsid w:val="0054478C"/>
    <w:rsid w:val="00546F6D"/>
    <w:rsid w:val="00547500"/>
    <w:rsid w:val="00547DAA"/>
    <w:rsid w:val="005512B7"/>
    <w:rsid w:val="005531BF"/>
    <w:rsid w:val="00554787"/>
    <w:rsid w:val="00556446"/>
    <w:rsid w:val="00556603"/>
    <w:rsid w:val="00557EFD"/>
    <w:rsid w:val="0056329A"/>
    <w:rsid w:val="00563589"/>
    <w:rsid w:val="00564179"/>
    <w:rsid w:val="00565690"/>
    <w:rsid w:val="00567852"/>
    <w:rsid w:val="00567F3D"/>
    <w:rsid w:val="005740FB"/>
    <w:rsid w:val="0057666B"/>
    <w:rsid w:val="0057765E"/>
    <w:rsid w:val="00577B32"/>
    <w:rsid w:val="00584F16"/>
    <w:rsid w:val="00584FB7"/>
    <w:rsid w:val="00585548"/>
    <w:rsid w:val="005860F4"/>
    <w:rsid w:val="0058620E"/>
    <w:rsid w:val="00587FEE"/>
    <w:rsid w:val="0059069C"/>
    <w:rsid w:val="00590850"/>
    <w:rsid w:val="0059202D"/>
    <w:rsid w:val="005949D6"/>
    <w:rsid w:val="00594CC7"/>
    <w:rsid w:val="005961B7"/>
    <w:rsid w:val="005A23E8"/>
    <w:rsid w:val="005A2573"/>
    <w:rsid w:val="005A54C5"/>
    <w:rsid w:val="005A6ED4"/>
    <w:rsid w:val="005B2339"/>
    <w:rsid w:val="005B533A"/>
    <w:rsid w:val="005C051F"/>
    <w:rsid w:val="005C2E0E"/>
    <w:rsid w:val="005C3884"/>
    <w:rsid w:val="005C4239"/>
    <w:rsid w:val="005C5388"/>
    <w:rsid w:val="005C6058"/>
    <w:rsid w:val="005C61E5"/>
    <w:rsid w:val="005C762E"/>
    <w:rsid w:val="005D098C"/>
    <w:rsid w:val="005D0B3E"/>
    <w:rsid w:val="005D2DC0"/>
    <w:rsid w:val="005D3F3B"/>
    <w:rsid w:val="005D565E"/>
    <w:rsid w:val="005D68E9"/>
    <w:rsid w:val="005E0528"/>
    <w:rsid w:val="005F56C3"/>
    <w:rsid w:val="00603E56"/>
    <w:rsid w:val="00605FFA"/>
    <w:rsid w:val="0060662A"/>
    <w:rsid w:val="006140FB"/>
    <w:rsid w:val="00614313"/>
    <w:rsid w:val="00614492"/>
    <w:rsid w:val="00614BDA"/>
    <w:rsid w:val="00624592"/>
    <w:rsid w:val="00625085"/>
    <w:rsid w:val="00625425"/>
    <w:rsid w:val="0062771A"/>
    <w:rsid w:val="006329C0"/>
    <w:rsid w:val="00632D32"/>
    <w:rsid w:val="006331B4"/>
    <w:rsid w:val="006343F3"/>
    <w:rsid w:val="006379CB"/>
    <w:rsid w:val="00642818"/>
    <w:rsid w:val="00642906"/>
    <w:rsid w:val="00645C0E"/>
    <w:rsid w:val="006548E7"/>
    <w:rsid w:val="00655A4B"/>
    <w:rsid w:val="006565B1"/>
    <w:rsid w:val="0065739D"/>
    <w:rsid w:val="006575AD"/>
    <w:rsid w:val="006606CD"/>
    <w:rsid w:val="006619B1"/>
    <w:rsid w:val="00662CC1"/>
    <w:rsid w:val="0066393B"/>
    <w:rsid w:val="0066579D"/>
    <w:rsid w:val="0066696A"/>
    <w:rsid w:val="006672DE"/>
    <w:rsid w:val="00667974"/>
    <w:rsid w:val="006729F4"/>
    <w:rsid w:val="00673C35"/>
    <w:rsid w:val="00675607"/>
    <w:rsid w:val="00676FE5"/>
    <w:rsid w:val="006811F0"/>
    <w:rsid w:val="00682EC8"/>
    <w:rsid w:val="00684B03"/>
    <w:rsid w:val="0068586C"/>
    <w:rsid w:val="006A22FF"/>
    <w:rsid w:val="006A2DCD"/>
    <w:rsid w:val="006A6435"/>
    <w:rsid w:val="006A721F"/>
    <w:rsid w:val="006A7F43"/>
    <w:rsid w:val="006B1541"/>
    <w:rsid w:val="006B3754"/>
    <w:rsid w:val="006B5077"/>
    <w:rsid w:val="006C3175"/>
    <w:rsid w:val="006D0EAB"/>
    <w:rsid w:val="006D12A0"/>
    <w:rsid w:val="006D3C5B"/>
    <w:rsid w:val="006D5D57"/>
    <w:rsid w:val="006D67F9"/>
    <w:rsid w:val="006D6EDA"/>
    <w:rsid w:val="006D73F1"/>
    <w:rsid w:val="006E1859"/>
    <w:rsid w:val="006E2EF0"/>
    <w:rsid w:val="006E5F18"/>
    <w:rsid w:val="006E63A5"/>
    <w:rsid w:val="006E6797"/>
    <w:rsid w:val="006E6E59"/>
    <w:rsid w:val="006E7CBF"/>
    <w:rsid w:val="006F1571"/>
    <w:rsid w:val="006F2CFA"/>
    <w:rsid w:val="006F49C7"/>
    <w:rsid w:val="006F636E"/>
    <w:rsid w:val="006F767A"/>
    <w:rsid w:val="00705A3D"/>
    <w:rsid w:val="007063EC"/>
    <w:rsid w:val="007073C2"/>
    <w:rsid w:val="0071627D"/>
    <w:rsid w:val="00724B17"/>
    <w:rsid w:val="00725018"/>
    <w:rsid w:val="0072501D"/>
    <w:rsid w:val="007266BB"/>
    <w:rsid w:val="00732519"/>
    <w:rsid w:val="007344C9"/>
    <w:rsid w:val="00737438"/>
    <w:rsid w:val="00744CBC"/>
    <w:rsid w:val="007467A8"/>
    <w:rsid w:val="00751AF7"/>
    <w:rsid w:val="0075437C"/>
    <w:rsid w:val="00756973"/>
    <w:rsid w:val="00757119"/>
    <w:rsid w:val="0076055A"/>
    <w:rsid w:val="00761A5F"/>
    <w:rsid w:val="00762DFF"/>
    <w:rsid w:val="00763DA8"/>
    <w:rsid w:val="00764268"/>
    <w:rsid w:val="00764D8F"/>
    <w:rsid w:val="00765EEE"/>
    <w:rsid w:val="00766A1E"/>
    <w:rsid w:val="007717BD"/>
    <w:rsid w:val="00774B24"/>
    <w:rsid w:val="00780F54"/>
    <w:rsid w:val="007874F1"/>
    <w:rsid w:val="007900C0"/>
    <w:rsid w:val="00792012"/>
    <w:rsid w:val="0079286C"/>
    <w:rsid w:val="00795748"/>
    <w:rsid w:val="00797594"/>
    <w:rsid w:val="00797A72"/>
    <w:rsid w:val="007A174B"/>
    <w:rsid w:val="007A36BD"/>
    <w:rsid w:val="007A4EEE"/>
    <w:rsid w:val="007A5EE4"/>
    <w:rsid w:val="007A65E4"/>
    <w:rsid w:val="007A7C34"/>
    <w:rsid w:val="007B038B"/>
    <w:rsid w:val="007B1F96"/>
    <w:rsid w:val="007B26E7"/>
    <w:rsid w:val="007B3EB1"/>
    <w:rsid w:val="007B4420"/>
    <w:rsid w:val="007B6FE4"/>
    <w:rsid w:val="007B7A95"/>
    <w:rsid w:val="007C0109"/>
    <w:rsid w:val="007C48E2"/>
    <w:rsid w:val="007C5420"/>
    <w:rsid w:val="007C7A14"/>
    <w:rsid w:val="007D23BD"/>
    <w:rsid w:val="007D3183"/>
    <w:rsid w:val="007D5398"/>
    <w:rsid w:val="007E00D0"/>
    <w:rsid w:val="007E0C5F"/>
    <w:rsid w:val="007E2035"/>
    <w:rsid w:val="007E260F"/>
    <w:rsid w:val="007E33AA"/>
    <w:rsid w:val="007E7CEA"/>
    <w:rsid w:val="007F0FC4"/>
    <w:rsid w:val="007F12C5"/>
    <w:rsid w:val="007F15B4"/>
    <w:rsid w:val="0080070C"/>
    <w:rsid w:val="00801026"/>
    <w:rsid w:val="0080418B"/>
    <w:rsid w:val="00804468"/>
    <w:rsid w:val="00806E14"/>
    <w:rsid w:val="00806F53"/>
    <w:rsid w:val="008070C1"/>
    <w:rsid w:val="008122CD"/>
    <w:rsid w:val="00812520"/>
    <w:rsid w:val="0081326F"/>
    <w:rsid w:val="00815A61"/>
    <w:rsid w:val="008160BE"/>
    <w:rsid w:val="00820E9A"/>
    <w:rsid w:val="00822457"/>
    <w:rsid w:val="0082300D"/>
    <w:rsid w:val="008243CC"/>
    <w:rsid w:val="008266D8"/>
    <w:rsid w:val="00831BA3"/>
    <w:rsid w:val="00835D14"/>
    <w:rsid w:val="008448F3"/>
    <w:rsid w:val="008478FB"/>
    <w:rsid w:val="008505C3"/>
    <w:rsid w:val="008517D8"/>
    <w:rsid w:val="0085324A"/>
    <w:rsid w:val="008616D6"/>
    <w:rsid w:val="00862C0C"/>
    <w:rsid w:val="008668A6"/>
    <w:rsid w:val="00867310"/>
    <w:rsid w:val="00871465"/>
    <w:rsid w:val="008723E4"/>
    <w:rsid w:val="00873325"/>
    <w:rsid w:val="00873667"/>
    <w:rsid w:val="00880584"/>
    <w:rsid w:val="00882C0D"/>
    <w:rsid w:val="008919A5"/>
    <w:rsid w:val="00891FB1"/>
    <w:rsid w:val="0089350D"/>
    <w:rsid w:val="008947AB"/>
    <w:rsid w:val="00895966"/>
    <w:rsid w:val="008A01DE"/>
    <w:rsid w:val="008A3B46"/>
    <w:rsid w:val="008A5523"/>
    <w:rsid w:val="008B405D"/>
    <w:rsid w:val="008C0EEC"/>
    <w:rsid w:val="008C0F24"/>
    <w:rsid w:val="008C3211"/>
    <w:rsid w:val="008D40F1"/>
    <w:rsid w:val="008D4623"/>
    <w:rsid w:val="008D6069"/>
    <w:rsid w:val="008D7139"/>
    <w:rsid w:val="008E05A3"/>
    <w:rsid w:val="008E173F"/>
    <w:rsid w:val="008E176A"/>
    <w:rsid w:val="008E209F"/>
    <w:rsid w:val="008E401C"/>
    <w:rsid w:val="008E5665"/>
    <w:rsid w:val="008E7585"/>
    <w:rsid w:val="008F1714"/>
    <w:rsid w:val="00900B48"/>
    <w:rsid w:val="00901CFA"/>
    <w:rsid w:val="009024F9"/>
    <w:rsid w:val="009067C1"/>
    <w:rsid w:val="0090798C"/>
    <w:rsid w:val="00911FBC"/>
    <w:rsid w:val="009129DA"/>
    <w:rsid w:val="009165C7"/>
    <w:rsid w:val="00916992"/>
    <w:rsid w:val="00916FA2"/>
    <w:rsid w:val="009177D6"/>
    <w:rsid w:val="0092210B"/>
    <w:rsid w:val="00923734"/>
    <w:rsid w:val="00923B7B"/>
    <w:rsid w:val="0092471B"/>
    <w:rsid w:val="00924DC0"/>
    <w:rsid w:val="009259CB"/>
    <w:rsid w:val="00930468"/>
    <w:rsid w:val="0093125C"/>
    <w:rsid w:val="009336F4"/>
    <w:rsid w:val="00934B20"/>
    <w:rsid w:val="00940ACA"/>
    <w:rsid w:val="00940E08"/>
    <w:rsid w:val="0094366C"/>
    <w:rsid w:val="00945D72"/>
    <w:rsid w:val="00946D64"/>
    <w:rsid w:val="0095194B"/>
    <w:rsid w:val="009536EB"/>
    <w:rsid w:val="00953ADF"/>
    <w:rsid w:val="009604F1"/>
    <w:rsid w:val="00961963"/>
    <w:rsid w:val="00965E85"/>
    <w:rsid w:val="009669D9"/>
    <w:rsid w:val="009721E0"/>
    <w:rsid w:val="00974A92"/>
    <w:rsid w:val="00974C19"/>
    <w:rsid w:val="0098325E"/>
    <w:rsid w:val="00983984"/>
    <w:rsid w:val="009906EF"/>
    <w:rsid w:val="00991940"/>
    <w:rsid w:val="00992D22"/>
    <w:rsid w:val="00995310"/>
    <w:rsid w:val="00996023"/>
    <w:rsid w:val="0099668B"/>
    <w:rsid w:val="00996921"/>
    <w:rsid w:val="009A0202"/>
    <w:rsid w:val="009A1328"/>
    <w:rsid w:val="009A28A1"/>
    <w:rsid w:val="009A36EB"/>
    <w:rsid w:val="009A5B2C"/>
    <w:rsid w:val="009A7912"/>
    <w:rsid w:val="009B00F0"/>
    <w:rsid w:val="009B0ADE"/>
    <w:rsid w:val="009B47CD"/>
    <w:rsid w:val="009B5720"/>
    <w:rsid w:val="009B621A"/>
    <w:rsid w:val="009B68DC"/>
    <w:rsid w:val="009B7760"/>
    <w:rsid w:val="009C399D"/>
    <w:rsid w:val="009C45D9"/>
    <w:rsid w:val="009C62EA"/>
    <w:rsid w:val="009D48C5"/>
    <w:rsid w:val="009D4BF3"/>
    <w:rsid w:val="009D649C"/>
    <w:rsid w:val="009D654C"/>
    <w:rsid w:val="009D67A0"/>
    <w:rsid w:val="009D7B87"/>
    <w:rsid w:val="009E0E34"/>
    <w:rsid w:val="009E3AB6"/>
    <w:rsid w:val="009E5A6A"/>
    <w:rsid w:val="009E6CC0"/>
    <w:rsid w:val="009F295D"/>
    <w:rsid w:val="009F438D"/>
    <w:rsid w:val="009F57F8"/>
    <w:rsid w:val="00A0331A"/>
    <w:rsid w:val="00A05A99"/>
    <w:rsid w:val="00A06657"/>
    <w:rsid w:val="00A10A63"/>
    <w:rsid w:val="00A11AA8"/>
    <w:rsid w:val="00A11F27"/>
    <w:rsid w:val="00A14DDD"/>
    <w:rsid w:val="00A1575E"/>
    <w:rsid w:val="00A168EE"/>
    <w:rsid w:val="00A215E7"/>
    <w:rsid w:val="00A23E19"/>
    <w:rsid w:val="00A25082"/>
    <w:rsid w:val="00A2601C"/>
    <w:rsid w:val="00A3104F"/>
    <w:rsid w:val="00A31182"/>
    <w:rsid w:val="00A324D6"/>
    <w:rsid w:val="00A33919"/>
    <w:rsid w:val="00A3472E"/>
    <w:rsid w:val="00A358EB"/>
    <w:rsid w:val="00A3625B"/>
    <w:rsid w:val="00A375DF"/>
    <w:rsid w:val="00A40D68"/>
    <w:rsid w:val="00A41862"/>
    <w:rsid w:val="00A46CA4"/>
    <w:rsid w:val="00A46FC5"/>
    <w:rsid w:val="00A51B15"/>
    <w:rsid w:val="00A52976"/>
    <w:rsid w:val="00A556F0"/>
    <w:rsid w:val="00A560BB"/>
    <w:rsid w:val="00A573DE"/>
    <w:rsid w:val="00A6128A"/>
    <w:rsid w:val="00A63EEB"/>
    <w:rsid w:val="00A71949"/>
    <w:rsid w:val="00A71AD4"/>
    <w:rsid w:val="00A73CE4"/>
    <w:rsid w:val="00A807D3"/>
    <w:rsid w:val="00A81287"/>
    <w:rsid w:val="00A8339B"/>
    <w:rsid w:val="00A84D80"/>
    <w:rsid w:val="00A8613D"/>
    <w:rsid w:val="00A86A6B"/>
    <w:rsid w:val="00A86D3D"/>
    <w:rsid w:val="00A943FB"/>
    <w:rsid w:val="00A945DB"/>
    <w:rsid w:val="00A947D9"/>
    <w:rsid w:val="00AA07DF"/>
    <w:rsid w:val="00AA0A07"/>
    <w:rsid w:val="00AA238F"/>
    <w:rsid w:val="00AA663E"/>
    <w:rsid w:val="00AA6CB4"/>
    <w:rsid w:val="00AA6DF8"/>
    <w:rsid w:val="00AB0B57"/>
    <w:rsid w:val="00AB0E3F"/>
    <w:rsid w:val="00AB1599"/>
    <w:rsid w:val="00AB2948"/>
    <w:rsid w:val="00AB39FA"/>
    <w:rsid w:val="00AB3E7D"/>
    <w:rsid w:val="00AC1DF5"/>
    <w:rsid w:val="00AC26F8"/>
    <w:rsid w:val="00AC4E2B"/>
    <w:rsid w:val="00AD1746"/>
    <w:rsid w:val="00AD2882"/>
    <w:rsid w:val="00AD4904"/>
    <w:rsid w:val="00AD54FB"/>
    <w:rsid w:val="00AD6933"/>
    <w:rsid w:val="00AD6B7B"/>
    <w:rsid w:val="00AE23A8"/>
    <w:rsid w:val="00AE2AFB"/>
    <w:rsid w:val="00AF1A2D"/>
    <w:rsid w:val="00AF26CF"/>
    <w:rsid w:val="00AF2870"/>
    <w:rsid w:val="00AF502C"/>
    <w:rsid w:val="00AF7E41"/>
    <w:rsid w:val="00B0644A"/>
    <w:rsid w:val="00B11627"/>
    <w:rsid w:val="00B23D01"/>
    <w:rsid w:val="00B23EE5"/>
    <w:rsid w:val="00B24EFB"/>
    <w:rsid w:val="00B2720F"/>
    <w:rsid w:val="00B32E61"/>
    <w:rsid w:val="00B335BA"/>
    <w:rsid w:val="00B36723"/>
    <w:rsid w:val="00B36AFB"/>
    <w:rsid w:val="00B40743"/>
    <w:rsid w:val="00B45C62"/>
    <w:rsid w:val="00B46505"/>
    <w:rsid w:val="00B4696C"/>
    <w:rsid w:val="00B46B19"/>
    <w:rsid w:val="00B47722"/>
    <w:rsid w:val="00B47E7B"/>
    <w:rsid w:val="00B5149C"/>
    <w:rsid w:val="00B53C60"/>
    <w:rsid w:val="00B547AC"/>
    <w:rsid w:val="00B56416"/>
    <w:rsid w:val="00B60D70"/>
    <w:rsid w:val="00B6392E"/>
    <w:rsid w:val="00B643AF"/>
    <w:rsid w:val="00B65669"/>
    <w:rsid w:val="00B66054"/>
    <w:rsid w:val="00B71715"/>
    <w:rsid w:val="00B72AC4"/>
    <w:rsid w:val="00B749C4"/>
    <w:rsid w:val="00B776CF"/>
    <w:rsid w:val="00B8364C"/>
    <w:rsid w:val="00B8370C"/>
    <w:rsid w:val="00B91F74"/>
    <w:rsid w:val="00BA0271"/>
    <w:rsid w:val="00BA5F37"/>
    <w:rsid w:val="00BA62C3"/>
    <w:rsid w:val="00BA796A"/>
    <w:rsid w:val="00BB047B"/>
    <w:rsid w:val="00BB264E"/>
    <w:rsid w:val="00BB32FB"/>
    <w:rsid w:val="00BB53C4"/>
    <w:rsid w:val="00BB6398"/>
    <w:rsid w:val="00BC04E2"/>
    <w:rsid w:val="00BC087C"/>
    <w:rsid w:val="00BC0E86"/>
    <w:rsid w:val="00BC4A40"/>
    <w:rsid w:val="00BC6E3E"/>
    <w:rsid w:val="00BD0372"/>
    <w:rsid w:val="00BD2C58"/>
    <w:rsid w:val="00BD305D"/>
    <w:rsid w:val="00BD3765"/>
    <w:rsid w:val="00BD7980"/>
    <w:rsid w:val="00BE11A2"/>
    <w:rsid w:val="00BE5349"/>
    <w:rsid w:val="00BF1609"/>
    <w:rsid w:val="00C03AB8"/>
    <w:rsid w:val="00C03E61"/>
    <w:rsid w:val="00C06427"/>
    <w:rsid w:val="00C06C8D"/>
    <w:rsid w:val="00C10714"/>
    <w:rsid w:val="00C117C5"/>
    <w:rsid w:val="00C12D81"/>
    <w:rsid w:val="00C139CA"/>
    <w:rsid w:val="00C14689"/>
    <w:rsid w:val="00C15DB0"/>
    <w:rsid w:val="00C20222"/>
    <w:rsid w:val="00C203DC"/>
    <w:rsid w:val="00C20FF4"/>
    <w:rsid w:val="00C229FE"/>
    <w:rsid w:val="00C31891"/>
    <w:rsid w:val="00C31CB5"/>
    <w:rsid w:val="00C408D2"/>
    <w:rsid w:val="00C42E6C"/>
    <w:rsid w:val="00C44AFE"/>
    <w:rsid w:val="00C5090E"/>
    <w:rsid w:val="00C51429"/>
    <w:rsid w:val="00C57C91"/>
    <w:rsid w:val="00C6073A"/>
    <w:rsid w:val="00C65AD8"/>
    <w:rsid w:val="00C67798"/>
    <w:rsid w:val="00C7100D"/>
    <w:rsid w:val="00C752CB"/>
    <w:rsid w:val="00C815FD"/>
    <w:rsid w:val="00C81E47"/>
    <w:rsid w:val="00C81EAB"/>
    <w:rsid w:val="00C81FFC"/>
    <w:rsid w:val="00C82916"/>
    <w:rsid w:val="00C82BFB"/>
    <w:rsid w:val="00C85683"/>
    <w:rsid w:val="00C87A72"/>
    <w:rsid w:val="00C92DEB"/>
    <w:rsid w:val="00C92E4B"/>
    <w:rsid w:val="00C92E60"/>
    <w:rsid w:val="00C92F68"/>
    <w:rsid w:val="00C9368B"/>
    <w:rsid w:val="00C955EE"/>
    <w:rsid w:val="00C96B33"/>
    <w:rsid w:val="00CA11E4"/>
    <w:rsid w:val="00CA25F5"/>
    <w:rsid w:val="00CA3397"/>
    <w:rsid w:val="00CA4A56"/>
    <w:rsid w:val="00CA6C20"/>
    <w:rsid w:val="00CA71FE"/>
    <w:rsid w:val="00CA7F64"/>
    <w:rsid w:val="00CB073E"/>
    <w:rsid w:val="00CB0C50"/>
    <w:rsid w:val="00CB2074"/>
    <w:rsid w:val="00CB3901"/>
    <w:rsid w:val="00CB4940"/>
    <w:rsid w:val="00CB63FA"/>
    <w:rsid w:val="00CB6878"/>
    <w:rsid w:val="00CB6C45"/>
    <w:rsid w:val="00CC3F6C"/>
    <w:rsid w:val="00CC49E1"/>
    <w:rsid w:val="00CC7EBD"/>
    <w:rsid w:val="00CD15C1"/>
    <w:rsid w:val="00CD2501"/>
    <w:rsid w:val="00CD3AAA"/>
    <w:rsid w:val="00CD55EC"/>
    <w:rsid w:val="00CD6176"/>
    <w:rsid w:val="00CE24CE"/>
    <w:rsid w:val="00CE2851"/>
    <w:rsid w:val="00CE3400"/>
    <w:rsid w:val="00CF18FC"/>
    <w:rsid w:val="00CF3F24"/>
    <w:rsid w:val="00CF6047"/>
    <w:rsid w:val="00D0269C"/>
    <w:rsid w:val="00D03E30"/>
    <w:rsid w:val="00D0461A"/>
    <w:rsid w:val="00D04FE6"/>
    <w:rsid w:val="00D128A7"/>
    <w:rsid w:val="00D13303"/>
    <w:rsid w:val="00D16F1C"/>
    <w:rsid w:val="00D22079"/>
    <w:rsid w:val="00D230E9"/>
    <w:rsid w:val="00D254A7"/>
    <w:rsid w:val="00D30E94"/>
    <w:rsid w:val="00D312A3"/>
    <w:rsid w:val="00D3323B"/>
    <w:rsid w:val="00D33377"/>
    <w:rsid w:val="00D33813"/>
    <w:rsid w:val="00D34EB2"/>
    <w:rsid w:val="00D3612A"/>
    <w:rsid w:val="00D3703A"/>
    <w:rsid w:val="00D37703"/>
    <w:rsid w:val="00D37DF1"/>
    <w:rsid w:val="00D37F25"/>
    <w:rsid w:val="00D416BB"/>
    <w:rsid w:val="00D42B05"/>
    <w:rsid w:val="00D44144"/>
    <w:rsid w:val="00D465D9"/>
    <w:rsid w:val="00D47C22"/>
    <w:rsid w:val="00D510A8"/>
    <w:rsid w:val="00D51925"/>
    <w:rsid w:val="00D630FB"/>
    <w:rsid w:val="00D6460C"/>
    <w:rsid w:val="00D6620C"/>
    <w:rsid w:val="00D73CCC"/>
    <w:rsid w:val="00D73E5E"/>
    <w:rsid w:val="00D758FA"/>
    <w:rsid w:val="00D75EBA"/>
    <w:rsid w:val="00D76215"/>
    <w:rsid w:val="00D770C6"/>
    <w:rsid w:val="00D82A0E"/>
    <w:rsid w:val="00D84EC3"/>
    <w:rsid w:val="00D85BEE"/>
    <w:rsid w:val="00D87C24"/>
    <w:rsid w:val="00D92DE2"/>
    <w:rsid w:val="00D96392"/>
    <w:rsid w:val="00D9658F"/>
    <w:rsid w:val="00DA0D7C"/>
    <w:rsid w:val="00DA0EC8"/>
    <w:rsid w:val="00DA5BC5"/>
    <w:rsid w:val="00DB1E37"/>
    <w:rsid w:val="00DB40A4"/>
    <w:rsid w:val="00DB480A"/>
    <w:rsid w:val="00DB6FD1"/>
    <w:rsid w:val="00DC0120"/>
    <w:rsid w:val="00DC2B6A"/>
    <w:rsid w:val="00DC4A4C"/>
    <w:rsid w:val="00DC6ECE"/>
    <w:rsid w:val="00DC7DE3"/>
    <w:rsid w:val="00DD027A"/>
    <w:rsid w:val="00DD0B16"/>
    <w:rsid w:val="00DD0D33"/>
    <w:rsid w:val="00DD2783"/>
    <w:rsid w:val="00DD32D7"/>
    <w:rsid w:val="00DD5139"/>
    <w:rsid w:val="00DD7A1C"/>
    <w:rsid w:val="00DE00E9"/>
    <w:rsid w:val="00DE2912"/>
    <w:rsid w:val="00DE343D"/>
    <w:rsid w:val="00DE3EE8"/>
    <w:rsid w:val="00DE604A"/>
    <w:rsid w:val="00DE643F"/>
    <w:rsid w:val="00DF0578"/>
    <w:rsid w:val="00DF1FB8"/>
    <w:rsid w:val="00DF689F"/>
    <w:rsid w:val="00DF7D98"/>
    <w:rsid w:val="00DF7E01"/>
    <w:rsid w:val="00E004FD"/>
    <w:rsid w:val="00E07EA2"/>
    <w:rsid w:val="00E16421"/>
    <w:rsid w:val="00E228A6"/>
    <w:rsid w:val="00E32755"/>
    <w:rsid w:val="00E33907"/>
    <w:rsid w:val="00E37FF5"/>
    <w:rsid w:val="00E40C60"/>
    <w:rsid w:val="00E413FC"/>
    <w:rsid w:val="00E42962"/>
    <w:rsid w:val="00E4622C"/>
    <w:rsid w:val="00E46571"/>
    <w:rsid w:val="00E4671F"/>
    <w:rsid w:val="00E51FFB"/>
    <w:rsid w:val="00E52668"/>
    <w:rsid w:val="00E56C33"/>
    <w:rsid w:val="00E57EE0"/>
    <w:rsid w:val="00E607B6"/>
    <w:rsid w:val="00E61294"/>
    <w:rsid w:val="00E619E1"/>
    <w:rsid w:val="00E63900"/>
    <w:rsid w:val="00E7140D"/>
    <w:rsid w:val="00E71443"/>
    <w:rsid w:val="00E72A13"/>
    <w:rsid w:val="00E72F93"/>
    <w:rsid w:val="00E7440D"/>
    <w:rsid w:val="00E74568"/>
    <w:rsid w:val="00E74ECF"/>
    <w:rsid w:val="00E77356"/>
    <w:rsid w:val="00E8010E"/>
    <w:rsid w:val="00E80876"/>
    <w:rsid w:val="00E81DC0"/>
    <w:rsid w:val="00E86C72"/>
    <w:rsid w:val="00E90988"/>
    <w:rsid w:val="00E91B86"/>
    <w:rsid w:val="00E96396"/>
    <w:rsid w:val="00EA25B0"/>
    <w:rsid w:val="00EA6BD9"/>
    <w:rsid w:val="00EB2679"/>
    <w:rsid w:val="00EC398C"/>
    <w:rsid w:val="00EC651B"/>
    <w:rsid w:val="00EC68EA"/>
    <w:rsid w:val="00ED5F64"/>
    <w:rsid w:val="00ED7321"/>
    <w:rsid w:val="00ED7B65"/>
    <w:rsid w:val="00EE072F"/>
    <w:rsid w:val="00EE1CF3"/>
    <w:rsid w:val="00EE2914"/>
    <w:rsid w:val="00EE54B0"/>
    <w:rsid w:val="00EE5D11"/>
    <w:rsid w:val="00EF3D2B"/>
    <w:rsid w:val="00EF443C"/>
    <w:rsid w:val="00EF4686"/>
    <w:rsid w:val="00EF486D"/>
    <w:rsid w:val="00EF72EA"/>
    <w:rsid w:val="00EF770D"/>
    <w:rsid w:val="00F015AD"/>
    <w:rsid w:val="00F02BCF"/>
    <w:rsid w:val="00F03F99"/>
    <w:rsid w:val="00F0674E"/>
    <w:rsid w:val="00F101F0"/>
    <w:rsid w:val="00F10CDB"/>
    <w:rsid w:val="00F121B6"/>
    <w:rsid w:val="00F156FD"/>
    <w:rsid w:val="00F15712"/>
    <w:rsid w:val="00F22A6C"/>
    <w:rsid w:val="00F22A80"/>
    <w:rsid w:val="00F24994"/>
    <w:rsid w:val="00F26879"/>
    <w:rsid w:val="00F26A9F"/>
    <w:rsid w:val="00F26E68"/>
    <w:rsid w:val="00F27584"/>
    <w:rsid w:val="00F30893"/>
    <w:rsid w:val="00F312CC"/>
    <w:rsid w:val="00F3675A"/>
    <w:rsid w:val="00F43F2E"/>
    <w:rsid w:val="00F457B0"/>
    <w:rsid w:val="00F50622"/>
    <w:rsid w:val="00F507A7"/>
    <w:rsid w:val="00F51134"/>
    <w:rsid w:val="00F524C5"/>
    <w:rsid w:val="00F52B11"/>
    <w:rsid w:val="00F53D6E"/>
    <w:rsid w:val="00F547D5"/>
    <w:rsid w:val="00F55BD3"/>
    <w:rsid w:val="00F57470"/>
    <w:rsid w:val="00F57C29"/>
    <w:rsid w:val="00F616AD"/>
    <w:rsid w:val="00F6492F"/>
    <w:rsid w:val="00F66F8F"/>
    <w:rsid w:val="00F67756"/>
    <w:rsid w:val="00F70BBE"/>
    <w:rsid w:val="00F71B73"/>
    <w:rsid w:val="00F71E30"/>
    <w:rsid w:val="00F72328"/>
    <w:rsid w:val="00F82ACA"/>
    <w:rsid w:val="00F84C68"/>
    <w:rsid w:val="00F85D59"/>
    <w:rsid w:val="00F94638"/>
    <w:rsid w:val="00F94B9A"/>
    <w:rsid w:val="00FA1CA7"/>
    <w:rsid w:val="00FA522A"/>
    <w:rsid w:val="00FA5EF3"/>
    <w:rsid w:val="00FB0280"/>
    <w:rsid w:val="00FB15A2"/>
    <w:rsid w:val="00FC03BE"/>
    <w:rsid w:val="00FC1C32"/>
    <w:rsid w:val="00FC2102"/>
    <w:rsid w:val="00FC34FB"/>
    <w:rsid w:val="00FC4231"/>
    <w:rsid w:val="00FC4C80"/>
    <w:rsid w:val="00FC5E08"/>
    <w:rsid w:val="00FC7559"/>
    <w:rsid w:val="00FD2848"/>
    <w:rsid w:val="00FD4554"/>
    <w:rsid w:val="00FF2556"/>
    <w:rsid w:val="00FF3FF3"/>
    <w:rsid w:val="00FF454E"/>
    <w:rsid w:val="00FF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4AC3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CB3901"/>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745423230">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pes.co.uk/" TargetMode="External"/><Relationship Id="rId18" Type="http://schemas.openxmlformats.org/officeDocument/2006/relationships/hyperlink" Target="https://www.nice.org.uk/guidance/ng99" TargetMode="External"/><Relationship Id="rId26" Type="http://schemas.openxmlformats.org/officeDocument/2006/relationships/hyperlink" Target="https://pathways.nice.org.uk/pathways/suspected-cancer-recognition-and-referral" TargetMode="External"/><Relationship Id="rId3" Type="http://schemas.openxmlformats.org/officeDocument/2006/relationships/settings" Target="settings.xml"/><Relationship Id="rId21" Type="http://schemas.openxmlformats.org/officeDocument/2006/relationships/hyperlink" Target="https://www.nice.org.uk/guidance/csg10" TargetMode="External"/><Relationship Id="rId34" Type="http://schemas.openxmlformats.org/officeDocument/2006/relationships/theme" Target="theme/theme1.xml"/><Relationship Id="rId7" Type="http://schemas.openxmlformats.org/officeDocument/2006/relationships/hyperlink" Target="https://www.england.nhs.uk/statistics/statistical-work-areas/diagnostic-imaging-dataset/" TargetMode="External"/><Relationship Id="rId12" Type="http://schemas.openxmlformats.org/officeDocument/2006/relationships/hyperlink" Target="https://www.nice.org.uk/guidance/ng12" TargetMode="External"/><Relationship Id="rId17" Type="http://schemas.openxmlformats.org/officeDocument/2006/relationships/hyperlink" Target="https://www.nice.org.uk/guidance/ng99" TargetMode="External"/><Relationship Id="rId25" Type="http://schemas.openxmlformats.org/officeDocument/2006/relationships/hyperlink" Target="https://pathways.nice.org.uk/pathways/brain-tumours-and-metastas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gland.nhs.uk/ourwork/accessibleinfo/" TargetMode="External"/><Relationship Id="rId20" Type="http://schemas.openxmlformats.org/officeDocument/2006/relationships/hyperlink" Target="https://www.nice.org.uk/guidance/ng99" TargetMode="External"/><Relationship Id="rId29" Type="http://schemas.openxmlformats.org/officeDocument/2006/relationships/hyperlink" Target="https://www.nice.org.uk/guidance/indevelopment/gid-qs10092/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99" TargetMode="External"/><Relationship Id="rId24" Type="http://schemas.openxmlformats.org/officeDocument/2006/relationships/hyperlink" Target="https://www.nice.org.uk/guidance/indevelopment/gid-qs10092/document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ice.org.uk/guidance/csg10" TargetMode="External"/><Relationship Id="rId23" Type="http://schemas.openxmlformats.org/officeDocument/2006/relationships/hyperlink" Target="http://www.nice.org.uk/Get-Involved/Meetings-in-public/Quality-Standards-Advisory-Committee" TargetMode="External"/><Relationship Id="rId28" Type="http://schemas.openxmlformats.org/officeDocument/2006/relationships/hyperlink" Target="https://www.nice.org.uk/guidance/ng99/resources" TargetMode="External"/><Relationship Id="rId10" Type="http://schemas.openxmlformats.org/officeDocument/2006/relationships/hyperlink" Target="https://www.nice.org.uk/guidance/ng12" TargetMode="External"/><Relationship Id="rId19" Type="http://schemas.openxmlformats.org/officeDocument/2006/relationships/hyperlink" Target="https://www.nice.org.uk/guidance/ng99"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guidance/ng12" TargetMode="External"/><Relationship Id="rId14" Type="http://schemas.openxmlformats.org/officeDocument/2006/relationships/hyperlink" Target="https://www.ncpes.co.uk/" TargetMode="External"/><Relationship Id="rId22" Type="http://schemas.openxmlformats.org/officeDocument/2006/relationships/hyperlink" Target="https://www.nice.org.uk/standards-and-indicators/timeline-developing-quality-standards" TargetMode="External"/><Relationship Id="rId27" Type="http://schemas.openxmlformats.org/officeDocument/2006/relationships/hyperlink" Target="https://www.nice.org.uk/about/what-we-do/into-practice/measuring-the-uptake-of-nice-guidance" TargetMode="External"/><Relationship Id="rId30" Type="http://schemas.openxmlformats.org/officeDocument/2006/relationships/hyperlink" Target="https://www.nice.org.uk/terms-and-conditions" TargetMode="External"/><Relationship Id="rId8" Type="http://schemas.openxmlformats.org/officeDocument/2006/relationships/hyperlink" Target="https://www.nice.org.uk/guidance/ng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4400</Words>
  <Characters>27464</Characters>
  <Application>Microsoft Office Word</Application>
  <DocSecurity>0</DocSecurity>
  <Lines>228</Lines>
  <Paragraphs>63</Paragraphs>
  <ScaleCrop>false</ScaleCrop>
  <Company/>
  <LinksUpToDate>false</LinksUpToDate>
  <CharactersWithSpaces>31801</CharactersWithSpaces>
  <SharedDoc>false</SharedDoc>
  <HLinks>
    <vt:vector size="222" baseType="variant">
      <vt:variant>
        <vt:i4>6160441</vt:i4>
      </vt:variant>
      <vt:variant>
        <vt:i4>327</vt:i4>
      </vt:variant>
      <vt:variant>
        <vt:i4>0</vt:i4>
      </vt:variant>
      <vt:variant>
        <vt:i4>5</vt:i4>
      </vt:variant>
      <vt:variant>
        <vt:lpwstr>mailto:nice@nice.org.uk</vt:lpwstr>
      </vt:variant>
      <vt:variant>
        <vt:lpwstr/>
      </vt:variant>
      <vt:variant>
        <vt:i4>4128801</vt:i4>
      </vt:variant>
      <vt:variant>
        <vt:i4>324</vt:i4>
      </vt:variant>
      <vt:variant>
        <vt:i4>0</vt:i4>
      </vt:variant>
      <vt:variant>
        <vt:i4>5</vt:i4>
      </vt:variant>
      <vt:variant>
        <vt:lpwstr>http://www.nice.org.uk/</vt:lpwstr>
      </vt:variant>
      <vt:variant>
        <vt:lpwstr/>
      </vt:variant>
      <vt:variant>
        <vt:i4>5242946</vt:i4>
      </vt:variant>
      <vt:variant>
        <vt:i4>318</vt:i4>
      </vt:variant>
      <vt:variant>
        <vt:i4>0</vt:i4>
      </vt:variant>
      <vt:variant>
        <vt:i4>5</vt:i4>
      </vt:variant>
      <vt:variant>
        <vt:lpwstr>http://www.nice.org.uk/guidance/qualitystandards/moreinfoaboutnicequalitystandards.jsp?domedia=1&amp;mid=B14F5DF6-D9AA-9220-8A53755D4D1EFDE4</vt:lpwstr>
      </vt:variant>
      <vt:variant>
        <vt:lpwstr/>
      </vt:variant>
      <vt:variant>
        <vt:i4>2359343</vt:i4>
      </vt:variant>
      <vt:variant>
        <vt:i4>315</vt:i4>
      </vt:variant>
      <vt:variant>
        <vt:i4>0</vt:i4>
      </vt:variant>
      <vt:variant>
        <vt:i4>5</vt:i4>
      </vt:variant>
      <vt:variant>
        <vt:lpwstr>http://www.nice.org.uk/guidance/qualitystandards/QualityStandardsAdvisoryCommittees.jsp</vt:lpwstr>
      </vt:variant>
      <vt:variant>
        <vt:lpwstr/>
      </vt:variant>
      <vt:variant>
        <vt:i4>1376266</vt:i4>
      </vt:variant>
      <vt:variant>
        <vt:i4>303</vt:i4>
      </vt:variant>
      <vt:variant>
        <vt:i4>0</vt:i4>
      </vt:variant>
      <vt:variant>
        <vt:i4>5</vt:i4>
      </vt:variant>
      <vt:variant>
        <vt:lpwstr>http://www.nice.org.uk/guidance/qualitystandards/QualityStandardsLibrary.jsp</vt:lpwstr>
      </vt:variant>
      <vt:variant>
        <vt:lpwstr/>
      </vt:variant>
      <vt:variant>
        <vt:i4>720966</vt:i4>
      </vt:variant>
      <vt:variant>
        <vt:i4>288</vt:i4>
      </vt:variant>
      <vt:variant>
        <vt:i4>0</vt:i4>
      </vt:variant>
      <vt:variant>
        <vt:i4>5</vt:i4>
      </vt:variant>
      <vt:variant>
        <vt:lpwstr>http://www.nice.org.uk/guidance/index.jsp?action=byID&amp;o=13992</vt:lpwstr>
      </vt:variant>
      <vt:variant>
        <vt:lpwstr/>
      </vt:variant>
      <vt:variant>
        <vt:i4>1114183</vt:i4>
      </vt:variant>
      <vt:variant>
        <vt:i4>270</vt:i4>
      </vt:variant>
      <vt:variant>
        <vt:i4>0</vt:i4>
      </vt:variant>
      <vt:variant>
        <vt:i4>5</vt:i4>
      </vt:variant>
      <vt:variant>
        <vt:lpwstr>http://guidance.nice.org.uk/QS15</vt:lpwstr>
      </vt:variant>
      <vt:variant>
        <vt:lpwstr/>
      </vt:variant>
      <vt:variant>
        <vt:i4>2555964</vt:i4>
      </vt:variant>
      <vt:variant>
        <vt:i4>252</vt:i4>
      </vt:variant>
      <vt:variant>
        <vt:i4>0</vt:i4>
      </vt:variant>
      <vt:variant>
        <vt:i4>5</vt:i4>
      </vt:variant>
      <vt:variant>
        <vt:lpwstr>https://mqi.ic.nhs.uk/Default.aspx</vt:lpwstr>
      </vt:variant>
      <vt:variant>
        <vt:lpwstr/>
      </vt:variant>
      <vt:variant>
        <vt:i4>8257655</vt:i4>
      </vt:variant>
      <vt:variant>
        <vt:i4>234</vt:i4>
      </vt:variant>
      <vt:variant>
        <vt:i4>0</vt:i4>
      </vt:variant>
      <vt:variant>
        <vt:i4>5</vt:i4>
      </vt:variant>
      <vt:variant>
        <vt:lpwstr>http://www.rcplondon.ac.uk/resources/concise-guidelines-pharmacological-management-hypertension</vt:lpwstr>
      </vt:variant>
      <vt:variant>
        <vt:lpwstr/>
      </vt:variant>
      <vt:variant>
        <vt:i4>131157</vt:i4>
      </vt:variant>
      <vt:variant>
        <vt:i4>216</vt:i4>
      </vt:variant>
      <vt:variant>
        <vt:i4>0</vt:i4>
      </vt:variant>
      <vt:variant>
        <vt:i4>5</vt:i4>
      </vt:variant>
      <vt:variant>
        <vt:lpwstr>http://guidance.nice.org.uk/CG127</vt:lpwstr>
      </vt:variant>
      <vt:variant>
        <vt:lpwstr/>
      </vt:variant>
      <vt:variant>
        <vt:i4>5242946</vt:i4>
      </vt:variant>
      <vt:variant>
        <vt:i4>213</vt:i4>
      </vt:variant>
      <vt:variant>
        <vt:i4>0</vt:i4>
      </vt:variant>
      <vt:variant>
        <vt:i4>5</vt:i4>
      </vt:variant>
      <vt:variant>
        <vt:lpwstr>http://www.nice.org.uk/guidance/qualitystandards/moreinfoaboutnicequalitystandards.jsp?domedia=1&amp;mid=B14F5DF6-D9AA-9220-8A53755D4D1EFDE4</vt:lpwstr>
      </vt:variant>
      <vt:variant>
        <vt:lpwstr/>
      </vt:variant>
      <vt:variant>
        <vt:i4>262175</vt:i4>
      </vt:variant>
      <vt:variant>
        <vt:i4>210</vt:i4>
      </vt:variant>
      <vt:variant>
        <vt:i4>0</vt:i4>
      </vt:variant>
      <vt:variant>
        <vt:i4>5</vt:i4>
      </vt:variant>
      <vt:variant>
        <vt:lpwstr>http://www.nice.org.uk/guidance/qualitystandards/moreinfoaboutnicequalitystandards.jsp?domedia=1&amp;mid=61B9F800-19B9-E0B5-D4F3DDD067C7B452</vt:lpwstr>
      </vt:variant>
      <vt:variant>
        <vt:lpwstr/>
      </vt:variant>
      <vt:variant>
        <vt:i4>2621566</vt:i4>
      </vt:variant>
      <vt:variant>
        <vt:i4>195</vt:i4>
      </vt:variant>
      <vt:variant>
        <vt:i4>0</vt:i4>
      </vt:variant>
      <vt:variant>
        <vt:i4>5</vt:i4>
      </vt:variant>
      <vt:variant>
        <vt:lpwstr>http://guidance.nice.org.uk/QSD/27/EqualityAnalyses</vt:lpwstr>
      </vt:variant>
      <vt:variant>
        <vt:lpwstr/>
      </vt:variant>
      <vt:variant>
        <vt:i4>3997735</vt:i4>
      </vt:variant>
      <vt:variant>
        <vt:i4>192</vt:i4>
      </vt:variant>
      <vt:variant>
        <vt:i4>0</vt:i4>
      </vt:variant>
      <vt:variant>
        <vt:i4>5</vt:i4>
      </vt:variant>
      <vt:variant>
        <vt:lpwstr>http://guidance.nice.org.uk/QSxx/PublicInfo/pdf/English</vt:lpwstr>
      </vt:variant>
      <vt:variant>
        <vt:lpwstr/>
      </vt:variant>
      <vt:variant>
        <vt:i4>5177415</vt:i4>
      </vt:variant>
      <vt:variant>
        <vt:i4>189</vt:i4>
      </vt:variant>
      <vt:variant>
        <vt:i4>0</vt:i4>
      </vt:variant>
      <vt:variant>
        <vt:i4>5</vt:i4>
      </vt:variant>
      <vt:variant>
        <vt:lpwstr>http://guidance.nice.org.uk/QSXX/CommissionerSupport/pdf/English</vt:lpwstr>
      </vt:variant>
      <vt:variant>
        <vt:lpwstr/>
      </vt:variant>
      <vt:variant>
        <vt:i4>6291575</vt:i4>
      </vt:variant>
      <vt:variant>
        <vt:i4>174</vt:i4>
      </vt:variant>
      <vt:variant>
        <vt:i4>0</vt:i4>
      </vt:variant>
      <vt:variant>
        <vt:i4>5</vt:i4>
      </vt:variant>
      <vt:variant>
        <vt:lpwstr>http://www.nice.org.uk/guidance/qualitystandards/moreinfoaboutnicequalitystandards.jsp</vt:lpwstr>
      </vt:variant>
      <vt:variant>
        <vt:lpwstr/>
      </vt:variant>
      <vt:variant>
        <vt:i4>4259931</vt:i4>
      </vt:variant>
      <vt:variant>
        <vt:i4>171</vt:i4>
      </vt:variant>
      <vt:variant>
        <vt:i4>0</vt:i4>
      </vt:variant>
      <vt:variant>
        <vt:i4>5</vt:i4>
      </vt:variant>
      <vt:variant>
        <vt:lpwstr>http://www.ic.nhs.uk/</vt:lpwstr>
      </vt:variant>
      <vt:variant>
        <vt:lpwstr/>
      </vt:variant>
      <vt:variant>
        <vt:i4>4456532</vt:i4>
      </vt:variant>
      <vt:variant>
        <vt:i4>165</vt:i4>
      </vt:variant>
      <vt:variant>
        <vt:i4>0</vt:i4>
      </vt:variant>
      <vt:variant>
        <vt:i4>5</vt:i4>
      </vt:variant>
      <vt:variant>
        <vt:lpwstr>http://www.nice.org.uk/guidance/qualitystandards/qualitystandards.jsp</vt:lpwstr>
      </vt:variant>
      <vt:variant>
        <vt:lpwstr/>
      </vt:variant>
      <vt:variant>
        <vt:i4>2228272</vt:i4>
      </vt:variant>
      <vt:variant>
        <vt:i4>138</vt:i4>
      </vt:variant>
      <vt:variant>
        <vt:i4>0</vt:i4>
      </vt:variant>
      <vt:variant>
        <vt:i4>5</vt:i4>
      </vt:variant>
      <vt:variant>
        <vt:lpwstr>http://www.cancerscreening.nhs.uk/breastscreen/publications/assessment.html</vt:lpwstr>
      </vt:variant>
      <vt:variant>
        <vt:lpwstr/>
      </vt:variant>
      <vt:variant>
        <vt:i4>4587524</vt:i4>
      </vt:variant>
      <vt:variant>
        <vt:i4>126</vt:i4>
      </vt:variant>
      <vt:variant>
        <vt:i4>0</vt:i4>
      </vt:variant>
      <vt:variant>
        <vt:i4>5</vt:i4>
      </vt:variant>
      <vt:variant>
        <vt:lpwstr>http://publications.nice.org.uk/hypertension-cg127/guidance</vt:lpwstr>
      </vt:variant>
      <vt:variant>
        <vt:lpwstr>choosing-antihypertensive-drug-treatment-2</vt:lpwstr>
      </vt:variant>
      <vt:variant>
        <vt:i4>4653179</vt:i4>
      </vt:variant>
      <vt:variant>
        <vt:i4>123</vt:i4>
      </vt:variant>
      <vt:variant>
        <vt:i4>0</vt:i4>
      </vt:variant>
      <vt:variant>
        <vt:i4>5</vt:i4>
      </vt:variant>
      <vt:variant>
        <vt:lpwstr>http://breakthrough.org.uk/breast_cancer/breast_cancer_facts/publications/index.html</vt:lpwstr>
      </vt:variant>
      <vt:variant>
        <vt:lpwstr/>
      </vt:variant>
      <vt:variant>
        <vt:i4>2293793</vt:i4>
      </vt:variant>
      <vt:variant>
        <vt:i4>108</vt:i4>
      </vt:variant>
      <vt:variant>
        <vt:i4>0</vt:i4>
      </vt:variant>
      <vt:variant>
        <vt:i4>5</vt:i4>
      </vt:variant>
      <vt:variant>
        <vt:lpwstr>http://www.hscic.gov.uk/datacollections/ssatod</vt:lpwstr>
      </vt:variant>
      <vt:variant>
        <vt:lpwstr/>
      </vt:variant>
      <vt:variant>
        <vt:i4>5242963</vt:i4>
      </vt:variant>
      <vt:variant>
        <vt:i4>102</vt:i4>
      </vt:variant>
      <vt:variant>
        <vt:i4>0</vt:i4>
      </vt:variant>
      <vt:variant>
        <vt:i4>5</vt:i4>
      </vt:variant>
      <vt:variant>
        <vt:lpwstr>http://www.cquins.nhs.uk/</vt:lpwstr>
      </vt:variant>
      <vt:variant>
        <vt:lpwstr/>
      </vt:variant>
      <vt:variant>
        <vt:i4>5242963</vt:i4>
      </vt:variant>
      <vt:variant>
        <vt:i4>87</vt:i4>
      </vt:variant>
      <vt:variant>
        <vt:i4>0</vt:i4>
      </vt:variant>
      <vt:variant>
        <vt:i4>5</vt:i4>
      </vt:variant>
      <vt:variant>
        <vt:lpwstr>http://www.cquins.nhs.uk/</vt:lpwstr>
      </vt:variant>
      <vt:variant>
        <vt:lpwstr/>
      </vt:variant>
      <vt:variant>
        <vt:i4>524353</vt:i4>
      </vt:variant>
      <vt:variant>
        <vt:i4>72</vt:i4>
      </vt:variant>
      <vt:variant>
        <vt:i4>0</vt:i4>
      </vt:variant>
      <vt:variant>
        <vt:i4>5</vt:i4>
      </vt:variant>
      <vt:variant>
        <vt:lpwstr>http://publications.nice.org.uk/nice-style-guide-wg1</vt:lpwstr>
      </vt:variant>
      <vt:variant>
        <vt:lpwstr/>
      </vt:variant>
      <vt:variant>
        <vt:i4>3932257</vt:i4>
      </vt:variant>
      <vt:variant>
        <vt:i4>69</vt:i4>
      </vt:variant>
      <vt:variant>
        <vt:i4>0</vt:i4>
      </vt:variant>
      <vt:variant>
        <vt:i4>5</vt:i4>
      </vt:variant>
      <vt:variant>
        <vt:lpwstr>http://publications.nice.org.uk/the-guidelines-manual-pmg6/developing-and-wording-guideline-recommendations</vt:lpwstr>
      </vt:variant>
      <vt:variant>
        <vt:lpwstr>wording-the-guideline-recommendations</vt:lpwstr>
      </vt:variant>
      <vt:variant>
        <vt:i4>3539060</vt:i4>
      </vt:variant>
      <vt:variant>
        <vt:i4>48</vt:i4>
      </vt:variant>
      <vt:variant>
        <vt:i4>0</vt:i4>
      </vt:variant>
      <vt:variant>
        <vt:i4>5</vt:i4>
      </vt:variant>
      <vt:variant>
        <vt:lpwstr>https://publications.nice.org.uk/uploaded-document/breast-cancer-quality-standard-qs12/preview/quality-statement-1-referral</vt:lpwstr>
      </vt:variant>
      <vt:variant>
        <vt:lpwstr/>
      </vt:variant>
      <vt:variant>
        <vt:i4>8192098</vt:i4>
      </vt:variant>
      <vt:variant>
        <vt:i4>45</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42</vt:i4>
      </vt:variant>
      <vt:variant>
        <vt:i4>0</vt:i4>
      </vt:variant>
      <vt:variant>
        <vt:i4>5</vt:i4>
      </vt:variant>
      <vt:variant>
        <vt:lpwstr>https://www.gov.uk/government/publications/nhs-outcomes-framework-2013-to-2014</vt:lpwstr>
      </vt:variant>
      <vt:variant>
        <vt:lpwstr/>
      </vt:variant>
      <vt:variant>
        <vt:i4>4390998</vt:i4>
      </vt:variant>
      <vt:variant>
        <vt:i4>39</vt:i4>
      </vt:variant>
      <vt:variant>
        <vt:i4>0</vt:i4>
      </vt:variant>
      <vt:variant>
        <vt:i4>5</vt:i4>
      </vt:variant>
      <vt:variant>
        <vt:lpwstr>https://www.gov.uk/government/publications/the-adult-social-care-outcomes-framework-2013-to-2014</vt:lpwstr>
      </vt:variant>
      <vt:variant>
        <vt:lpwstr/>
      </vt:variant>
      <vt:variant>
        <vt:i4>7798821</vt:i4>
      </vt:variant>
      <vt:variant>
        <vt:i4>36</vt:i4>
      </vt:variant>
      <vt:variant>
        <vt:i4>0</vt:i4>
      </vt:variant>
      <vt:variant>
        <vt:i4>5</vt:i4>
      </vt:variant>
      <vt:variant>
        <vt:lpwstr>https://www.gov.uk/government/publications/nhs-outcomes-framework-2013-to-2014</vt:lpwstr>
      </vt:variant>
      <vt:variant>
        <vt:lpwstr/>
      </vt:variant>
      <vt:variant>
        <vt:i4>6226039</vt:i4>
      </vt:variant>
      <vt:variant>
        <vt:i4>33</vt:i4>
      </vt:variant>
      <vt:variant>
        <vt:i4>0</vt:i4>
      </vt:variant>
      <vt:variant>
        <vt:i4>5</vt:i4>
      </vt:variant>
      <vt:variant>
        <vt:lpwstr>https://www.gov.uk/government/uploads/system/uploads/attachment_data/file/127177/Improving-outcomes-and-supporting-transparency-part-1A.pdf.pdf</vt:lpwstr>
      </vt:variant>
      <vt:variant>
        <vt:lpwstr/>
      </vt:variant>
      <vt:variant>
        <vt:i4>8192098</vt:i4>
      </vt:variant>
      <vt:variant>
        <vt:i4>30</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27</vt:i4>
      </vt:variant>
      <vt:variant>
        <vt:i4>0</vt:i4>
      </vt:variant>
      <vt:variant>
        <vt:i4>5</vt:i4>
      </vt:variant>
      <vt:variant>
        <vt:lpwstr>https://www.gov.uk/government/publications/nhs-outcomes-framework-2013-to-2014</vt:lpwstr>
      </vt:variant>
      <vt:variant>
        <vt:lpwstr/>
      </vt:variant>
      <vt:variant>
        <vt:i4>4390998</vt:i4>
      </vt:variant>
      <vt:variant>
        <vt:i4>24</vt:i4>
      </vt:variant>
      <vt:variant>
        <vt:i4>0</vt:i4>
      </vt:variant>
      <vt:variant>
        <vt:i4>5</vt:i4>
      </vt:variant>
      <vt:variant>
        <vt:lpwstr>https://www.gov.uk/government/publications/the-adult-social-care-outcomes-framework-2013-to-2014</vt:lpwstr>
      </vt:variant>
      <vt:variant>
        <vt:lpwstr/>
      </vt:variant>
      <vt:variant>
        <vt:i4>7798821</vt:i4>
      </vt:variant>
      <vt:variant>
        <vt:i4>21</vt:i4>
      </vt:variant>
      <vt:variant>
        <vt:i4>0</vt:i4>
      </vt:variant>
      <vt:variant>
        <vt:i4>5</vt:i4>
      </vt:variant>
      <vt:variant>
        <vt:lpwstr>http://www.jointepilepsycouncil.org.uk/resources/publications.html</vt:lpwstr>
      </vt:variant>
      <vt:variant>
        <vt:lpwstr/>
      </vt:variant>
      <vt:variant>
        <vt:i4>3801214</vt:i4>
      </vt:variant>
      <vt:variant>
        <vt:i4>0</vt:i4>
      </vt:variant>
      <vt:variant>
        <vt:i4>0</vt:i4>
      </vt:variant>
      <vt:variant>
        <vt:i4>5</vt:i4>
      </vt:variant>
      <vt:variant>
        <vt:lpwstr>http://intranet.nice.org.uk/NICEAndNicePeople/writingguides.cfm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2021-07-28T14:28:00Z</dcterms:created>
  <dcterms:modified xsi:type="dcterms:W3CDTF">2021-07-28T14:28:00Z</dcterms:modified>
</cp:coreProperties>
</file>