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1C006740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EE7D49">
        <w:rPr>
          <w:b/>
          <w:sz w:val="22"/>
        </w:rPr>
        <w:t>2</w:t>
      </w:r>
      <w:r w:rsidR="00A04D42">
        <w:rPr>
          <w:b/>
          <w:sz w:val="22"/>
        </w:rPr>
        <w:t>9</w:t>
      </w:r>
      <w:r w:rsidR="00EE7D49">
        <w:rPr>
          <w:b/>
          <w:sz w:val="22"/>
        </w:rPr>
        <w:t>/09/21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8"/>
        <w:gridCol w:w="1134"/>
        <w:gridCol w:w="2621"/>
        <w:gridCol w:w="8"/>
        <w:gridCol w:w="6231"/>
        <w:gridCol w:w="44"/>
        <w:gridCol w:w="1151"/>
        <w:gridCol w:w="1266"/>
        <w:gridCol w:w="1028"/>
      </w:tblGrid>
      <w:tr w:rsidR="00A10C18" w:rsidRPr="00DC513F" w14:paraId="1F515381" w14:textId="77777777" w:rsidTr="005423D2">
        <w:trPr>
          <w:trHeight w:val="255"/>
          <w:tblHeader/>
        </w:trPr>
        <w:tc>
          <w:tcPr>
            <w:tcW w:w="1968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4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21" w:type="dxa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39" w:type="dxa"/>
            <w:gridSpan w:val="2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95" w:type="dxa"/>
            <w:gridSpan w:val="2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6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0C18" w:rsidRPr="00DC513F" w14:paraId="31C75ACD" w14:textId="77777777" w:rsidTr="005423D2">
        <w:tc>
          <w:tcPr>
            <w:tcW w:w="1968" w:type="dxa"/>
            <w:vAlign w:val="center"/>
          </w:tcPr>
          <w:p w14:paraId="0C5F6014" w14:textId="5BE69A3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4" w:type="dxa"/>
            <w:vAlign w:val="center"/>
          </w:tcPr>
          <w:p w14:paraId="41F58CF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42DFEA8" w14:textId="3BDC05A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738F3078" w14:textId="493E17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195" w:type="dxa"/>
            <w:gridSpan w:val="2"/>
            <w:vAlign w:val="center"/>
          </w:tcPr>
          <w:p w14:paraId="574369B2" w14:textId="6E18FA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6" w:type="dxa"/>
            <w:vAlign w:val="center"/>
          </w:tcPr>
          <w:p w14:paraId="503AC67A" w14:textId="5339AE6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72D7A3A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C5BECE1" w14:textId="77777777" w:rsidTr="005423D2">
        <w:tc>
          <w:tcPr>
            <w:tcW w:w="1968" w:type="dxa"/>
            <w:vAlign w:val="center"/>
          </w:tcPr>
          <w:p w14:paraId="47F32631" w14:textId="11DA884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4" w:type="dxa"/>
            <w:vAlign w:val="center"/>
          </w:tcPr>
          <w:p w14:paraId="560CF6B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A61F7A4" w14:textId="02D0BD78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2B661FA7" w14:textId="4F5378A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195" w:type="dxa"/>
            <w:gridSpan w:val="2"/>
            <w:vAlign w:val="center"/>
          </w:tcPr>
          <w:p w14:paraId="07D911AE" w14:textId="5047B4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2D87E2AE" w14:textId="66E5732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55AE8A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8682E" w:rsidRPr="00DC513F" w14:paraId="520F71FC" w14:textId="77777777" w:rsidTr="005423D2">
        <w:tc>
          <w:tcPr>
            <w:tcW w:w="1968" w:type="dxa"/>
            <w:vAlign w:val="center"/>
          </w:tcPr>
          <w:p w14:paraId="1D9B6003" w14:textId="07ABA39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4" w:type="dxa"/>
            <w:vAlign w:val="center"/>
          </w:tcPr>
          <w:p w14:paraId="6CBF18B2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A235B0C" w14:textId="550523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968DB43" w14:textId="69EFB6B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95" w:type="dxa"/>
            <w:gridSpan w:val="2"/>
            <w:vAlign w:val="center"/>
          </w:tcPr>
          <w:p w14:paraId="06B07595" w14:textId="2C40BA8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3A9B793F" w14:textId="0B7F53B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240DA11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2BFFBC7" w14:textId="77777777" w:rsidTr="005423D2">
        <w:tc>
          <w:tcPr>
            <w:tcW w:w="1968" w:type="dxa"/>
            <w:vAlign w:val="center"/>
          </w:tcPr>
          <w:p w14:paraId="4C41F2B0" w14:textId="0D9D00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4" w:type="dxa"/>
            <w:vAlign w:val="center"/>
          </w:tcPr>
          <w:p w14:paraId="19082640" w14:textId="5B2286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8B036B2" w14:textId="4F20B8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4B2F3583" w14:textId="32284663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195" w:type="dxa"/>
            <w:gridSpan w:val="2"/>
            <w:vAlign w:val="center"/>
          </w:tcPr>
          <w:p w14:paraId="6D24BD2D" w14:textId="2E05D5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357A5857" w14:textId="3751B8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15E7D1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7D4376D" w14:textId="77777777" w:rsidTr="005423D2">
        <w:tc>
          <w:tcPr>
            <w:tcW w:w="1968" w:type="dxa"/>
            <w:vAlign w:val="center"/>
          </w:tcPr>
          <w:p w14:paraId="2D23066C" w14:textId="4B3E9B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4" w:type="dxa"/>
            <w:vAlign w:val="center"/>
          </w:tcPr>
          <w:p w14:paraId="33BA3653" w14:textId="3BD631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9C2E6DF" w14:textId="3565AB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51FAEE3" w14:textId="798144CF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14:paraId="7B8504F1" w14:textId="6D4626F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391B8085" w14:textId="5523FB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955544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E032D28" w14:textId="77777777" w:rsidTr="005423D2">
        <w:tc>
          <w:tcPr>
            <w:tcW w:w="1968" w:type="dxa"/>
            <w:vAlign w:val="center"/>
          </w:tcPr>
          <w:p w14:paraId="3594C510" w14:textId="5EAF2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34" w:type="dxa"/>
            <w:vAlign w:val="center"/>
          </w:tcPr>
          <w:p w14:paraId="2758BB9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221ACAF" w14:textId="412DE8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30EA6FB8" w14:textId="4A40D4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2CCCBDE3" w14:textId="34258F0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59D715A" w14:textId="2EBA93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39E907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0BF6852" w14:textId="77777777" w:rsidTr="005423D2">
        <w:tc>
          <w:tcPr>
            <w:tcW w:w="1968" w:type="dxa"/>
            <w:vAlign w:val="center"/>
          </w:tcPr>
          <w:p w14:paraId="713C800E" w14:textId="72050A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39099BB0" w14:textId="716AED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40A6797E" w14:textId="20C024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4D8FA659" w14:textId="4DE12A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195" w:type="dxa"/>
            <w:gridSpan w:val="2"/>
            <w:vAlign w:val="center"/>
          </w:tcPr>
          <w:p w14:paraId="1AED7A6D" w14:textId="522482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237E7620" w14:textId="5B32D8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07ABA26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6414BB5" w14:textId="77777777" w:rsidTr="005423D2">
        <w:tc>
          <w:tcPr>
            <w:tcW w:w="1968" w:type="dxa"/>
            <w:vAlign w:val="center"/>
          </w:tcPr>
          <w:p w14:paraId="304C552D" w14:textId="0739457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7B6C7058" w14:textId="3B2A70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0A1EC760" w14:textId="66304D4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59D35476" w14:textId="2456A67E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195" w:type="dxa"/>
            <w:gridSpan w:val="2"/>
            <w:vAlign w:val="center"/>
          </w:tcPr>
          <w:p w14:paraId="1B5C219D" w14:textId="715528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6" w:type="dxa"/>
            <w:vAlign w:val="center"/>
          </w:tcPr>
          <w:p w14:paraId="38824958" w14:textId="3B4CF45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1B1D7628" w14:textId="77777777" w:rsidTr="005423D2">
        <w:tc>
          <w:tcPr>
            <w:tcW w:w="1968" w:type="dxa"/>
            <w:vAlign w:val="center"/>
          </w:tcPr>
          <w:p w14:paraId="6DA69A12" w14:textId="4C0F2E7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2B718AD1" w14:textId="7D7635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3DE74B84" w14:textId="0E04627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594216DE" w14:textId="77777777" w:rsidR="00A97BAF" w:rsidRPr="00EE755A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57741FDC" w14:textId="7777777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F7134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195" w:type="dxa"/>
            <w:gridSpan w:val="2"/>
            <w:vAlign w:val="center"/>
          </w:tcPr>
          <w:p w14:paraId="21D5E70C" w14:textId="4DAAD11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260D7A6C" w14:textId="5BD056E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2D248B2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EEE8375" w14:textId="77777777" w:rsidTr="005423D2">
        <w:tc>
          <w:tcPr>
            <w:tcW w:w="1968" w:type="dxa"/>
            <w:vAlign w:val="center"/>
          </w:tcPr>
          <w:p w14:paraId="42653CD0" w14:textId="3AE6532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40DABE12" w14:textId="311218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2BA8F75" w14:textId="06F6DB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6A1E49F4" w14:textId="6DFBB75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</w:t>
            </w:r>
            <w:proofErr w:type="spell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wte</w:t>
            </w:r>
            <w:proofErr w:type="spell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195" w:type="dxa"/>
            <w:gridSpan w:val="2"/>
            <w:vAlign w:val="center"/>
          </w:tcPr>
          <w:p w14:paraId="2707F64D" w14:textId="6CB5E38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6" w:type="dxa"/>
            <w:vAlign w:val="center"/>
          </w:tcPr>
          <w:p w14:paraId="7780A795" w14:textId="62A3C4D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18E6277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53E96A0" w14:textId="77777777" w:rsidTr="005423D2">
        <w:tc>
          <w:tcPr>
            <w:tcW w:w="1968" w:type="dxa"/>
            <w:vAlign w:val="center"/>
          </w:tcPr>
          <w:p w14:paraId="43BA68F2" w14:textId="1E318CB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6158E334" w14:textId="6DF0AB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A11332F" w14:textId="4758EE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0E55E20" w14:textId="50855C2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195" w:type="dxa"/>
            <w:gridSpan w:val="2"/>
            <w:vAlign w:val="center"/>
          </w:tcPr>
          <w:p w14:paraId="2A58D97A" w14:textId="272CD5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6" w:type="dxa"/>
            <w:vAlign w:val="center"/>
          </w:tcPr>
          <w:p w14:paraId="2D9BEDDF" w14:textId="3FC391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7E0F21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A97BAF" w:rsidRPr="00DC513F" w14:paraId="646ACC66" w14:textId="77777777" w:rsidTr="005423D2">
        <w:tc>
          <w:tcPr>
            <w:tcW w:w="1968" w:type="dxa"/>
            <w:vAlign w:val="center"/>
          </w:tcPr>
          <w:p w14:paraId="32FCE019" w14:textId="44FF080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34" w:type="dxa"/>
            <w:vAlign w:val="center"/>
          </w:tcPr>
          <w:p w14:paraId="2A2DF39A" w14:textId="06E378A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3FE73097" w14:textId="39BDB7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233FDBF0" w14:textId="25796DF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195" w:type="dxa"/>
            <w:gridSpan w:val="2"/>
            <w:vAlign w:val="center"/>
          </w:tcPr>
          <w:p w14:paraId="63E539D0" w14:textId="3E7C0D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6" w:type="dxa"/>
            <w:vAlign w:val="center"/>
          </w:tcPr>
          <w:p w14:paraId="6BE7C02B" w14:textId="4CA8049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3830C54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797B04A" w14:textId="77777777" w:rsidTr="005423D2">
        <w:tc>
          <w:tcPr>
            <w:tcW w:w="1968" w:type="dxa"/>
            <w:vAlign w:val="center"/>
          </w:tcPr>
          <w:p w14:paraId="7C41DC26" w14:textId="5F98EB3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05A78B81" w14:textId="0884BEE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079F8458" w14:textId="3E3020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0DA4EB74" w14:textId="420C00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195" w:type="dxa"/>
            <w:gridSpan w:val="2"/>
            <w:vAlign w:val="center"/>
          </w:tcPr>
          <w:p w14:paraId="0AE97F8F" w14:textId="616E416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3ACF5030" w14:textId="64C5D5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5DCF6AC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209AF0E" w14:textId="77777777" w:rsidTr="005423D2">
        <w:tc>
          <w:tcPr>
            <w:tcW w:w="1968" w:type="dxa"/>
            <w:vAlign w:val="center"/>
          </w:tcPr>
          <w:p w14:paraId="4FCF6882" w14:textId="679C6B8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62E91D10" w14:textId="76D6CC9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40CE6DA" w14:textId="574D9E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E00EC39" w14:textId="794018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</w:t>
            </w:r>
            <w:proofErr w:type="gramStart"/>
            <w:r w:rsidRPr="00DC513F">
              <w:rPr>
                <w:rFonts w:cs="Arial"/>
                <w:b w:val="0"/>
                <w:iCs/>
                <w:sz w:val="20"/>
                <w:szCs w:val="20"/>
              </w:rPr>
              <w:t>North West</w:t>
            </w:r>
            <w:proofErr w:type="gramEnd"/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14:paraId="247314EF" w14:textId="2B0364E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6DF6E093" w14:textId="14AF851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3C41FCC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47EAE62" w14:textId="77777777" w:rsidTr="005423D2">
        <w:tc>
          <w:tcPr>
            <w:tcW w:w="1968" w:type="dxa"/>
            <w:vAlign w:val="center"/>
          </w:tcPr>
          <w:p w14:paraId="7D6AFB00" w14:textId="297300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0C2C313B" w14:textId="3BF11F4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16694C39" w14:textId="57D11D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609DEB7D" w14:textId="4A8C485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195" w:type="dxa"/>
            <w:gridSpan w:val="2"/>
            <w:vAlign w:val="center"/>
          </w:tcPr>
          <w:p w14:paraId="256010E0" w14:textId="02C04C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71741B84" w14:textId="2C92451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263776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F3AD4D4" w14:textId="77777777" w:rsidTr="005423D2">
        <w:tc>
          <w:tcPr>
            <w:tcW w:w="1968" w:type="dxa"/>
            <w:vAlign w:val="center"/>
          </w:tcPr>
          <w:p w14:paraId="623E7160" w14:textId="2C4959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109056FB" w14:textId="14EE2B2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0C658C44" w14:textId="0C6EFFF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2EC2BF35" w14:textId="38C414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195" w:type="dxa"/>
            <w:gridSpan w:val="2"/>
            <w:vAlign w:val="center"/>
          </w:tcPr>
          <w:p w14:paraId="002E1811" w14:textId="55634B0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6" w:type="dxa"/>
            <w:vAlign w:val="center"/>
          </w:tcPr>
          <w:p w14:paraId="035E066B" w14:textId="0272170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D41DBE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C2B13AA" w14:textId="77777777" w:rsidTr="005423D2">
        <w:tc>
          <w:tcPr>
            <w:tcW w:w="1968" w:type="dxa"/>
            <w:vAlign w:val="center"/>
          </w:tcPr>
          <w:p w14:paraId="00DEAB4C" w14:textId="0FF92B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795E308A" w14:textId="64F5E6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D79053D" w14:textId="195F00A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6CAB1C8" w14:textId="429D11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195" w:type="dxa"/>
            <w:gridSpan w:val="2"/>
            <w:vAlign w:val="center"/>
          </w:tcPr>
          <w:p w14:paraId="7912F71B" w14:textId="1EA77A1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679EC283" w14:textId="6DE9D8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A032F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C0DB51A" w14:textId="77777777" w:rsidTr="005423D2">
        <w:tc>
          <w:tcPr>
            <w:tcW w:w="1968" w:type="dxa"/>
            <w:vAlign w:val="center"/>
          </w:tcPr>
          <w:p w14:paraId="5CDE5494" w14:textId="48A1F0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585F987E" w14:textId="078F553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6669F4BC" w14:textId="52DD1A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09DEBDC5" w14:textId="00727A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</w:t>
            </w:r>
            <w:proofErr w:type="gram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North West</w:t>
            </w:r>
            <w:proofErr w:type="gram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195" w:type="dxa"/>
            <w:gridSpan w:val="2"/>
            <w:vAlign w:val="center"/>
          </w:tcPr>
          <w:p w14:paraId="4122F081" w14:textId="42DAE7D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747158B5" w14:textId="72DFD8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62FC35B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260325F" w14:textId="77777777" w:rsidTr="005423D2">
        <w:tc>
          <w:tcPr>
            <w:tcW w:w="1968" w:type="dxa"/>
            <w:vAlign w:val="center"/>
          </w:tcPr>
          <w:p w14:paraId="1395F9C6" w14:textId="20C3E2C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7B9BCEEF" w14:textId="15DF21E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35E94E5" w14:textId="074DB2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E82E895" w14:textId="00A6B27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195" w:type="dxa"/>
            <w:gridSpan w:val="2"/>
            <w:vAlign w:val="center"/>
          </w:tcPr>
          <w:p w14:paraId="7F21A2B2" w14:textId="161822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486B8F8F" w14:textId="107607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36E491C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0D9BC8" w14:textId="77777777" w:rsidTr="005423D2">
        <w:tc>
          <w:tcPr>
            <w:tcW w:w="1968" w:type="dxa"/>
            <w:vAlign w:val="center"/>
          </w:tcPr>
          <w:p w14:paraId="2154B35C" w14:textId="2C23F3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49718CAA" w14:textId="7A4187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42E3119" w14:textId="4AB786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9B9A525" w14:textId="7777777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B1E4FAC" w14:textId="62016BC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195" w:type="dxa"/>
            <w:gridSpan w:val="2"/>
            <w:vAlign w:val="center"/>
          </w:tcPr>
          <w:p w14:paraId="74E326D0" w14:textId="6B90D4D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4954F5A5" w14:textId="1AFD28E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2E42E9C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4D91B9E" w14:textId="77777777" w:rsidTr="005423D2">
        <w:tc>
          <w:tcPr>
            <w:tcW w:w="1968" w:type="dxa"/>
            <w:vAlign w:val="center"/>
          </w:tcPr>
          <w:p w14:paraId="15EAA8E4" w14:textId="3EEDEDC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665E0060" w14:textId="48C8A59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3F416301" w14:textId="7DBC9A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4A7FE811" w14:textId="580EE92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195" w:type="dxa"/>
            <w:gridSpan w:val="2"/>
            <w:vAlign w:val="center"/>
          </w:tcPr>
          <w:p w14:paraId="27F6B1B0" w14:textId="4F128A8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3E0B7ACA" w14:textId="7D17EA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15593A5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A97BAF" w:rsidRPr="00DC513F" w14:paraId="5778DBBC" w14:textId="77777777" w:rsidTr="005423D2">
        <w:tc>
          <w:tcPr>
            <w:tcW w:w="1968" w:type="dxa"/>
            <w:vAlign w:val="center"/>
          </w:tcPr>
          <w:p w14:paraId="075CD67B" w14:textId="5486779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0F9CD05A" w14:textId="45A5AE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0DF1D1DC" w14:textId="477979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10C8B23" w14:textId="1B1F87D4" w:rsidR="00A97BAF" w:rsidRPr="00092B5E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195" w:type="dxa"/>
            <w:gridSpan w:val="2"/>
            <w:vAlign w:val="center"/>
          </w:tcPr>
          <w:p w14:paraId="2942899E" w14:textId="23AA854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78A64C4F" w14:textId="197B12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5FC8475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A97BAF" w:rsidRPr="00DC513F" w14:paraId="4ED9497B" w14:textId="77777777" w:rsidTr="005423D2">
        <w:tc>
          <w:tcPr>
            <w:tcW w:w="1968" w:type="dxa"/>
            <w:vAlign w:val="center"/>
          </w:tcPr>
          <w:p w14:paraId="51FEB5A9" w14:textId="003744C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34" w:type="dxa"/>
            <w:vAlign w:val="center"/>
          </w:tcPr>
          <w:p w14:paraId="338BECF6" w14:textId="63556A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1A0E67AB" w14:textId="1A3746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5ABDDD8" w14:textId="2165BE2E" w:rsidR="00A97BAF" w:rsidRPr="00092B5E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195" w:type="dxa"/>
            <w:gridSpan w:val="2"/>
            <w:vAlign w:val="center"/>
          </w:tcPr>
          <w:p w14:paraId="1D6A6F54" w14:textId="573DC1E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73DA469" w14:textId="218B066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77458B6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A97BAF" w:rsidRPr="00DC513F" w14:paraId="5264C2BC" w14:textId="77777777" w:rsidTr="005423D2">
        <w:tc>
          <w:tcPr>
            <w:tcW w:w="1968" w:type="dxa"/>
            <w:vAlign w:val="center"/>
          </w:tcPr>
          <w:p w14:paraId="0B35FC37" w14:textId="444CBA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31198267" w14:textId="4E9DE78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3AAC7AA4" w14:textId="1AC6F46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</w:tcPr>
          <w:p w14:paraId="05E9BB86" w14:textId="06BD5F24" w:rsidR="00A97BAF" w:rsidRPr="00092B5E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195" w:type="dxa"/>
            <w:gridSpan w:val="2"/>
          </w:tcPr>
          <w:p w14:paraId="72CBC444" w14:textId="29F797BC" w:rsidR="00A97BA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0E355493" w14:textId="0DF0612E" w:rsidR="00A97BA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4BF26FED" w:rsidR="00A97BA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97BAF" w:rsidRPr="00DC513F" w14:paraId="0C798757" w14:textId="77777777" w:rsidTr="005423D2">
        <w:tc>
          <w:tcPr>
            <w:tcW w:w="1968" w:type="dxa"/>
            <w:vAlign w:val="center"/>
          </w:tcPr>
          <w:p w14:paraId="07BB2339" w14:textId="18590F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3143037F" w14:textId="2BA3C13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72E9E50B" w14:textId="443729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</w:tcPr>
          <w:p w14:paraId="1204C2E5" w14:textId="317DFB6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Clinical advisor to HEE funded and Innovation Agency hosted project on </w:t>
            </w:r>
            <w:proofErr w:type="gramStart"/>
            <w:r w:rsidRPr="000E3C69">
              <w:rPr>
                <w:rFonts w:cs="Arial"/>
                <w:b w:val="0"/>
                <w:sz w:val="20"/>
                <w:szCs w:val="20"/>
              </w:rPr>
              <w:t>New</w:t>
            </w:r>
            <w:proofErr w:type="gramEnd"/>
            <w:r w:rsidRPr="000E3C69">
              <w:rPr>
                <w:rFonts w:cs="Arial"/>
                <w:b w:val="0"/>
                <w:sz w:val="20"/>
                <w:szCs w:val="20"/>
              </w:rPr>
              <w:t xml:space="preserve"> roles and career routes into the Psychological Professions</w:t>
            </w:r>
          </w:p>
        </w:tc>
        <w:tc>
          <w:tcPr>
            <w:tcW w:w="1195" w:type="dxa"/>
            <w:gridSpan w:val="2"/>
            <w:vAlign w:val="center"/>
          </w:tcPr>
          <w:p w14:paraId="5BB5943F" w14:textId="6DE9298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14:paraId="6005128C" w14:textId="141F060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BAEC3A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97BAF" w:rsidRPr="00DC513F" w14:paraId="4BA4F296" w14:textId="77777777" w:rsidTr="005423D2">
        <w:tc>
          <w:tcPr>
            <w:tcW w:w="1968" w:type="dxa"/>
            <w:vAlign w:val="center"/>
          </w:tcPr>
          <w:p w14:paraId="3A9FFAED" w14:textId="13365B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266A285F" w14:textId="276BF8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519B88EC" w14:textId="741D8F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</w:tcPr>
          <w:p w14:paraId="56E0995A" w14:textId="492206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195" w:type="dxa"/>
            <w:gridSpan w:val="2"/>
            <w:vAlign w:val="center"/>
          </w:tcPr>
          <w:p w14:paraId="016806D0" w14:textId="45734AA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14:paraId="0EDA095F" w14:textId="42384D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40F3B7E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97BAF" w:rsidRPr="00DC513F" w14:paraId="3A6BDFB8" w14:textId="77777777" w:rsidTr="005423D2">
        <w:tc>
          <w:tcPr>
            <w:tcW w:w="1968" w:type="dxa"/>
            <w:vAlign w:val="center"/>
          </w:tcPr>
          <w:p w14:paraId="48BCCBF3" w14:textId="002FD2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4" w:type="dxa"/>
            <w:vAlign w:val="center"/>
          </w:tcPr>
          <w:p w14:paraId="0DE91733" w14:textId="45B4983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422BC4E9" w14:textId="42027E6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242E0021" w14:textId="74B843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13C7B188" w14:textId="5BFECEA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EF26314" w14:textId="6D80544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594A25B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C39F508" w14:textId="77777777" w:rsidTr="005423D2">
        <w:tc>
          <w:tcPr>
            <w:tcW w:w="1968" w:type="dxa"/>
            <w:vAlign w:val="center"/>
          </w:tcPr>
          <w:p w14:paraId="2AE804B7" w14:textId="4E138D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4" w:type="dxa"/>
            <w:vAlign w:val="center"/>
          </w:tcPr>
          <w:p w14:paraId="2209A84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788ECA0" w14:textId="4A204F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0AEAB19C" w14:textId="5491C0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95" w:type="dxa"/>
            <w:gridSpan w:val="2"/>
            <w:vAlign w:val="center"/>
          </w:tcPr>
          <w:p w14:paraId="68AC6E55" w14:textId="768D62E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6" w:type="dxa"/>
            <w:vAlign w:val="center"/>
          </w:tcPr>
          <w:p w14:paraId="3A11A9B7" w14:textId="51EBD22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7E8B08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4837AF" w14:textId="77777777" w:rsidTr="005423D2">
        <w:tc>
          <w:tcPr>
            <w:tcW w:w="1968" w:type="dxa"/>
            <w:vAlign w:val="center"/>
          </w:tcPr>
          <w:p w14:paraId="4679F9AA" w14:textId="43F4FD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4" w:type="dxa"/>
            <w:vAlign w:val="center"/>
          </w:tcPr>
          <w:p w14:paraId="506BCCB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2998024" w14:textId="29177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65D5C1FD" w14:textId="03BCE21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195" w:type="dxa"/>
            <w:gridSpan w:val="2"/>
            <w:vAlign w:val="center"/>
          </w:tcPr>
          <w:p w14:paraId="547FE9BD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A36E7E7" w14:textId="381A52D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36E3C9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CD053A" w14:textId="77777777" w:rsidTr="005423D2">
        <w:tc>
          <w:tcPr>
            <w:tcW w:w="1968" w:type="dxa"/>
            <w:vAlign w:val="center"/>
          </w:tcPr>
          <w:p w14:paraId="7547C094" w14:textId="5EF6C9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4" w:type="dxa"/>
            <w:vAlign w:val="center"/>
          </w:tcPr>
          <w:p w14:paraId="5CB3DB4F" w14:textId="3C8E5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AF1551D" w14:textId="3C7290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75B3D90" w14:textId="2987FE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 xml:space="preserve">I am </w:t>
            </w:r>
            <w:proofErr w:type="spellStart"/>
            <w:r w:rsidRPr="00E47E83">
              <w:rPr>
                <w:rFonts w:cs="Arial"/>
                <w:b w:val="0"/>
                <w:sz w:val="20"/>
                <w:szCs w:val="20"/>
              </w:rPr>
              <w:t>am</w:t>
            </w:r>
            <w:proofErr w:type="spellEnd"/>
            <w:r w:rsidRPr="00E47E83">
              <w:rPr>
                <w:rFonts w:cs="Arial"/>
                <w:b w:val="0"/>
                <w:sz w:val="20"/>
                <w:szCs w:val="20"/>
              </w:rPr>
              <w:t xml:space="preserve">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14:paraId="225572E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25436F" w14:textId="3858C4E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0995848C" w14:textId="77777777" w:rsidTr="005423D2">
        <w:tc>
          <w:tcPr>
            <w:tcW w:w="1968" w:type="dxa"/>
            <w:vAlign w:val="center"/>
          </w:tcPr>
          <w:p w14:paraId="238CFFBB" w14:textId="28B26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4" w:type="dxa"/>
            <w:vAlign w:val="center"/>
          </w:tcPr>
          <w:p w14:paraId="733B638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8660D88" w14:textId="003AD2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0E21EC02" w14:textId="6BB4827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4667B4C9" w14:textId="06FD0F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38F555E" w14:textId="64E8D8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BB79C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882D736" w14:textId="77777777" w:rsidTr="005423D2">
        <w:tc>
          <w:tcPr>
            <w:tcW w:w="1968" w:type="dxa"/>
            <w:vAlign w:val="center"/>
          </w:tcPr>
          <w:p w14:paraId="6472B63F" w14:textId="413E2A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4" w:type="dxa"/>
            <w:vAlign w:val="center"/>
          </w:tcPr>
          <w:p w14:paraId="1FC68D11" w14:textId="08F00C4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F1E9A85" w14:textId="7C13824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741AB5E2" w14:textId="137944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3FC08993" w14:textId="2E3EBA8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86AAA96" w14:textId="3787BF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DC439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A2F13B9" w14:textId="77777777" w:rsidTr="005423D2">
        <w:tc>
          <w:tcPr>
            <w:tcW w:w="1968" w:type="dxa"/>
            <w:vAlign w:val="center"/>
          </w:tcPr>
          <w:p w14:paraId="3EFAD4A4" w14:textId="1BE6AB1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4" w:type="dxa"/>
            <w:vAlign w:val="center"/>
          </w:tcPr>
          <w:p w14:paraId="37BC7550" w14:textId="7B3DB4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3ED60D1" w14:textId="095469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54A81B33" w14:textId="065AAB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5028553C" w14:textId="5F6636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65AB33E" w14:textId="6F39C2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15F6EE3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190F2B5" w14:textId="77777777" w:rsidTr="005423D2">
        <w:tc>
          <w:tcPr>
            <w:tcW w:w="1968" w:type="dxa"/>
            <w:vAlign w:val="center"/>
          </w:tcPr>
          <w:p w14:paraId="16CF9D95" w14:textId="3D1E57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4" w:type="dxa"/>
            <w:vAlign w:val="center"/>
          </w:tcPr>
          <w:p w14:paraId="35DD1600" w14:textId="5005275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DA1D2AA" w14:textId="70C2CAD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441BCDB3" w14:textId="7BED31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79AF354C" w14:textId="5599F50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19CACAE" w14:textId="0E58FD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06EF00C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A1342B0" w14:textId="77777777" w:rsidTr="005423D2">
        <w:tc>
          <w:tcPr>
            <w:tcW w:w="1968" w:type="dxa"/>
            <w:vAlign w:val="center"/>
          </w:tcPr>
          <w:p w14:paraId="33518AC2" w14:textId="2E7AF8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5A44F178" w14:textId="2D0DF4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1F05CE4" w14:textId="0B5FD8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1D285792" w14:textId="76FD8D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195" w:type="dxa"/>
            <w:gridSpan w:val="2"/>
            <w:vAlign w:val="center"/>
          </w:tcPr>
          <w:p w14:paraId="2FB42D1E" w14:textId="78350B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E33B0C4" w14:textId="64CE9A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6FBB36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2296CBF" w14:textId="77777777" w:rsidTr="005423D2">
        <w:tc>
          <w:tcPr>
            <w:tcW w:w="1968" w:type="dxa"/>
            <w:vAlign w:val="center"/>
          </w:tcPr>
          <w:p w14:paraId="46C8C2B9" w14:textId="66C77D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34" w:type="dxa"/>
            <w:vAlign w:val="center"/>
          </w:tcPr>
          <w:p w14:paraId="1EE2FCB7" w14:textId="0E3945A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505B33A" w14:textId="39EC86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46B97B22" w14:textId="7C27F6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195" w:type="dxa"/>
            <w:gridSpan w:val="2"/>
            <w:vAlign w:val="center"/>
          </w:tcPr>
          <w:p w14:paraId="54B590A1" w14:textId="243584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6" w:type="dxa"/>
            <w:vAlign w:val="center"/>
          </w:tcPr>
          <w:p w14:paraId="547A630D" w14:textId="65082C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342DC4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E89963" w14:textId="77777777" w:rsidTr="005423D2">
        <w:tc>
          <w:tcPr>
            <w:tcW w:w="1968" w:type="dxa"/>
            <w:vAlign w:val="center"/>
          </w:tcPr>
          <w:p w14:paraId="55C5F36E" w14:textId="4630E8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2618B4A1" w14:textId="5D53C3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CD64D05" w14:textId="41E50B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64558C0F" w14:textId="5AEA25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195" w:type="dxa"/>
            <w:gridSpan w:val="2"/>
            <w:vAlign w:val="center"/>
          </w:tcPr>
          <w:p w14:paraId="40EB1416" w14:textId="63B05D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56E5468" w14:textId="0590EB1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7FF3934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4F6DADD" w14:textId="77777777" w:rsidTr="005423D2">
        <w:tc>
          <w:tcPr>
            <w:tcW w:w="1968" w:type="dxa"/>
            <w:vAlign w:val="center"/>
          </w:tcPr>
          <w:p w14:paraId="38E1C590" w14:textId="71791E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4864FB2E" w14:textId="4E9A65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504F3B1" w14:textId="0B0A1B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0A05C14B" w14:textId="3E6749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195" w:type="dxa"/>
            <w:gridSpan w:val="2"/>
            <w:vAlign w:val="center"/>
          </w:tcPr>
          <w:p w14:paraId="19D5149E" w14:textId="1B7F04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E84B7FC" w14:textId="23979E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2DC190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2B05E32" w14:textId="77777777" w:rsidTr="005423D2">
        <w:tc>
          <w:tcPr>
            <w:tcW w:w="1968" w:type="dxa"/>
            <w:vAlign w:val="center"/>
          </w:tcPr>
          <w:p w14:paraId="397E5042" w14:textId="144627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3DD9C460" w14:textId="62707A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64F6CE4" w14:textId="1DD517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101154C0" w14:textId="00BA32A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195" w:type="dxa"/>
            <w:gridSpan w:val="2"/>
            <w:vAlign w:val="center"/>
          </w:tcPr>
          <w:p w14:paraId="03ED0F23" w14:textId="023557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6" w:type="dxa"/>
            <w:vAlign w:val="center"/>
          </w:tcPr>
          <w:p w14:paraId="386A6CD6" w14:textId="0AAF64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535C648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F0949" w14:textId="77777777" w:rsidTr="005423D2">
        <w:tc>
          <w:tcPr>
            <w:tcW w:w="1968" w:type="dxa"/>
            <w:vAlign w:val="center"/>
          </w:tcPr>
          <w:p w14:paraId="7D0E83EB" w14:textId="100AC5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30E7C00A" w14:textId="08483E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5BF083D" w14:textId="130331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4CABE660" w14:textId="1A88943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195" w:type="dxa"/>
            <w:gridSpan w:val="2"/>
            <w:vAlign w:val="center"/>
          </w:tcPr>
          <w:p w14:paraId="79B1BF06" w14:textId="04AA1FE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32FA3454" w14:textId="05ACCD6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0D969D5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D26E31" w14:textId="77777777" w:rsidTr="005423D2">
        <w:tc>
          <w:tcPr>
            <w:tcW w:w="1968" w:type="dxa"/>
            <w:vAlign w:val="center"/>
          </w:tcPr>
          <w:p w14:paraId="494B702F" w14:textId="568933A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6E1B9AE8" w14:textId="688E968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4129C56" w14:textId="7C9BEA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39" w:type="dxa"/>
            <w:gridSpan w:val="2"/>
            <w:vAlign w:val="center"/>
          </w:tcPr>
          <w:p w14:paraId="49045201" w14:textId="661DC8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195" w:type="dxa"/>
            <w:gridSpan w:val="2"/>
            <w:vAlign w:val="center"/>
          </w:tcPr>
          <w:p w14:paraId="45CAC422" w14:textId="1FB3DA2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0ED3290B" w14:textId="515051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51C551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D3DAB31" w14:textId="77777777" w:rsidTr="005423D2">
        <w:tc>
          <w:tcPr>
            <w:tcW w:w="1968" w:type="dxa"/>
            <w:vAlign w:val="center"/>
          </w:tcPr>
          <w:p w14:paraId="7EAB212F" w14:textId="4131C0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0624F94B" w14:textId="2CB62A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37C7767" w14:textId="19DC35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68FD9D5B" w14:textId="2FEC9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648A9E53" w14:textId="2337E8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4E8B011" w14:textId="115BB1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32DEE68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1CC5233" w14:textId="77777777" w:rsidTr="005423D2">
        <w:tc>
          <w:tcPr>
            <w:tcW w:w="1968" w:type="dxa"/>
            <w:vAlign w:val="center"/>
          </w:tcPr>
          <w:p w14:paraId="46239A62" w14:textId="63980B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4" w:type="dxa"/>
            <w:vAlign w:val="center"/>
          </w:tcPr>
          <w:p w14:paraId="5EE671B3" w14:textId="5B02C5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9A4C089" w14:textId="2C3F21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39" w:type="dxa"/>
            <w:gridSpan w:val="2"/>
            <w:vAlign w:val="center"/>
          </w:tcPr>
          <w:p w14:paraId="507B1FCF" w14:textId="0D03CE9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195" w:type="dxa"/>
            <w:gridSpan w:val="2"/>
            <w:vAlign w:val="center"/>
          </w:tcPr>
          <w:p w14:paraId="1E803273" w14:textId="0A8F7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71C2EFC" w14:textId="05C484E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661866F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423D2" w:rsidRPr="00DC513F" w14:paraId="365A4789" w14:textId="77777777" w:rsidTr="005423D2">
        <w:tc>
          <w:tcPr>
            <w:tcW w:w="1968" w:type="dxa"/>
            <w:vAlign w:val="center"/>
          </w:tcPr>
          <w:p w14:paraId="061CEBC6" w14:textId="4B1E86CB" w:rsidR="005423D2" w:rsidRPr="00DC513F" w:rsidRDefault="005423D2" w:rsidP="005423D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4" w:type="dxa"/>
            <w:vAlign w:val="center"/>
          </w:tcPr>
          <w:p w14:paraId="1E8DB258" w14:textId="6D52AA64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CFFA246" w14:textId="175FB5EB" w:rsidR="005423D2" w:rsidRPr="00DC513F" w:rsidRDefault="005423D2" w:rsidP="005423D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36013C22" w14:textId="64D250D9" w:rsidR="005423D2" w:rsidRPr="00DC513F" w:rsidRDefault="005423D2" w:rsidP="005423D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Chair – West Midlands Imaging Network Board (Hosted by The Dudley Group NHS FT)</w:t>
            </w:r>
          </w:p>
        </w:tc>
        <w:tc>
          <w:tcPr>
            <w:tcW w:w="1195" w:type="dxa"/>
            <w:gridSpan w:val="2"/>
            <w:vAlign w:val="center"/>
          </w:tcPr>
          <w:p w14:paraId="686CC2FC" w14:textId="73747EC7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2021</w:t>
            </w:r>
          </w:p>
        </w:tc>
        <w:tc>
          <w:tcPr>
            <w:tcW w:w="1266" w:type="dxa"/>
            <w:vAlign w:val="center"/>
          </w:tcPr>
          <w:p w14:paraId="2F812732" w14:textId="5730925A" w:rsidR="005423D2" w:rsidRPr="00DC513F" w:rsidRDefault="005423D2" w:rsidP="005423D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028" w:type="dxa"/>
            <w:vAlign w:val="center"/>
          </w:tcPr>
          <w:p w14:paraId="08C9875A" w14:textId="39718056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3D2" w:rsidRPr="00DC513F" w14:paraId="78C04594" w14:textId="77777777" w:rsidTr="005423D2">
        <w:tc>
          <w:tcPr>
            <w:tcW w:w="1968" w:type="dxa"/>
            <w:vAlign w:val="center"/>
          </w:tcPr>
          <w:p w14:paraId="25DE0B97" w14:textId="77777777" w:rsidR="005423D2" w:rsidRPr="00DC513F" w:rsidRDefault="005423D2" w:rsidP="005423D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4" w:type="dxa"/>
            <w:vAlign w:val="center"/>
          </w:tcPr>
          <w:p w14:paraId="526F5820" w14:textId="77777777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9" w:type="dxa"/>
            <w:gridSpan w:val="2"/>
            <w:vAlign w:val="center"/>
          </w:tcPr>
          <w:p w14:paraId="1494AD47" w14:textId="77777777" w:rsidR="005423D2" w:rsidRPr="00DC513F" w:rsidRDefault="005423D2" w:rsidP="005423D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75" w:type="dxa"/>
            <w:gridSpan w:val="2"/>
            <w:vAlign w:val="center"/>
          </w:tcPr>
          <w:p w14:paraId="26C8349E" w14:textId="7D6B5C7C" w:rsidR="005423D2" w:rsidRPr="00DC513F" w:rsidRDefault="005423D2" w:rsidP="005423D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51" w:type="dxa"/>
            <w:vAlign w:val="center"/>
          </w:tcPr>
          <w:p w14:paraId="6997513C" w14:textId="1AC8006D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D1461B5" w14:textId="05C52759" w:rsidR="005423D2" w:rsidRPr="00DC513F" w:rsidRDefault="005423D2" w:rsidP="005423D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41F540B5" w14:textId="77777777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3D2" w:rsidRPr="00DC513F" w14:paraId="24B73E15" w14:textId="77777777" w:rsidTr="005423D2">
        <w:tc>
          <w:tcPr>
            <w:tcW w:w="1968" w:type="dxa"/>
            <w:vAlign w:val="center"/>
          </w:tcPr>
          <w:p w14:paraId="612B8FFF" w14:textId="52BD87B6" w:rsidR="005423D2" w:rsidRPr="00DC513F" w:rsidRDefault="005423D2" w:rsidP="005423D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4" w:type="dxa"/>
            <w:vAlign w:val="center"/>
          </w:tcPr>
          <w:p w14:paraId="5F4002F3" w14:textId="4C0C3F90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5BE11E6" w14:textId="23621336" w:rsidR="005423D2" w:rsidRPr="00DC513F" w:rsidRDefault="005423D2" w:rsidP="005423D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57C1746D" w14:textId="4035AABE" w:rsidR="005423D2" w:rsidRPr="00DC513F" w:rsidRDefault="005423D2" w:rsidP="005423D2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Trustee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Lingen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Davies Cancer Fund. A Shropshire based Cancer Charity funding improvements in local care</w:t>
            </w:r>
          </w:p>
        </w:tc>
        <w:tc>
          <w:tcPr>
            <w:tcW w:w="1195" w:type="dxa"/>
            <w:gridSpan w:val="2"/>
            <w:vAlign w:val="center"/>
          </w:tcPr>
          <w:p w14:paraId="339C6B91" w14:textId="0087CFA0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6" w:type="dxa"/>
            <w:vAlign w:val="center"/>
          </w:tcPr>
          <w:p w14:paraId="12D757B8" w14:textId="7534D2F6" w:rsidR="005423D2" w:rsidRPr="00DC513F" w:rsidRDefault="005423D2" w:rsidP="005423D2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6A4CF09A" w14:textId="77777777" w:rsidR="005423D2" w:rsidRPr="00DC513F" w:rsidRDefault="005423D2" w:rsidP="005423D2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40DF0E89" w14:textId="77777777" w:rsidTr="005423D2">
        <w:tc>
          <w:tcPr>
            <w:tcW w:w="1968" w:type="dxa"/>
            <w:vAlign w:val="center"/>
          </w:tcPr>
          <w:p w14:paraId="6EFC1C29" w14:textId="278830F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4" w:type="dxa"/>
            <w:vAlign w:val="center"/>
          </w:tcPr>
          <w:p w14:paraId="58D137C5" w14:textId="345F86A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D55698A" w14:textId="4FBCF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00BEBF55" w14:textId="1E909194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Employee of Dudley Group NHS Foundation Trust as Consultant Physician and Endocrinologist</w:t>
            </w:r>
          </w:p>
        </w:tc>
        <w:tc>
          <w:tcPr>
            <w:tcW w:w="1195" w:type="dxa"/>
            <w:gridSpan w:val="2"/>
            <w:vAlign w:val="center"/>
          </w:tcPr>
          <w:p w14:paraId="30BEDE72" w14:textId="2B2DADC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185ABFCC" w14:textId="6C7CBACA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  <w:p w14:paraId="2568889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64CF1A5" w14:textId="0EAB258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833B75" w14:textId="77777777" w:rsidTr="005423D2">
        <w:tc>
          <w:tcPr>
            <w:tcW w:w="1968" w:type="dxa"/>
            <w:vAlign w:val="center"/>
          </w:tcPr>
          <w:p w14:paraId="7C0D783F" w14:textId="45E333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4" w:type="dxa"/>
            <w:vAlign w:val="center"/>
          </w:tcPr>
          <w:p w14:paraId="2BCB04AC" w14:textId="3834FCD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67F07BD" w14:textId="56CB58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2589B8C" w14:textId="52028FA9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MRCP (UK) Part 2 Examination Board, Royal College of Physicians</w:t>
            </w:r>
          </w:p>
        </w:tc>
        <w:tc>
          <w:tcPr>
            <w:tcW w:w="1195" w:type="dxa"/>
            <w:gridSpan w:val="2"/>
            <w:vAlign w:val="center"/>
          </w:tcPr>
          <w:p w14:paraId="4C544B69" w14:textId="474E340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58DDD73B" w14:textId="0EA6F2F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196D557" w14:textId="1E2E4D5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7FA3504" w14:textId="77777777" w:rsidTr="005423D2">
        <w:tc>
          <w:tcPr>
            <w:tcW w:w="1968" w:type="dxa"/>
            <w:vAlign w:val="center"/>
          </w:tcPr>
          <w:p w14:paraId="7F62690B" w14:textId="63D4064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4" w:type="dxa"/>
            <w:vAlign w:val="center"/>
          </w:tcPr>
          <w:p w14:paraId="7D64C6B3" w14:textId="580224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E27BD09" w14:textId="27229F1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58BCD6B" w14:textId="71595B1E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Diabetes and Endocrinology) Examination Board, Royal College of Physicians</w:t>
            </w:r>
          </w:p>
        </w:tc>
        <w:tc>
          <w:tcPr>
            <w:tcW w:w="1195" w:type="dxa"/>
            <w:gridSpan w:val="2"/>
            <w:vAlign w:val="center"/>
          </w:tcPr>
          <w:p w14:paraId="0F548932" w14:textId="0C0972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391FF870" w14:textId="35C2C0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A8AC026" w14:textId="6172DD1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49841A1" w14:textId="77777777" w:rsidTr="005423D2">
        <w:tc>
          <w:tcPr>
            <w:tcW w:w="1968" w:type="dxa"/>
            <w:vAlign w:val="center"/>
          </w:tcPr>
          <w:p w14:paraId="25AB9A84" w14:textId="653907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Dale</w:t>
            </w:r>
          </w:p>
        </w:tc>
        <w:tc>
          <w:tcPr>
            <w:tcW w:w="1134" w:type="dxa"/>
            <w:vAlign w:val="center"/>
          </w:tcPr>
          <w:p w14:paraId="43537200" w14:textId="57D546E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3493EBE" w14:textId="763F2C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5BF8E992" w14:textId="0E98DBDB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Society for Endocrinology</w:t>
            </w:r>
          </w:p>
        </w:tc>
        <w:tc>
          <w:tcPr>
            <w:tcW w:w="1195" w:type="dxa"/>
            <w:gridSpan w:val="2"/>
            <w:vAlign w:val="center"/>
          </w:tcPr>
          <w:p w14:paraId="77256B44" w14:textId="193716E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7190F8C0" w14:textId="0B5144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1A3D110" w14:textId="7175AA0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B6A1A33" w14:textId="77777777" w:rsidTr="005423D2">
        <w:tc>
          <w:tcPr>
            <w:tcW w:w="1968" w:type="dxa"/>
            <w:vAlign w:val="center"/>
          </w:tcPr>
          <w:p w14:paraId="153943C7" w14:textId="2C0EDC6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4" w:type="dxa"/>
            <w:vAlign w:val="center"/>
          </w:tcPr>
          <w:p w14:paraId="50E9D653" w14:textId="512AEB6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5D00E5C" w14:textId="709BED5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09C3C1F5" w14:textId="4A08A4C9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Diabetes UK</w:t>
            </w:r>
          </w:p>
        </w:tc>
        <w:tc>
          <w:tcPr>
            <w:tcW w:w="1195" w:type="dxa"/>
            <w:gridSpan w:val="2"/>
            <w:vAlign w:val="center"/>
          </w:tcPr>
          <w:p w14:paraId="35F48203" w14:textId="48A68F8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002C74CD" w14:textId="47BAB0E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89896E" w14:textId="38DE20F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1FDF330" w14:textId="77777777" w:rsidTr="005423D2">
        <w:tc>
          <w:tcPr>
            <w:tcW w:w="1968" w:type="dxa"/>
            <w:vAlign w:val="center"/>
          </w:tcPr>
          <w:p w14:paraId="67931014" w14:textId="7695DC4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4" w:type="dxa"/>
            <w:vAlign w:val="center"/>
          </w:tcPr>
          <w:p w14:paraId="0FDCBA57" w14:textId="6E2FA3E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1E564BD" w14:textId="28EDFD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85664EC" w14:textId="3CA275AC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>Diabetes and Endocrinology) Board</w:t>
            </w:r>
          </w:p>
        </w:tc>
        <w:tc>
          <w:tcPr>
            <w:tcW w:w="1195" w:type="dxa"/>
            <w:gridSpan w:val="2"/>
            <w:vAlign w:val="center"/>
          </w:tcPr>
          <w:p w14:paraId="256AAF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8E5B9C3" w14:textId="6022A88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0143339" w14:textId="3F8923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B383EBF" w14:textId="77777777" w:rsidTr="005423D2">
        <w:tc>
          <w:tcPr>
            <w:tcW w:w="1968" w:type="dxa"/>
            <w:vAlign w:val="center"/>
          </w:tcPr>
          <w:p w14:paraId="69AD78B6" w14:textId="34AF72D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4" w:type="dxa"/>
            <w:vAlign w:val="center"/>
          </w:tcPr>
          <w:p w14:paraId="3EFCCF09" w14:textId="49D481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39F5BD9" w14:textId="0B181B9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13934390" w14:textId="36E7554F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1393B9D7" w14:textId="63C08F4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54D2E5F" w14:textId="4AB84C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1CF8AE02" w14:textId="6D45F0A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00DF051" w14:textId="77777777" w:rsidTr="005423D2">
        <w:tc>
          <w:tcPr>
            <w:tcW w:w="1968" w:type="dxa"/>
            <w:vAlign w:val="center"/>
          </w:tcPr>
          <w:p w14:paraId="6D3A9366" w14:textId="1350F6F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7B35AC0F" w14:textId="241F4D8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516ACF7" w14:textId="5FEF02A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1254FEAF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Consultancy/freelance writer for EIU Healthcare/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Bazian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(The Economist Newspaper Ltd).  </w:t>
            </w:r>
          </w:p>
          <w:p w14:paraId="61F660C3" w14:textId="61BB2B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195" w:type="dxa"/>
            <w:gridSpan w:val="2"/>
            <w:vAlign w:val="center"/>
          </w:tcPr>
          <w:p w14:paraId="43EAFB4C" w14:textId="647A38B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6" w:type="dxa"/>
            <w:vAlign w:val="center"/>
          </w:tcPr>
          <w:p w14:paraId="28B76003" w14:textId="7AEDA56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EB1EEB" w14:textId="6B21CF3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A97BAF" w:rsidRPr="00DC513F" w14:paraId="68738072" w14:textId="77777777" w:rsidTr="005423D2">
        <w:tc>
          <w:tcPr>
            <w:tcW w:w="1968" w:type="dxa"/>
            <w:vAlign w:val="center"/>
          </w:tcPr>
          <w:p w14:paraId="66F6D9D6" w14:textId="776ACE8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270FCEE5" w14:textId="658F61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480ED1A" w14:textId="0C101D2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0114C3FC" w14:textId="3FDEA0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195" w:type="dxa"/>
            <w:gridSpan w:val="2"/>
            <w:vAlign w:val="center"/>
          </w:tcPr>
          <w:p w14:paraId="14AF3D3E" w14:textId="5ABA1D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6" w:type="dxa"/>
            <w:vAlign w:val="center"/>
          </w:tcPr>
          <w:p w14:paraId="21CD2AD3" w14:textId="2EA06B8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56F0A194" w14:textId="1B1F308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84BFCC1" w14:textId="77777777" w:rsidTr="005423D2">
        <w:tc>
          <w:tcPr>
            <w:tcW w:w="1968" w:type="dxa"/>
            <w:vAlign w:val="center"/>
          </w:tcPr>
          <w:p w14:paraId="6703C7D7" w14:textId="5780EC6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17167C6B" w14:textId="4891563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4AFCB45" w14:textId="613BE80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715EAF5" w14:textId="311C904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95" w:type="dxa"/>
            <w:gridSpan w:val="2"/>
            <w:vAlign w:val="center"/>
          </w:tcPr>
          <w:p w14:paraId="1EE3B17E" w14:textId="4741CBF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01CE540" w14:textId="7EE8DED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F937DC1" w14:textId="0B1804F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33E37C" w14:textId="77777777" w:rsidTr="005423D2">
        <w:tc>
          <w:tcPr>
            <w:tcW w:w="1968" w:type="dxa"/>
            <w:vAlign w:val="center"/>
          </w:tcPr>
          <w:p w14:paraId="4033A46F" w14:textId="0D58B83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1838041A" w14:textId="1FA0D1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80221C0" w14:textId="7780D83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44D5A774" w14:textId="2FD8D8A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95" w:type="dxa"/>
            <w:gridSpan w:val="2"/>
            <w:vAlign w:val="center"/>
          </w:tcPr>
          <w:p w14:paraId="5385EBC6" w14:textId="2CFD449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53B2F494" w14:textId="0CBC34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35DAFF4" w14:textId="33826AC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887F322" w14:textId="77777777" w:rsidTr="005423D2">
        <w:tc>
          <w:tcPr>
            <w:tcW w:w="1968" w:type="dxa"/>
            <w:vAlign w:val="center"/>
          </w:tcPr>
          <w:p w14:paraId="65BAE4F9" w14:textId="24F346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4DEF08B6" w14:textId="23D4BC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62E094E" w14:textId="33485E3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0F27D15A" w14:textId="0B3DCD6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95" w:type="dxa"/>
            <w:gridSpan w:val="2"/>
            <w:vAlign w:val="center"/>
          </w:tcPr>
          <w:p w14:paraId="05971F46" w14:textId="5CFD626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1976F0A" w14:textId="05B43C6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98B855B" w14:textId="1E4678C4" w:rsidR="00A97BAF" w:rsidRPr="00DC513F" w:rsidRDefault="00A04D42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</w:tr>
      <w:tr w:rsidR="00A97BAF" w:rsidRPr="00DC513F" w14:paraId="4D8DF7C7" w14:textId="77777777" w:rsidTr="005423D2">
        <w:tc>
          <w:tcPr>
            <w:tcW w:w="1968" w:type="dxa"/>
            <w:vAlign w:val="center"/>
          </w:tcPr>
          <w:p w14:paraId="14D3E27D" w14:textId="7A533D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1FA49913" w14:textId="665AB44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8912235" w14:textId="40C1FD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42D9F67D" w14:textId="7FB5B50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95" w:type="dxa"/>
            <w:gridSpan w:val="2"/>
            <w:vAlign w:val="center"/>
          </w:tcPr>
          <w:p w14:paraId="3ED1EBD5" w14:textId="78EFC2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16511CBA" w14:textId="4E6DBE8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0C7D6F3" w14:textId="25B295EA" w:rsidR="00A97BAF" w:rsidRPr="00DC513F" w:rsidRDefault="00A04D42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</w:tr>
      <w:tr w:rsidR="00A97BAF" w:rsidRPr="00DC513F" w14:paraId="19C043CE" w14:textId="77777777" w:rsidTr="005423D2">
        <w:tc>
          <w:tcPr>
            <w:tcW w:w="1968" w:type="dxa"/>
            <w:vAlign w:val="center"/>
          </w:tcPr>
          <w:p w14:paraId="2944CACC" w14:textId="07FAE90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4" w:type="dxa"/>
            <w:vAlign w:val="center"/>
          </w:tcPr>
          <w:p w14:paraId="4F24C781" w14:textId="0AA66B8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1068012" w14:textId="5240C2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016C1513" w14:textId="2106E3B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2A7127E9" w14:textId="205A337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14DD5A" w14:textId="32DBBB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57CA485" w14:textId="54A8F2E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04CF59C" w14:textId="77777777" w:rsidTr="005423D2">
        <w:tc>
          <w:tcPr>
            <w:tcW w:w="1968" w:type="dxa"/>
            <w:vAlign w:val="center"/>
          </w:tcPr>
          <w:p w14:paraId="4E8C8F43" w14:textId="3BD7AF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0160D47C" w14:textId="5C7D446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AC45609" w14:textId="4CB597A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592591ED" w14:textId="602FEE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Pharma,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Vifor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and Daiichi Sankyo to support the Nottingham Acute </w:t>
            </w:r>
            <w:r w:rsidRPr="00DC513F">
              <w:rPr>
                <w:rFonts w:cs="Arial"/>
                <w:b w:val="0"/>
                <w:sz w:val="20"/>
                <w:szCs w:val="20"/>
              </w:rPr>
              <w:lastRenderedPageBreak/>
              <w:t>Kidney Injury Course March 2019 (for which I am course director). No personal honoraria.</w:t>
            </w:r>
          </w:p>
        </w:tc>
        <w:tc>
          <w:tcPr>
            <w:tcW w:w="1195" w:type="dxa"/>
            <w:gridSpan w:val="2"/>
            <w:vAlign w:val="center"/>
          </w:tcPr>
          <w:p w14:paraId="115C23D1" w14:textId="6D71E99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66" w:type="dxa"/>
            <w:vAlign w:val="center"/>
          </w:tcPr>
          <w:p w14:paraId="16D6BFED" w14:textId="32F976C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0B5D2A9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A97BAF" w:rsidRPr="00DC513F" w14:paraId="69D2B163" w14:textId="77777777" w:rsidTr="005423D2">
        <w:tc>
          <w:tcPr>
            <w:tcW w:w="1968" w:type="dxa"/>
            <w:vAlign w:val="center"/>
          </w:tcPr>
          <w:p w14:paraId="1DAC2FD7" w14:textId="6D87CE0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71B410A3" w14:textId="0DF73BF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3EF2CA3" w14:textId="60C3EB0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29902097" w14:textId="461AB4D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95" w:type="dxa"/>
            <w:gridSpan w:val="2"/>
            <w:vAlign w:val="center"/>
          </w:tcPr>
          <w:p w14:paraId="193EFD40" w14:textId="0998B9D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086432A" w14:textId="20A543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9CB5D9A" w14:textId="1037C43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4F2DD704" w14:textId="77777777" w:rsidTr="005423D2">
        <w:tc>
          <w:tcPr>
            <w:tcW w:w="1968" w:type="dxa"/>
            <w:vAlign w:val="center"/>
          </w:tcPr>
          <w:p w14:paraId="4E4AE0B6" w14:textId="571BB7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299B7FE2" w14:textId="5D4BE7D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D85CBCE" w14:textId="440AE2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20E87B59" w14:textId="431DE16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195" w:type="dxa"/>
            <w:gridSpan w:val="2"/>
            <w:vAlign w:val="center"/>
          </w:tcPr>
          <w:p w14:paraId="11D0D330" w14:textId="6C5D92D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6" w:type="dxa"/>
            <w:vAlign w:val="center"/>
          </w:tcPr>
          <w:p w14:paraId="1342815A" w14:textId="7F0862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6913E9" w14:textId="466E3D6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3E6A49C0" w14:textId="77777777" w:rsidTr="005423D2">
        <w:tc>
          <w:tcPr>
            <w:tcW w:w="1968" w:type="dxa"/>
            <w:vAlign w:val="center"/>
          </w:tcPr>
          <w:p w14:paraId="331A10D7" w14:textId="709E357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0A04E266" w14:textId="0075C7F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86E11CF" w14:textId="4185D9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31AE193A" w14:textId="5CD671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195" w:type="dxa"/>
            <w:gridSpan w:val="2"/>
            <w:vAlign w:val="center"/>
          </w:tcPr>
          <w:p w14:paraId="7F0A969D" w14:textId="29BB2BB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6" w:type="dxa"/>
            <w:vAlign w:val="center"/>
          </w:tcPr>
          <w:p w14:paraId="54410F5A" w14:textId="7FACC48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EF6D585" w14:textId="0E367B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7C042542" w14:textId="77777777" w:rsidTr="005423D2">
        <w:tc>
          <w:tcPr>
            <w:tcW w:w="1968" w:type="dxa"/>
            <w:vAlign w:val="center"/>
          </w:tcPr>
          <w:p w14:paraId="5005272D" w14:textId="4500F2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70BCCDE6" w14:textId="2D770BA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633E79E" w14:textId="2CC090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60496400" w14:textId="0C89670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195" w:type="dxa"/>
            <w:gridSpan w:val="2"/>
            <w:vAlign w:val="center"/>
          </w:tcPr>
          <w:p w14:paraId="7A8E3867" w14:textId="0E420C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3D16B08B" w14:textId="21FD36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A7F9858" w14:textId="5B344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A97BAF" w:rsidRPr="00DC513F" w14:paraId="2BA4A48B" w14:textId="77777777" w:rsidTr="005423D2">
        <w:tc>
          <w:tcPr>
            <w:tcW w:w="1968" w:type="dxa"/>
            <w:vAlign w:val="center"/>
          </w:tcPr>
          <w:p w14:paraId="2F088ECA" w14:textId="505DE75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765ABA9D" w14:textId="4B07E78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1B61412" w14:textId="7264520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12CB3E9" w14:textId="16EA24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195" w:type="dxa"/>
            <w:gridSpan w:val="2"/>
            <w:vAlign w:val="center"/>
          </w:tcPr>
          <w:p w14:paraId="7AFE9C0D" w14:textId="2F9A153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6" w:type="dxa"/>
            <w:vAlign w:val="center"/>
          </w:tcPr>
          <w:p w14:paraId="14B59796" w14:textId="0A287D5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5850885" w14:textId="00D51AE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26031146" w14:textId="77777777" w:rsidTr="005423D2">
        <w:tc>
          <w:tcPr>
            <w:tcW w:w="1968" w:type="dxa"/>
            <w:vAlign w:val="center"/>
          </w:tcPr>
          <w:p w14:paraId="6D93C2C0" w14:textId="5D09B28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58A32F2B" w14:textId="5812D3F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755625C" w14:textId="6559886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1AB1FD0" w14:textId="452BC8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195" w:type="dxa"/>
            <w:gridSpan w:val="2"/>
            <w:vAlign w:val="center"/>
          </w:tcPr>
          <w:p w14:paraId="4CF057D6" w14:textId="3BB2E0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6" w:type="dxa"/>
            <w:vAlign w:val="center"/>
          </w:tcPr>
          <w:p w14:paraId="3B668E86" w14:textId="4E5E61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768617" w14:textId="0A76807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0E3A4DC6" w14:textId="77777777" w:rsidTr="005423D2">
        <w:tc>
          <w:tcPr>
            <w:tcW w:w="1968" w:type="dxa"/>
            <w:vAlign w:val="center"/>
          </w:tcPr>
          <w:p w14:paraId="357717CE" w14:textId="309553D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34D908E3" w14:textId="6BBF3C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536B825" w14:textId="22866D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F432874" w14:textId="586D58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My research group collaborates with </w:t>
            </w:r>
            <w:proofErr w:type="spellStart"/>
            <w:r w:rsidRPr="00DC513F">
              <w:rPr>
                <w:b w:val="0"/>
                <w:sz w:val="20"/>
                <w:szCs w:val="20"/>
                <w:lang w:val="en-US"/>
              </w:rPr>
              <w:t>SureScreen</w:t>
            </w:r>
            <w:proofErr w:type="spellEnd"/>
            <w:r w:rsidRPr="00DC513F">
              <w:rPr>
                <w:b w:val="0"/>
                <w:sz w:val="20"/>
                <w:szCs w:val="20"/>
                <w:lang w:val="en-US"/>
              </w:rPr>
              <w:t xml:space="preserve"> Diagnostics Ltd and Trace2o Ltd in the development of a point of care test for acute kidney injury.</w:t>
            </w:r>
          </w:p>
        </w:tc>
        <w:tc>
          <w:tcPr>
            <w:tcW w:w="1195" w:type="dxa"/>
            <w:gridSpan w:val="2"/>
            <w:vAlign w:val="center"/>
          </w:tcPr>
          <w:p w14:paraId="6E73A8C7" w14:textId="75ED8D0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661ED4CC" w14:textId="15C2057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D695B6" w14:textId="7F2A251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3F28F69A" w14:textId="77777777" w:rsidTr="005423D2">
        <w:tc>
          <w:tcPr>
            <w:tcW w:w="1968" w:type="dxa"/>
            <w:vAlign w:val="center"/>
          </w:tcPr>
          <w:p w14:paraId="2AE82AEB" w14:textId="3D81F35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4" w:type="dxa"/>
            <w:vAlign w:val="center"/>
          </w:tcPr>
          <w:p w14:paraId="27C34A85" w14:textId="094B082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A0E9F4B" w14:textId="0DAB4A4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6E01C4F4" w14:textId="354801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54EDB422" w14:textId="265C98C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  <w:vAlign w:val="center"/>
          </w:tcPr>
          <w:p w14:paraId="3E2460FB" w14:textId="4F594A9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4A954DA" w14:textId="0EDD2D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A97BAF" w:rsidRPr="00DC513F" w14:paraId="59361D61" w14:textId="77777777" w:rsidTr="005423D2">
        <w:tc>
          <w:tcPr>
            <w:tcW w:w="1968" w:type="dxa"/>
            <w:vAlign w:val="center"/>
          </w:tcPr>
          <w:p w14:paraId="480A97B2" w14:textId="735694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596A614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122C3EC" w14:textId="3C3AC1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0DC31A7E" w14:textId="11D204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95" w:type="dxa"/>
            <w:gridSpan w:val="2"/>
            <w:vAlign w:val="center"/>
          </w:tcPr>
          <w:p w14:paraId="10DBFA84" w14:textId="40FCCD8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22649E8" w14:textId="055C5B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423B16C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97BAF" w:rsidRPr="00DC513F" w14:paraId="78DA7982" w14:textId="77777777" w:rsidTr="005423D2">
        <w:tc>
          <w:tcPr>
            <w:tcW w:w="1968" w:type="dxa"/>
            <w:vAlign w:val="center"/>
          </w:tcPr>
          <w:p w14:paraId="0C11F55F" w14:textId="32B990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27FEFCE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C38F704" w14:textId="352A74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30695123" w14:textId="3D6490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195" w:type="dxa"/>
            <w:gridSpan w:val="2"/>
            <w:vAlign w:val="center"/>
          </w:tcPr>
          <w:p w14:paraId="535A68C8" w14:textId="55FBDEA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4E729BEB" w14:textId="696DAAF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D4695B" w14:textId="6FE66E2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1443DFE" w14:textId="77777777" w:rsidTr="005423D2">
        <w:tc>
          <w:tcPr>
            <w:tcW w:w="1968" w:type="dxa"/>
            <w:vAlign w:val="center"/>
          </w:tcPr>
          <w:p w14:paraId="70746BEE" w14:textId="13E175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3D5D857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7D617BF" w14:textId="38D64C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7B59DB57" w14:textId="3A9A3B8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95" w:type="dxa"/>
            <w:gridSpan w:val="2"/>
            <w:vAlign w:val="center"/>
          </w:tcPr>
          <w:p w14:paraId="41409A75" w14:textId="49EAC27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6724C19" w14:textId="2F4572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761C59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97BAF" w:rsidRPr="00DC513F" w14:paraId="01F0AC91" w14:textId="77777777" w:rsidTr="005423D2">
        <w:tc>
          <w:tcPr>
            <w:tcW w:w="1968" w:type="dxa"/>
            <w:vAlign w:val="center"/>
          </w:tcPr>
          <w:p w14:paraId="620B2B03" w14:textId="4B5610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34" w:type="dxa"/>
            <w:vAlign w:val="center"/>
          </w:tcPr>
          <w:p w14:paraId="617E081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B09AA82" w14:textId="350411F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CDF07A1" w14:textId="4E327A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Member of Board of Trustees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AgeCymru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– Representing the Interests of Older People in Wales (Chair of Board up to October 2019).</w:t>
            </w:r>
          </w:p>
        </w:tc>
        <w:tc>
          <w:tcPr>
            <w:tcW w:w="1195" w:type="dxa"/>
            <w:gridSpan w:val="2"/>
            <w:vAlign w:val="center"/>
          </w:tcPr>
          <w:p w14:paraId="1334937E" w14:textId="019D560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630B00BE" w14:textId="165768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8286D2A" w14:textId="38AA4D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A97BAF" w:rsidRPr="00DC513F" w14:paraId="6BAE1464" w14:textId="77777777" w:rsidTr="005423D2">
        <w:tc>
          <w:tcPr>
            <w:tcW w:w="1968" w:type="dxa"/>
            <w:vAlign w:val="center"/>
          </w:tcPr>
          <w:p w14:paraId="0918F505" w14:textId="3FC314B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1D7C791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B3E41A2" w14:textId="7832B7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2E68D016" w14:textId="0BF9F8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195" w:type="dxa"/>
            <w:gridSpan w:val="2"/>
            <w:vAlign w:val="center"/>
          </w:tcPr>
          <w:p w14:paraId="0603B144" w14:textId="0FB8615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56B425F0" w14:textId="325F7E1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82056C8" w14:textId="7873708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97BAF" w:rsidRPr="00DC513F" w14:paraId="0A9D7A3F" w14:textId="77777777" w:rsidTr="005423D2">
        <w:tc>
          <w:tcPr>
            <w:tcW w:w="1968" w:type="dxa"/>
            <w:vAlign w:val="center"/>
          </w:tcPr>
          <w:p w14:paraId="10512316" w14:textId="39FE04F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13BBC60E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5A9D05E" w14:textId="4CBF49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EAB7259" w14:textId="2F7A4B9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95" w:type="dxa"/>
            <w:gridSpan w:val="2"/>
            <w:vAlign w:val="center"/>
          </w:tcPr>
          <w:p w14:paraId="124EB61F" w14:textId="01B3867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70AD8B6A" w14:textId="147435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CA5EA3" w14:textId="7FB0636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97BAF" w:rsidRPr="00DC513F" w14:paraId="4ACC26A6" w14:textId="77777777" w:rsidTr="005423D2">
        <w:tc>
          <w:tcPr>
            <w:tcW w:w="1968" w:type="dxa"/>
            <w:vAlign w:val="center"/>
          </w:tcPr>
          <w:p w14:paraId="56676CFF" w14:textId="6110A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58CD4F9F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774708F" w14:textId="61808CE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290F0A13" w14:textId="5F3941F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95" w:type="dxa"/>
            <w:gridSpan w:val="2"/>
            <w:vAlign w:val="center"/>
          </w:tcPr>
          <w:p w14:paraId="41023280" w14:textId="32A405D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0C5829CD" w14:textId="493396D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85406" w14:textId="2CE22C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A97BAF" w:rsidRPr="00DC513F" w14:paraId="4462E2D2" w14:textId="77777777" w:rsidTr="005423D2">
        <w:tc>
          <w:tcPr>
            <w:tcW w:w="1968" w:type="dxa"/>
            <w:vAlign w:val="center"/>
          </w:tcPr>
          <w:p w14:paraId="14F37830" w14:textId="56636BE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5B5680A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092A837" w14:textId="1BAA64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54C1122" w14:textId="598215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195" w:type="dxa"/>
            <w:gridSpan w:val="2"/>
            <w:vAlign w:val="center"/>
          </w:tcPr>
          <w:p w14:paraId="423A264F" w14:textId="6E705F2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4BDC8030" w14:textId="5B2E2E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52E82F5" w14:textId="7BC5986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CCA54D5" w14:textId="77777777" w:rsidTr="005423D2">
        <w:tc>
          <w:tcPr>
            <w:tcW w:w="1968" w:type="dxa"/>
            <w:vAlign w:val="center"/>
          </w:tcPr>
          <w:p w14:paraId="471A682F" w14:textId="3F2E564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5B1BA7F7" w14:textId="0539C4D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F07A737" w14:textId="72EE4D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3A6C5D0" w14:textId="67FF842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195" w:type="dxa"/>
            <w:gridSpan w:val="2"/>
            <w:vAlign w:val="center"/>
          </w:tcPr>
          <w:p w14:paraId="5FFFBEC9" w14:textId="507CD6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71471988" w14:textId="15B0B1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AB618E" w14:textId="6673BFD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A97BAF" w:rsidRPr="00DC513F" w14:paraId="1EA8D15B" w14:textId="77777777" w:rsidTr="005423D2">
        <w:tc>
          <w:tcPr>
            <w:tcW w:w="1968" w:type="dxa"/>
            <w:vAlign w:val="center"/>
          </w:tcPr>
          <w:p w14:paraId="2167D05C" w14:textId="1F8177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26B10B53" w14:textId="44D667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10C47F1" w14:textId="704A8C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F30CBC1" w14:textId="48A918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195" w:type="dxa"/>
            <w:gridSpan w:val="2"/>
            <w:vAlign w:val="center"/>
          </w:tcPr>
          <w:p w14:paraId="0E0597D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79EB5CD" w14:textId="4F36834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6EB130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18D74508" w14:textId="77777777" w:rsidTr="005423D2">
        <w:tc>
          <w:tcPr>
            <w:tcW w:w="1968" w:type="dxa"/>
            <w:vAlign w:val="center"/>
          </w:tcPr>
          <w:p w14:paraId="3FFDFC12" w14:textId="6FB0BC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4" w:type="dxa"/>
            <w:vAlign w:val="center"/>
          </w:tcPr>
          <w:p w14:paraId="0DBC050D" w14:textId="7409E91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11A7448" w14:textId="78A4B3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6EEB963E" w14:textId="604D51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5EEFA92E" w14:textId="114A14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B3A3B3B" w14:textId="368BDA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FF0106" w14:textId="019480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7D7E965" w14:textId="77777777" w:rsidTr="005423D2">
        <w:tc>
          <w:tcPr>
            <w:tcW w:w="1968" w:type="dxa"/>
            <w:vAlign w:val="center"/>
          </w:tcPr>
          <w:p w14:paraId="630518E6" w14:textId="111AEF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4" w:type="dxa"/>
            <w:vAlign w:val="center"/>
          </w:tcPr>
          <w:p w14:paraId="559926B1" w14:textId="3B3F0F4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F6E26CB" w14:textId="3EB55C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6FD3396C" w14:textId="04B28A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Medical Expert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Witness[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Private Practice]</w:t>
            </w:r>
          </w:p>
        </w:tc>
        <w:tc>
          <w:tcPr>
            <w:tcW w:w="1195" w:type="dxa"/>
            <w:gridSpan w:val="2"/>
            <w:vAlign w:val="center"/>
          </w:tcPr>
          <w:p w14:paraId="154ED1DB" w14:textId="71A911A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6" w:type="dxa"/>
            <w:vAlign w:val="center"/>
          </w:tcPr>
          <w:p w14:paraId="0BD58E83" w14:textId="3D721A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2E027C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47FCA2C" w14:textId="77777777" w:rsidTr="005423D2">
        <w:tc>
          <w:tcPr>
            <w:tcW w:w="1968" w:type="dxa"/>
            <w:vAlign w:val="center"/>
          </w:tcPr>
          <w:p w14:paraId="5B5E3871" w14:textId="04A9A93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4" w:type="dxa"/>
            <w:vAlign w:val="center"/>
          </w:tcPr>
          <w:p w14:paraId="48A82682" w14:textId="7BCC38F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5DA32CC" w14:textId="64B2C4E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4EDBB9B0" w14:textId="2BA9D5D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Member of British Institute of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Radiology[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BIR[] ,Radiotherapy and Oncology Special Interest Group</w:t>
            </w:r>
          </w:p>
        </w:tc>
        <w:tc>
          <w:tcPr>
            <w:tcW w:w="1195" w:type="dxa"/>
            <w:gridSpan w:val="2"/>
            <w:vAlign w:val="center"/>
          </w:tcPr>
          <w:p w14:paraId="5E6F7F42" w14:textId="1A7E00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6" w:type="dxa"/>
            <w:vAlign w:val="center"/>
          </w:tcPr>
          <w:p w14:paraId="7671FD83" w14:textId="6EED8F7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E177212" w14:textId="2AA6C50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DF0E900" w14:textId="77777777" w:rsidTr="005423D2">
        <w:tc>
          <w:tcPr>
            <w:tcW w:w="1968" w:type="dxa"/>
            <w:vAlign w:val="center"/>
          </w:tcPr>
          <w:p w14:paraId="26FDB9DD" w14:textId="5161EE6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4" w:type="dxa"/>
            <w:vAlign w:val="center"/>
          </w:tcPr>
          <w:p w14:paraId="6ED01E36" w14:textId="7D3A42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123F008" w14:textId="4EB49E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ABC4AD6" w14:textId="282EE6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195" w:type="dxa"/>
            <w:gridSpan w:val="2"/>
            <w:vAlign w:val="center"/>
          </w:tcPr>
          <w:p w14:paraId="448FA4BF" w14:textId="2A51C28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6" w:type="dxa"/>
            <w:vAlign w:val="center"/>
          </w:tcPr>
          <w:p w14:paraId="55B00548" w14:textId="740FD1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5CC78973" w14:textId="1FEE94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009FE" w14:textId="77777777" w:rsidTr="005423D2">
        <w:tc>
          <w:tcPr>
            <w:tcW w:w="1968" w:type="dxa"/>
            <w:vAlign w:val="center"/>
          </w:tcPr>
          <w:p w14:paraId="29BD6B6F" w14:textId="3504433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4" w:type="dxa"/>
            <w:vAlign w:val="center"/>
          </w:tcPr>
          <w:p w14:paraId="62CF58B0" w14:textId="3F1FBA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78A5033" w14:textId="024393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20337C76" w14:textId="1DA025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723A7CBA" w14:textId="23CF9B7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8CFDECF" w14:textId="1DD762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9A3931F" w14:textId="1EC549B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2927DE5" w14:textId="77777777" w:rsidTr="005423D2">
        <w:tc>
          <w:tcPr>
            <w:tcW w:w="1968" w:type="dxa"/>
            <w:vAlign w:val="center"/>
          </w:tcPr>
          <w:p w14:paraId="684C63EF" w14:textId="3971A4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Keith Lowe</w:t>
            </w:r>
          </w:p>
        </w:tc>
        <w:tc>
          <w:tcPr>
            <w:tcW w:w="1134" w:type="dxa"/>
            <w:vAlign w:val="center"/>
          </w:tcPr>
          <w:p w14:paraId="55A2B717" w14:textId="3F4D6E6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E56E371" w14:textId="2CDFD5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46604A14" w14:textId="4E8D9B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7706CDE9" w14:textId="299A3F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164C05" w14:textId="01227FF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16F36B5" w14:textId="2F3D6F8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22A7822" w14:textId="77777777" w:rsidTr="005423D2">
        <w:tc>
          <w:tcPr>
            <w:tcW w:w="1968" w:type="dxa"/>
            <w:vAlign w:val="center"/>
          </w:tcPr>
          <w:p w14:paraId="7C428C9E" w14:textId="4226C13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4" w:type="dxa"/>
            <w:vAlign w:val="center"/>
          </w:tcPr>
          <w:p w14:paraId="20197273" w14:textId="18909C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B4872BB" w14:textId="221095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75663850" w14:textId="1D774AF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6D8B40BB" w14:textId="0483AB7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23F46E3" w14:textId="097517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08F3D2C" w14:textId="62EB79C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89012D1" w14:textId="77777777" w:rsidTr="005423D2">
        <w:tc>
          <w:tcPr>
            <w:tcW w:w="1968" w:type="dxa"/>
            <w:vAlign w:val="center"/>
          </w:tcPr>
          <w:p w14:paraId="3DD54E78" w14:textId="63CEDF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4" w:type="dxa"/>
            <w:vAlign w:val="center"/>
          </w:tcPr>
          <w:p w14:paraId="3B30395F" w14:textId="7ED9D1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415BAF1" w14:textId="714840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10B189B1" w14:textId="4A56B8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05FC127D" w14:textId="7BEBE5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25DE7F4" w14:textId="0A8F32F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7984B5D" w14:textId="7EAAF5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1186F02" w14:textId="77777777" w:rsidTr="005423D2">
        <w:tc>
          <w:tcPr>
            <w:tcW w:w="1968" w:type="dxa"/>
            <w:vAlign w:val="center"/>
          </w:tcPr>
          <w:p w14:paraId="15CF15A6" w14:textId="35ED72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447E3977" w14:textId="50A3A76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96F563F" w14:textId="66539F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7F4C801B" w14:textId="6D2E97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34DB881E" w14:textId="2F65176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501A78F" w14:textId="74F056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B860FCA" w14:textId="3E987B5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2B7CA78" w14:textId="77777777" w:rsidTr="005423D2">
        <w:tc>
          <w:tcPr>
            <w:tcW w:w="1968" w:type="dxa"/>
            <w:vAlign w:val="center"/>
          </w:tcPr>
          <w:p w14:paraId="07F86CB8" w14:textId="7158E25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606F76C7" w14:textId="315B33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F2CA961" w14:textId="310F2E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5F6AB618" w14:textId="3535E0D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1BD897FA" w14:textId="7598BD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F4B22D1" w14:textId="2916BBD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839353" w14:textId="643507C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10A291B9" w14:textId="77777777" w:rsidTr="005423D2">
        <w:tc>
          <w:tcPr>
            <w:tcW w:w="1968" w:type="dxa"/>
            <w:vAlign w:val="center"/>
          </w:tcPr>
          <w:p w14:paraId="2BD6B320" w14:textId="79F0A16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66A2AD5C" w14:textId="12C3535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9E1A15B" w14:textId="2E7725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2FF7C7FF" w14:textId="2499772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195" w:type="dxa"/>
            <w:gridSpan w:val="2"/>
            <w:vAlign w:val="center"/>
          </w:tcPr>
          <w:p w14:paraId="4FC0545B" w14:textId="2E7DA52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20711548" w14:textId="71A354C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5D93212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E017237" w14:textId="77777777" w:rsidTr="005423D2">
        <w:tc>
          <w:tcPr>
            <w:tcW w:w="1968" w:type="dxa"/>
            <w:vAlign w:val="center"/>
          </w:tcPr>
          <w:p w14:paraId="258A3DF3" w14:textId="00AE8CF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43775E95" w14:textId="436179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57442A9" w14:textId="0D78507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682E20A3" w14:textId="74F952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195" w:type="dxa"/>
            <w:gridSpan w:val="2"/>
            <w:vAlign w:val="center"/>
          </w:tcPr>
          <w:p w14:paraId="4CA705D9" w14:textId="1BD189F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3E98409B" w14:textId="21F82CD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706CFDA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825B71F" w14:textId="77777777" w:rsidTr="005423D2">
        <w:tc>
          <w:tcPr>
            <w:tcW w:w="1968" w:type="dxa"/>
            <w:vAlign w:val="center"/>
          </w:tcPr>
          <w:p w14:paraId="741F7B4A" w14:textId="44EF7C2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76C9B36D" w14:textId="327BE4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2F54C04" w14:textId="55ED68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07721331" w14:textId="7F5A07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195" w:type="dxa"/>
            <w:gridSpan w:val="2"/>
            <w:vAlign w:val="center"/>
          </w:tcPr>
          <w:p w14:paraId="3E56FB32" w14:textId="5FFCAC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9EF7014" w14:textId="3A66A2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1AB6A9B" w14:textId="2EDF132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A97BAF" w:rsidRPr="00DC513F" w14:paraId="42767FE8" w14:textId="77777777" w:rsidTr="005423D2">
        <w:tc>
          <w:tcPr>
            <w:tcW w:w="1968" w:type="dxa"/>
            <w:vAlign w:val="center"/>
          </w:tcPr>
          <w:p w14:paraId="1CEC8F15" w14:textId="0D0A32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3A39D83E" w14:textId="5B38588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829A487" w14:textId="1BA9723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5099BF5C" w14:textId="2B84E7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195" w:type="dxa"/>
            <w:gridSpan w:val="2"/>
            <w:vAlign w:val="center"/>
          </w:tcPr>
          <w:p w14:paraId="354F10FA" w14:textId="24A8252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6" w:type="dxa"/>
            <w:vAlign w:val="center"/>
          </w:tcPr>
          <w:p w14:paraId="354B1785" w14:textId="5C821E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7F76BB2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5B83C62" w14:textId="77777777" w:rsidTr="005423D2">
        <w:tc>
          <w:tcPr>
            <w:tcW w:w="1968" w:type="dxa"/>
            <w:vAlign w:val="center"/>
          </w:tcPr>
          <w:p w14:paraId="10A0009C" w14:textId="4E8E5CE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65441D70" w14:textId="468FC07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12A3772" w14:textId="13D89E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61A6AED2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3DD6B959" w14:textId="77777777" w:rsidR="00A97BAF" w:rsidRPr="00DC513F" w:rsidRDefault="00A97BAF" w:rsidP="00A97BAF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4B9DB727" w14:textId="7E487C55" w:rsidR="00A97BAF" w:rsidRPr="00DC513F" w:rsidRDefault="00A97BAF" w:rsidP="00A97BAF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195" w:type="dxa"/>
            <w:gridSpan w:val="2"/>
            <w:vAlign w:val="center"/>
          </w:tcPr>
          <w:p w14:paraId="06AC1501" w14:textId="77777777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2AE87E1" w14:textId="77777777" w:rsidR="00A97BAF" w:rsidRPr="00DC513F" w:rsidRDefault="00A97BAF" w:rsidP="00A97BAF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C9F8546" w14:textId="77777777" w:rsidR="00A97BAF" w:rsidRPr="00DC513F" w:rsidRDefault="00A97BAF" w:rsidP="00A97BAF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7C88297C" w14:textId="1EC8B3A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0EAC68F2" w14:textId="06CF5D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7E653E" w14:textId="0BC8D703" w:rsidR="00A97BA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32ED3966" w14:textId="77777777" w:rsidR="00A97BAF" w:rsidRPr="006662E1" w:rsidRDefault="00A97BAF" w:rsidP="00A97BAF">
            <w:pPr>
              <w:pStyle w:val="Heading1"/>
            </w:pPr>
          </w:p>
          <w:p w14:paraId="7CF85040" w14:textId="77777777" w:rsidR="00A97BAF" w:rsidRPr="006662E1" w:rsidRDefault="00A97BAF" w:rsidP="00A97BAF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0742B8CD" w14:textId="21426928" w:rsidR="00A97BAF" w:rsidRPr="006662E1" w:rsidRDefault="00A97BAF" w:rsidP="00A97BAF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A97BAF" w:rsidRPr="00DC513F" w14:paraId="3C4EFAFD" w14:textId="77777777" w:rsidTr="005423D2">
        <w:tc>
          <w:tcPr>
            <w:tcW w:w="1968" w:type="dxa"/>
            <w:vAlign w:val="center"/>
          </w:tcPr>
          <w:p w14:paraId="16BA95E9" w14:textId="78382C1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4" w:type="dxa"/>
            <w:vAlign w:val="center"/>
          </w:tcPr>
          <w:p w14:paraId="0F15CB1D" w14:textId="1E0033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21DC53E" w14:textId="08CDBB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20F54862" w14:textId="77777777" w:rsidR="00A97BAF" w:rsidRPr="00B61421" w:rsidRDefault="00A97BAF" w:rsidP="00A97BAF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5B24ADB8" w14:textId="7CE696C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195" w:type="dxa"/>
            <w:gridSpan w:val="2"/>
            <w:vAlign w:val="center"/>
          </w:tcPr>
          <w:p w14:paraId="29294FA6" w14:textId="03E57B6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30E16B0C" w14:textId="5C38946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D479BC" w14:textId="6ED52B6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15B8830" w14:textId="77777777" w:rsidTr="005423D2">
        <w:tc>
          <w:tcPr>
            <w:tcW w:w="1968" w:type="dxa"/>
            <w:vAlign w:val="center"/>
          </w:tcPr>
          <w:p w14:paraId="48D6CA2A" w14:textId="46FF1A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4" w:type="dxa"/>
            <w:vAlign w:val="center"/>
          </w:tcPr>
          <w:p w14:paraId="73167B08" w14:textId="3BAF6E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07AD093" w14:textId="54384A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9" w:type="dxa"/>
            <w:gridSpan w:val="2"/>
            <w:vAlign w:val="center"/>
          </w:tcPr>
          <w:p w14:paraId="42A07C2E" w14:textId="0E97F4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21C8D651" w14:textId="769442A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0D2A097" w14:textId="2E1CE8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B679F6B" w14:textId="6F6DBE6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9C54DEA" w14:textId="77777777" w:rsidTr="005423D2">
        <w:tc>
          <w:tcPr>
            <w:tcW w:w="1968" w:type="dxa"/>
            <w:vAlign w:val="center"/>
          </w:tcPr>
          <w:p w14:paraId="30927D7F" w14:textId="76DF19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34" w:type="dxa"/>
            <w:vAlign w:val="center"/>
          </w:tcPr>
          <w:p w14:paraId="7EE53984" w14:textId="6B4FEBF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ADC68A0" w14:textId="602F1E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4A69CB7" w14:textId="0AA3E39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195" w:type="dxa"/>
            <w:gridSpan w:val="2"/>
            <w:vAlign w:val="center"/>
          </w:tcPr>
          <w:p w14:paraId="76D6E31B" w14:textId="4C5E8DD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6" w:type="dxa"/>
            <w:vAlign w:val="center"/>
          </w:tcPr>
          <w:p w14:paraId="2CD37FB7" w14:textId="261A66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76187" w14:textId="627357B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8CC25BE" w14:textId="77777777" w:rsidTr="005423D2">
        <w:tc>
          <w:tcPr>
            <w:tcW w:w="1968" w:type="dxa"/>
            <w:vAlign w:val="center"/>
          </w:tcPr>
          <w:p w14:paraId="0ECFA7DD" w14:textId="67E03DA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4" w:type="dxa"/>
            <w:vAlign w:val="center"/>
          </w:tcPr>
          <w:p w14:paraId="4F677C03" w14:textId="741C982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00D57CE" w14:textId="2295496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2AEE5613" w14:textId="7DF95B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195" w:type="dxa"/>
            <w:gridSpan w:val="2"/>
            <w:vAlign w:val="center"/>
          </w:tcPr>
          <w:p w14:paraId="1468E162" w14:textId="623365C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169B3536" w14:textId="5DDEA25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550C77" w14:textId="68D4D03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9F1DC4A" w14:textId="77777777" w:rsidTr="005423D2">
        <w:tc>
          <w:tcPr>
            <w:tcW w:w="1968" w:type="dxa"/>
            <w:vAlign w:val="center"/>
          </w:tcPr>
          <w:p w14:paraId="3A581FBF" w14:textId="20A9E0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4" w:type="dxa"/>
            <w:vAlign w:val="center"/>
          </w:tcPr>
          <w:p w14:paraId="61C6C524" w14:textId="080520C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185DF5B" w14:textId="542E85D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27D66167" w14:textId="4744EC6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University, NIHR funded, Global Health Project to reduce stigma associated with Cutaneous Leishmaniasis in three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Low and Middle Income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195" w:type="dxa"/>
            <w:gridSpan w:val="2"/>
            <w:vAlign w:val="center"/>
          </w:tcPr>
          <w:p w14:paraId="666380DC" w14:textId="3A2D1EA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6" w:type="dxa"/>
            <w:vAlign w:val="center"/>
          </w:tcPr>
          <w:p w14:paraId="12536CF7" w14:textId="4105FA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87E891" w14:textId="6FFCD4B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3B92800" w14:textId="77777777" w:rsidTr="005423D2">
        <w:tc>
          <w:tcPr>
            <w:tcW w:w="1968" w:type="dxa"/>
            <w:vAlign w:val="center"/>
          </w:tcPr>
          <w:p w14:paraId="128E20F7" w14:textId="300E990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4" w:type="dxa"/>
            <w:vAlign w:val="center"/>
          </w:tcPr>
          <w:p w14:paraId="719366DD" w14:textId="47C63BD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3EDE22E6" w14:textId="17D10EC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6AED99B5" w14:textId="51793C3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195" w:type="dxa"/>
            <w:gridSpan w:val="2"/>
            <w:vAlign w:val="center"/>
          </w:tcPr>
          <w:p w14:paraId="382EB1E3" w14:textId="330895D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6" w:type="dxa"/>
            <w:vAlign w:val="center"/>
          </w:tcPr>
          <w:p w14:paraId="726B1220" w14:textId="1D58C13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A34C77" w14:textId="6B698DA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0552F35" w14:textId="77777777" w:rsidTr="005423D2">
        <w:tc>
          <w:tcPr>
            <w:tcW w:w="1968" w:type="dxa"/>
            <w:vAlign w:val="center"/>
          </w:tcPr>
          <w:p w14:paraId="65F4D723" w14:textId="3B117E1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4" w:type="dxa"/>
            <w:vAlign w:val="center"/>
          </w:tcPr>
          <w:p w14:paraId="7CEE51AC" w14:textId="1AF29B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DC02C44" w14:textId="4A31A0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4B6D42F9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University proposal </w:t>
            </w:r>
          </w:p>
          <w:p w14:paraId="39AF208D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306F256A" w14:textId="0E808FC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195" w:type="dxa"/>
            <w:gridSpan w:val="2"/>
            <w:vAlign w:val="center"/>
          </w:tcPr>
          <w:p w14:paraId="32FB1EE3" w14:textId="75177A0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6" w:type="dxa"/>
            <w:vAlign w:val="center"/>
          </w:tcPr>
          <w:p w14:paraId="66DCB9F6" w14:textId="70FA1C6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CD707DB" w14:textId="20B0A6F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A97BAF" w:rsidRPr="00DC513F" w14:paraId="189F2260" w14:textId="77777777" w:rsidTr="005423D2">
        <w:tc>
          <w:tcPr>
            <w:tcW w:w="1968" w:type="dxa"/>
            <w:vAlign w:val="center"/>
          </w:tcPr>
          <w:p w14:paraId="02FE0C16" w14:textId="0A13CCC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4" w:type="dxa"/>
            <w:vAlign w:val="center"/>
          </w:tcPr>
          <w:p w14:paraId="67224E6E" w14:textId="685746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A27B2C6" w14:textId="722AD9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5002141F" w14:textId="70F3EF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7ACAB9F5" w14:textId="593474F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E4CDDE5" w14:textId="46213E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5E977A0" w14:textId="4C7848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8380A78" w14:textId="77777777" w:rsidTr="005423D2">
        <w:tc>
          <w:tcPr>
            <w:tcW w:w="1968" w:type="dxa"/>
            <w:vAlign w:val="center"/>
          </w:tcPr>
          <w:p w14:paraId="3CAD65FB" w14:textId="03DF3B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4" w:type="dxa"/>
            <w:vAlign w:val="center"/>
          </w:tcPr>
          <w:p w14:paraId="632E1537" w14:textId="6A6213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9F0C04F" w14:textId="10D5A3A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240E9508" w14:textId="7DFD19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5E7810F9" w14:textId="71D82F2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F2FFBB8" w14:textId="06A4C6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ED8A4D3" w14:textId="1FCB64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1AB60D9B" w14:textId="77777777" w:rsidTr="005423D2">
        <w:tc>
          <w:tcPr>
            <w:tcW w:w="1968" w:type="dxa"/>
            <w:vAlign w:val="center"/>
          </w:tcPr>
          <w:p w14:paraId="6A78CBA6" w14:textId="26077B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4" w:type="dxa"/>
            <w:vAlign w:val="center"/>
          </w:tcPr>
          <w:p w14:paraId="37298908" w14:textId="4F919FA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F7AB6B2" w14:textId="6EF413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1BFACBF" w14:textId="58CB266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2152EC50" w14:textId="048E61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05407323" w14:textId="550ABFF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48DB06D" w14:textId="191B531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0979C92" w14:textId="77777777" w:rsidTr="005423D2">
        <w:tc>
          <w:tcPr>
            <w:tcW w:w="1968" w:type="dxa"/>
            <w:vAlign w:val="center"/>
          </w:tcPr>
          <w:p w14:paraId="5490ED2F" w14:textId="08243E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4" w:type="dxa"/>
            <w:vAlign w:val="center"/>
          </w:tcPr>
          <w:p w14:paraId="56E8118B" w14:textId="20A6F1A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FF5E9CC" w14:textId="2492CF4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38170AF4" w14:textId="484F1EE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670C164B" w14:textId="1E61485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5C02B6A" w14:textId="4A90DB9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4E5820" w14:textId="1D9317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142E6B03" w14:textId="77777777" w:rsidTr="005423D2">
        <w:tc>
          <w:tcPr>
            <w:tcW w:w="1968" w:type="dxa"/>
            <w:vAlign w:val="center"/>
          </w:tcPr>
          <w:p w14:paraId="25628F2C" w14:textId="6FB375BD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511B5277" w14:textId="52B8C7A6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0378403" w14:textId="21842EE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0CD02655" w14:textId="6709445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sit as Registrant member for Fitness to Practice Hearings at the Nursing &amp; Midwifery Council. </w:t>
            </w:r>
          </w:p>
        </w:tc>
        <w:tc>
          <w:tcPr>
            <w:tcW w:w="1195" w:type="dxa"/>
            <w:gridSpan w:val="2"/>
            <w:vAlign w:val="center"/>
          </w:tcPr>
          <w:p w14:paraId="285B4A0C" w14:textId="698F9C50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2016</w:t>
            </w:r>
          </w:p>
        </w:tc>
        <w:tc>
          <w:tcPr>
            <w:tcW w:w="1266" w:type="dxa"/>
            <w:vAlign w:val="center"/>
          </w:tcPr>
          <w:p w14:paraId="456C99AE" w14:textId="77777777" w:rsidR="005719CC" w:rsidRPr="00604403" w:rsidRDefault="005719CC" w:rsidP="005719CC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604403">
              <w:rPr>
                <w:b w:val="0"/>
                <w:sz w:val="20"/>
                <w:szCs w:val="20"/>
              </w:rPr>
              <w:t>o date -</w:t>
            </w:r>
          </w:p>
          <w:p w14:paraId="72508246" w14:textId="77777777" w:rsidR="005719CC" w:rsidRPr="00604403" w:rsidRDefault="005719CC" w:rsidP="005719CC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expected </w:t>
            </w:r>
          </w:p>
          <w:p w14:paraId="15A29E02" w14:textId="77777777" w:rsidR="005719CC" w:rsidRPr="00604403" w:rsidRDefault="005719CC" w:rsidP="005719CC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to continue </w:t>
            </w:r>
          </w:p>
          <w:p w14:paraId="5134668E" w14:textId="1A947FD5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to 2024</w:t>
            </w:r>
          </w:p>
        </w:tc>
        <w:tc>
          <w:tcPr>
            <w:tcW w:w="1028" w:type="dxa"/>
            <w:vAlign w:val="center"/>
          </w:tcPr>
          <w:p w14:paraId="624F3844" w14:textId="4DF8BE55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1AB07500" w14:textId="77777777" w:rsidTr="005423D2">
        <w:tc>
          <w:tcPr>
            <w:tcW w:w="1968" w:type="dxa"/>
            <w:vAlign w:val="center"/>
          </w:tcPr>
          <w:p w14:paraId="53CC118E" w14:textId="15D00C0A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56CA48A8" w14:textId="696AA237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952273B" w14:textId="5AAAA64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4FB7BFE0" w14:textId="5FBAFFF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provide expert advice on BBC and PHE </w:t>
            </w:r>
            <w:proofErr w:type="gramStart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copy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products aimed at the pregnant and very early years population. </w:t>
            </w:r>
          </w:p>
        </w:tc>
        <w:tc>
          <w:tcPr>
            <w:tcW w:w="1195" w:type="dxa"/>
            <w:gridSpan w:val="2"/>
            <w:vAlign w:val="center"/>
          </w:tcPr>
          <w:p w14:paraId="5748CC1D" w14:textId="23FA6359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August 2019 </w:t>
            </w:r>
          </w:p>
        </w:tc>
        <w:tc>
          <w:tcPr>
            <w:tcW w:w="1266" w:type="dxa"/>
            <w:vAlign w:val="center"/>
          </w:tcPr>
          <w:p w14:paraId="1ECB6947" w14:textId="57C22526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C927C1E" w14:textId="4E17F826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2C39E73B" w14:textId="77777777" w:rsidTr="005423D2">
        <w:tc>
          <w:tcPr>
            <w:tcW w:w="1968" w:type="dxa"/>
            <w:vAlign w:val="center"/>
          </w:tcPr>
          <w:p w14:paraId="7E853C44" w14:textId="3ADDF5DE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Scattergood</w:t>
            </w:r>
          </w:p>
        </w:tc>
        <w:tc>
          <w:tcPr>
            <w:tcW w:w="1134" w:type="dxa"/>
            <w:vAlign w:val="center"/>
          </w:tcPr>
          <w:p w14:paraId="5865F08B" w14:textId="702E0FFA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9C9D771" w14:textId="08979F60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2F5AE6D0" w14:textId="3BC9E9F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To maintain clinical skills and credibility I work as R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egistered Nurse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at University Hospitals of Morecambe Bay on a bank arrangement.</w:t>
            </w:r>
          </w:p>
        </w:tc>
        <w:tc>
          <w:tcPr>
            <w:tcW w:w="1195" w:type="dxa"/>
            <w:gridSpan w:val="2"/>
            <w:vAlign w:val="center"/>
          </w:tcPr>
          <w:p w14:paraId="4D558E75" w14:textId="4C2246A8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2010</w:t>
            </w:r>
          </w:p>
        </w:tc>
        <w:tc>
          <w:tcPr>
            <w:tcW w:w="1266" w:type="dxa"/>
            <w:vAlign w:val="center"/>
          </w:tcPr>
          <w:p w14:paraId="6646F0A0" w14:textId="59FD7A44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4A8A06F6" w14:textId="6C48575F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317FFFF9" w14:textId="77777777" w:rsidTr="005423D2">
        <w:tc>
          <w:tcPr>
            <w:tcW w:w="1968" w:type="dxa"/>
            <w:vAlign w:val="center"/>
          </w:tcPr>
          <w:p w14:paraId="7B468B8A" w14:textId="5952AA6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5C642C23" w14:textId="0F539515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9FE1010" w14:textId="3A08F8F9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72BAE504" w14:textId="05443E0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Director of Nursing and Quality for Blackpool, Fylde, and Wyre CCGs </w:t>
            </w:r>
          </w:p>
        </w:tc>
        <w:tc>
          <w:tcPr>
            <w:tcW w:w="1195" w:type="dxa"/>
            <w:gridSpan w:val="2"/>
            <w:vAlign w:val="center"/>
          </w:tcPr>
          <w:p w14:paraId="06F0B4EE" w14:textId="260C56A8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6" w:type="dxa"/>
            <w:vAlign w:val="center"/>
          </w:tcPr>
          <w:p w14:paraId="5B59C648" w14:textId="426522C7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1E189E5C" w14:textId="3CF40B87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F3C2958" w14:textId="77777777" w:rsidTr="005423D2">
        <w:tc>
          <w:tcPr>
            <w:tcW w:w="1968" w:type="dxa"/>
            <w:vAlign w:val="center"/>
          </w:tcPr>
          <w:p w14:paraId="45C4103B" w14:textId="114F394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0DAF725E" w14:textId="1961A527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EC325D7" w14:textId="438CBAC1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3F8F6A98" w14:textId="08E55003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Lancashire and South Cumbria Covid-19 Vaccination Director</w:t>
            </w:r>
          </w:p>
        </w:tc>
        <w:tc>
          <w:tcPr>
            <w:tcW w:w="1195" w:type="dxa"/>
            <w:gridSpan w:val="2"/>
            <w:vAlign w:val="center"/>
          </w:tcPr>
          <w:p w14:paraId="7BF9199D" w14:textId="603B4B05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266" w:type="dxa"/>
            <w:vAlign w:val="center"/>
          </w:tcPr>
          <w:p w14:paraId="1E58986B" w14:textId="5DB9E70A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47DC086D" w14:textId="3FE15DDF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D3B33C5" w14:textId="77777777" w:rsidTr="005423D2">
        <w:tc>
          <w:tcPr>
            <w:tcW w:w="1968" w:type="dxa"/>
            <w:vAlign w:val="center"/>
          </w:tcPr>
          <w:p w14:paraId="12AB47CA" w14:textId="0F4AEC28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4FEDC92E" w14:textId="48527E1E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04BB769" w14:textId="0553C7D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39" w:type="dxa"/>
            <w:gridSpan w:val="2"/>
            <w:vAlign w:val="center"/>
          </w:tcPr>
          <w:p w14:paraId="23C81ED9" w14:textId="7A260D25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national Chair of the ICON project, which is a public health intervention to drive down the incidence of abusive head trauma in infancy. Locally this is commissioned by Lancashire C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ounty </w:t>
            </w:r>
            <w:proofErr w:type="gramStart"/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Council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we are progressing national commissioning by the NHS and L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ocal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G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overnment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ssociation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14:paraId="4F542D4B" w14:textId="20D32B52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6" w:type="dxa"/>
            <w:vAlign w:val="center"/>
          </w:tcPr>
          <w:p w14:paraId="6B5A7481" w14:textId="6031AB66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834660A" w14:textId="6C895440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1C803790" w14:textId="77777777" w:rsidTr="005423D2">
        <w:tc>
          <w:tcPr>
            <w:tcW w:w="1968" w:type="dxa"/>
            <w:vAlign w:val="center"/>
          </w:tcPr>
          <w:p w14:paraId="580205B1" w14:textId="626EB5A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60A12AC6" w14:textId="4C3C65E5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1F2C5BF" w14:textId="6B72002D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39" w:type="dxa"/>
            <w:gridSpan w:val="2"/>
            <w:vAlign w:val="center"/>
          </w:tcPr>
          <w:p w14:paraId="799905BA" w14:textId="0F7DB1F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engaged in writing a research paper on scaling up breastfeeding countrywide in England and in another paper in the UK. This is in collaboration with the University of Central Lancashire.</w:t>
            </w:r>
          </w:p>
        </w:tc>
        <w:tc>
          <w:tcPr>
            <w:tcW w:w="1195" w:type="dxa"/>
            <w:gridSpan w:val="2"/>
            <w:vAlign w:val="center"/>
          </w:tcPr>
          <w:p w14:paraId="7E7DAC80" w14:textId="64210EB2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2020</w:t>
            </w:r>
          </w:p>
        </w:tc>
        <w:tc>
          <w:tcPr>
            <w:tcW w:w="1266" w:type="dxa"/>
            <w:vAlign w:val="center"/>
          </w:tcPr>
          <w:p w14:paraId="364F9520" w14:textId="633DA4D1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Until publication </w:t>
            </w:r>
          </w:p>
        </w:tc>
        <w:tc>
          <w:tcPr>
            <w:tcW w:w="1028" w:type="dxa"/>
            <w:vAlign w:val="center"/>
          </w:tcPr>
          <w:p w14:paraId="2618B263" w14:textId="4EE8E42E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9E975C7" w14:textId="77777777" w:rsidTr="005423D2">
        <w:tc>
          <w:tcPr>
            <w:tcW w:w="1968" w:type="dxa"/>
            <w:vAlign w:val="center"/>
          </w:tcPr>
          <w:p w14:paraId="7DE0609B" w14:textId="441DD6E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23E71D96" w14:textId="47CB795F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466BFF5" w14:textId="57869505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Direct - Non-financial </w:t>
            </w:r>
            <w:r>
              <w:rPr>
                <w:b w:val="0"/>
                <w:sz w:val="20"/>
                <w:szCs w:val="20"/>
              </w:rPr>
              <w:t>personal</w:t>
            </w:r>
            <w:r w:rsidRPr="00604403">
              <w:rPr>
                <w:b w:val="0"/>
                <w:sz w:val="20"/>
                <w:szCs w:val="20"/>
              </w:rPr>
              <w:t xml:space="preserve"> interests</w:t>
            </w:r>
          </w:p>
        </w:tc>
        <w:tc>
          <w:tcPr>
            <w:tcW w:w="6239" w:type="dxa"/>
            <w:gridSpan w:val="2"/>
            <w:vAlign w:val="center"/>
          </w:tcPr>
          <w:p w14:paraId="24DF0A40" w14:textId="610FD8A0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volunteer as an Independent Custody Visitor for the Independent Police Commissioner for Cumbria Constabulary</w:t>
            </w:r>
          </w:p>
        </w:tc>
        <w:tc>
          <w:tcPr>
            <w:tcW w:w="1195" w:type="dxa"/>
            <w:gridSpan w:val="2"/>
            <w:vAlign w:val="center"/>
          </w:tcPr>
          <w:p w14:paraId="1B98F0A0" w14:textId="37F65CF9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June 2017</w:t>
            </w:r>
          </w:p>
        </w:tc>
        <w:tc>
          <w:tcPr>
            <w:tcW w:w="1266" w:type="dxa"/>
            <w:vAlign w:val="center"/>
          </w:tcPr>
          <w:p w14:paraId="5553E684" w14:textId="0159970D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EBF3F3B" w14:textId="650471FC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149D85E" w14:textId="77777777" w:rsidTr="005423D2">
        <w:tc>
          <w:tcPr>
            <w:tcW w:w="1968" w:type="dxa"/>
            <w:vAlign w:val="center"/>
          </w:tcPr>
          <w:p w14:paraId="3ED75ABD" w14:textId="63FC169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66C0E8FD" w14:textId="58FB79F8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1B71412" w14:textId="2ED2D05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39" w:type="dxa"/>
            <w:gridSpan w:val="2"/>
            <w:vAlign w:val="center"/>
          </w:tcPr>
          <w:p w14:paraId="3789A811" w14:textId="688F474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Honorary Member of the Faculty of Public Healt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 </w:t>
            </w:r>
          </w:p>
        </w:tc>
        <w:tc>
          <w:tcPr>
            <w:tcW w:w="1195" w:type="dxa"/>
            <w:gridSpan w:val="2"/>
            <w:vAlign w:val="center"/>
          </w:tcPr>
          <w:p w14:paraId="3701707D" w14:textId="5BAF9A42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4D453CDB" w14:textId="7ABDB9C7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43C8867" w14:textId="5B8D0565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0C72CECE" w14:textId="77777777" w:rsidTr="005423D2">
        <w:tc>
          <w:tcPr>
            <w:tcW w:w="1968" w:type="dxa"/>
            <w:vAlign w:val="center"/>
          </w:tcPr>
          <w:p w14:paraId="64923A0F" w14:textId="4282F423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58CA40CB" w14:textId="34DCC2C6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62248270" w14:textId="4C14E881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39" w:type="dxa"/>
            <w:gridSpan w:val="2"/>
            <w:vAlign w:val="center"/>
          </w:tcPr>
          <w:p w14:paraId="2DACE299" w14:textId="59287D85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Queen’s Nurse</w:t>
            </w:r>
          </w:p>
        </w:tc>
        <w:tc>
          <w:tcPr>
            <w:tcW w:w="1195" w:type="dxa"/>
            <w:gridSpan w:val="2"/>
            <w:vAlign w:val="center"/>
          </w:tcPr>
          <w:p w14:paraId="5C7DCE3D" w14:textId="01643D4C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6" w:type="dxa"/>
            <w:vAlign w:val="center"/>
          </w:tcPr>
          <w:p w14:paraId="615DDF03" w14:textId="7D904840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94162A9" w14:textId="2330AF92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3480613D" w14:textId="77777777" w:rsidTr="005423D2">
        <w:tc>
          <w:tcPr>
            <w:tcW w:w="1968" w:type="dxa"/>
            <w:vAlign w:val="center"/>
          </w:tcPr>
          <w:p w14:paraId="1592EA9E" w14:textId="15DA51E9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403F7AB4" w14:textId="73851B4D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E5313EB" w14:textId="6728F94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39" w:type="dxa"/>
            <w:gridSpan w:val="2"/>
            <w:vAlign w:val="center"/>
          </w:tcPr>
          <w:p w14:paraId="343017FB" w14:textId="29F0BB5E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the Phi Mu Chapter of Sigma Theta Tau International </w:t>
            </w:r>
            <w:proofErr w:type="spellStart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</w:t>
            </w:r>
            <w:proofErr w:type="spellEnd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Society of Nursing</w:t>
            </w:r>
          </w:p>
        </w:tc>
        <w:tc>
          <w:tcPr>
            <w:tcW w:w="1195" w:type="dxa"/>
            <w:gridSpan w:val="2"/>
            <w:vAlign w:val="center"/>
          </w:tcPr>
          <w:p w14:paraId="3414CA75" w14:textId="1350C810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March 2021 </w:t>
            </w:r>
          </w:p>
        </w:tc>
        <w:tc>
          <w:tcPr>
            <w:tcW w:w="1266" w:type="dxa"/>
            <w:vAlign w:val="center"/>
          </w:tcPr>
          <w:p w14:paraId="1CA7AEEA" w14:textId="1D17C928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7EE1AA0" w14:textId="348CD7FA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4E47CAB" w14:textId="77777777" w:rsidTr="005423D2">
        <w:tc>
          <w:tcPr>
            <w:tcW w:w="1968" w:type="dxa"/>
            <w:vAlign w:val="center"/>
          </w:tcPr>
          <w:p w14:paraId="3C463500" w14:textId="2755E5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4" w:type="dxa"/>
            <w:vAlign w:val="center"/>
          </w:tcPr>
          <w:p w14:paraId="6C6C21A8" w14:textId="55AB23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B541003" w14:textId="216CB85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32F6FECF" w14:textId="62E7A1F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489A1C1F" w14:textId="25974027" w:rsidR="00A97BAF" w:rsidRPr="00DC513F" w:rsidRDefault="005719CC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  </w:t>
            </w:r>
            <w:r w:rsidRPr="005719CC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6" w:type="dxa"/>
            <w:vAlign w:val="center"/>
          </w:tcPr>
          <w:p w14:paraId="5B35B1B1" w14:textId="3506E20C" w:rsidR="00A97BAF" w:rsidRPr="00DC513F" w:rsidRDefault="005719CC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2021</w:t>
            </w:r>
          </w:p>
        </w:tc>
        <w:tc>
          <w:tcPr>
            <w:tcW w:w="1028" w:type="dxa"/>
            <w:vAlign w:val="center"/>
          </w:tcPr>
          <w:p w14:paraId="35EECABD" w14:textId="072AEB0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7471D34" w14:textId="77777777" w:rsidTr="005423D2">
        <w:tc>
          <w:tcPr>
            <w:tcW w:w="1968" w:type="dxa"/>
            <w:vAlign w:val="center"/>
          </w:tcPr>
          <w:p w14:paraId="1408549C" w14:textId="3A003A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1EA2A45D" w14:textId="5E3CD8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60884665" w14:textId="70371C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67017CE3" w14:textId="7D9F04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95" w:type="dxa"/>
            <w:gridSpan w:val="2"/>
            <w:vAlign w:val="center"/>
          </w:tcPr>
          <w:p w14:paraId="5886E17E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F20F565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E72F0DD" w14:textId="58E0309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A8F51EF" w14:textId="3ECB51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AE0E0D7" w14:textId="77777777" w:rsidTr="005423D2">
        <w:tc>
          <w:tcPr>
            <w:tcW w:w="1968" w:type="dxa"/>
            <w:vAlign w:val="center"/>
          </w:tcPr>
          <w:p w14:paraId="1112C65D" w14:textId="43BB9E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Jim Stephenson</w:t>
            </w:r>
          </w:p>
        </w:tc>
        <w:tc>
          <w:tcPr>
            <w:tcW w:w="1134" w:type="dxa"/>
            <w:vAlign w:val="center"/>
          </w:tcPr>
          <w:p w14:paraId="18508DE4" w14:textId="0FBB3E2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65602ED4" w14:textId="0D4F8A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35F17467" w14:textId="50E5452B" w:rsidR="00A97BAF" w:rsidRPr="00D44D27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195" w:type="dxa"/>
            <w:gridSpan w:val="2"/>
            <w:vAlign w:val="center"/>
          </w:tcPr>
          <w:p w14:paraId="2014F4D9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B0B50C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C26FFCB" w14:textId="0664AF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2FE13F" w14:textId="18FA6F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81CBA76" w14:textId="77777777" w:rsidTr="005423D2">
        <w:tc>
          <w:tcPr>
            <w:tcW w:w="1968" w:type="dxa"/>
            <w:vAlign w:val="center"/>
          </w:tcPr>
          <w:p w14:paraId="102F2A67" w14:textId="5D8B32B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7C7A7E24" w14:textId="402591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02462B49" w14:textId="7C4952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58F73AE7" w14:textId="6A22BFB3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195" w:type="dxa"/>
            <w:gridSpan w:val="2"/>
            <w:vAlign w:val="center"/>
          </w:tcPr>
          <w:p w14:paraId="1F9B9048" w14:textId="03FD4020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6" w:type="dxa"/>
            <w:vAlign w:val="center"/>
          </w:tcPr>
          <w:p w14:paraId="2DFAD4E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C664F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45B7F1B7" w14:textId="77777777" w:rsidTr="005423D2">
        <w:tc>
          <w:tcPr>
            <w:tcW w:w="1968" w:type="dxa"/>
            <w:vAlign w:val="center"/>
          </w:tcPr>
          <w:p w14:paraId="2569AF68" w14:textId="1D4B5E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627ADFA1" w14:textId="6F6F0E1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1EE1FBD5" w14:textId="202B6B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5E86D3C6" w14:textId="0F3A769E" w:rsidR="00A97BAF" w:rsidRPr="00D44D27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195" w:type="dxa"/>
            <w:gridSpan w:val="2"/>
            <w:vAlign w:val="center"/>
          </w:tcPr>
          <w:p w14:paraId="67E0382D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577320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8C68A2F" w14:textId="5FBEC6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B018E5" w14:textId="5AA1F49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6D5A8C6" w14:textId="77777777" w:rsidTr="005423D2">
        <w:tc>
          <w:tcPr>
            <w:tcW w:w="1968" w:type="dxa"/>
            <w:vAlign w:val="center"/>
          </w:tcPr>
          <w:p w14:paraId="4636E9C1" w14:textId="127C641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43B2628F" w14:textId="4917C69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2D7BF2CC" w14:textId="3CBE21D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071E56B4" w14:textId="3E9BC486" w:rsidR="00A97BAF" w:rsidRPr="00D44D27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195" w:type="dxa"/>
            <w:gridSpan w:val="2"/>
            <w:vAlign w:val="center"/>
          </w:tcPr>
          <w:p w14:paraId="3D6D8D59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1F0DBA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0279294" w14:textId="34D9E7E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2EE361" w14:textId="1230D1A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2659AF" w14:textId="77777777" w:rsidTr="005423D2">
        <w:tc>
          <w:tcPr>
            <w:tcW w:w="1968" w:type="dxa"/>
            <w:vAlign w:val="center"/>
          </w:tcPr>
          <w:p w14:paraId="0CF1F778" w14:textId="302AE76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39AF6520" w14:textId="78FC0B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18C74EC0" w14:textId="6525C3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124D239" w14:textId="7730C07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195" w:type="dxa"/>
            <w:gridSpan w:val="2"/>
            <w:vAlign w:val="center"/>
          </w:tcPr>
          <w:p w14:paraId="23A5E7BF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CA1B091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1FF9F0B" w14:textId="26A2036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851FEC" w14:textId="75E869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0DE4E8" w14:textId="77777777" w:rsidTr="005423D2">
        <w:tc>
          <w:tcPr>
            <w:tcW w:w="1968" w:type="dxa"/>
            <w:vAlign w:val="center"/>
          </w:tcPr>
          <w:p w14:paraId="2512C0A7" w14:textId="78579FB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5B758934" w14:textId="54981D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471D751E" w14:textId="74D6336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5022E8F2" w14:textId="68831F3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195" w:type="dxa"/>
            <w:gridSpan w:val="2"/>
            <w:vAlign w:val="center"/>
          </w:tcPr>
          <w:p w14:paraId="71ECE21F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64F7F1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2CB0313" w14:textId="306842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701BD90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4DA0F79" w14:textId="77777777" w:rsidTr="005423D2">
        <w:tc>
          <w:tcPr>
            <w:tcW w:w="1968" w:type="dxa"/>
            <w:vAlign w:val="center"/>
          </w:tcPr>
          <w:p w14:paraId="79E1A87B" w14:textId="6AC2031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4" w:type="dxa"/>
            <w:vAlign w:val="center"/>
          </w:tcPr>
          <w:p w14:paraId="61095EC2" w14:textId="2FFC6C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1" w:type="dxa"/>
            <w:vAlign w:val="center"/>
          </w:tcPr>
          <w:p w14:paraId="3F851DDB" w14:textId="6BB334A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70D72B2E" w14:textId="27ABAA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09A06EA3" w14:textId="7FA6EE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6" w:type="dxa"/>
            <w:vAlign w:val="center"/>
          </w:tcPr>
          <w:p w14:paraId="6AC11E7B" w14:textId="2AD6C2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7761D4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05A21" w:rsidRPr="00DC513F" w14:paraId="346B6ECD" w14:textId="77777777" w:rsidTr="005423D2">
        <w:tc>
          <w:tcPr>
            <w:tcW w:w="1968" w:type="dxa"/>
            <w:vAlign w:val="center"/>
          </w:tcPr>
          <w:p w14:paraId="63BA47FC" w14:textId="1256C7EA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4" w:type="dxa"/>
            <w:vAlign w:val="center"/>
          </w:tcPr>
          <w:p w14:paraId="7C6889CD" w14:textId="26402A29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517B75F5" w14:textId="069E2BAF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086914D8" w14:textId="7CFE824E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Chair of a NICE Guideline Committee (Advocacy Services for People with Health and Social Care Needs).</w:t>
            </w:r>
          </w:p>
        </w:tc>
        <w:tc>
          <w:tcPr>
            <w:tcW w:w="1195" w:type="dxa"/>
            <w:gridSpan w:val="2"/>
            <w:vAlign w:val="center"/>
          </w:tcPr>
          <w:p w14:paraId="425157F8" w14:textId="4AD9F135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Feb 2021</w:t>
            </w:r>
          </w:p>
        </w:tc>
        <w:tc>
          <w:tcPr>
            <w:tcW w:w="1266" w:type="dxa"/>
            <w:vAlign w:val="center"/>
          </w:tcPr>
          <w:p w14:paraId="45A89318" w14:textId="2607564C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6F1FDCED" w14:textId="6C995A15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705A21" w:rsidRPr="00DC513F" w14:paraId="0C4B5776" w14:textId="77777777" w:rsidTr="005423D2">
        <w:tc>
          <w:tcPr>
            <w:tcW w:w="1968" w:type="dxa"/>
            <w:vAlign w:val="center"/>
          </w:tcPr>
          <w:p w14:paraId="13E580A9" w14:textId="02866580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4" w:type="dxa"/>
            <w:vAlign w:val="center"/>
          </w:tcPr>
          <w:p w14:paraId="66859FD2" w14:textId="78F08257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F511F9F" w14:textId="3DC52F35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5636D28E" w14:textId="50B0C883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work part-time as a Consultant with Unity, a Hampshire-based Community and Voluntary Services organisation.</w:t>
            </w:r>
          </w:p>
        </w:tc>
        <w:tc>
          <w:tcPr>
            <w:tcW w:w="1195" w:type="dxa"/>
            <w:gridSpan w:val="2"/>
            <w:vAlign w:val="center"/>
          </w:tcPr>
          <w:p w14:paraId="1038697B" w14:textId="290935A3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Dec 2015 </w:t>
            </w:r>
          </w:p>
        </w:tc>
        <w:tc>
          <w:tcPr>
            <w:tcW w:w="1266" w:type="dxa"/>
          </w:tcPr>
          <w:p w14:paraId="5F3349A1" w14:textId="615B8534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4D9C9D4C" w14:textId="4AFEAF15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705A21" w:rsidRPr="00DC513F" w14:paraId="4D1A34F0" w14:textId="77777777" w:rsidTr="005423D2">
        <w:tc>
          <w:tcPr>
            <w:tcW w:w="1968" w:type="dxa"/>
            <w:vAlign w:val="center"/>
          </w:tcPr>
          <w:p w14:paraId="31870CD3" w14:textId="0F1217AD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4" w:type="dxa"/>
            <w:vAlign w:val="center"/>
          </w:tcPr>
          <w:p w14:paraId="2503C62F" w14:textId="4422FE05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CD6B026" w14:textId="0D77EC2C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733068AF" w14:textId="4CAC0C1B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Chair of the Public and Community Oversight Group of two NIHR Health Protection Research Units (Health Impacts of Environmental Hazards and Chemical and Radiation Threats and Hazards).</w:t>
            </w:r>
          </w:p>
        </w:tc>
        <w:tc>
          <w:tcPr>
            <w:tcW w:w="1195" w:type="dxa"/>
            <w:gridSpan w:val="2"/>
            <w:vAlign w:val="center"/>
          </w:tcPr>
          <w:p w14:paraId="232CFB56" w14:textId="7F594384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Feb 2021</w:t>
            </w:r>
          </w:p>
        </w:tc>
        <w:tc>
          <w:tcPr>
            <w:tcW w:w="1266" w:type="dxa"/>
          </w:tcPr>
          <w:p w14:paraId="0FB2CC2A" w14:textId="1E802BBF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594F2A64" w14:textId="4D0D4617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705A21" w:rsidRPr="00DC513F" w14:paraId="78ACA0E9" w14:textId="77777777" w:rsidTr="005423D2">
        <w:tc>
          <w:tcPr>
            <w:tcW w:w="1968" w:type="dxa"/>
            <w:vAlign w:val="center"/>
          </w:tcPr>
          <w:p w14:paraId="68C0275A" w14:textId="361AFD8D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4" w:type="dxa"/>
            <w:vAlign w:val="center"/>
          </w:tcPr>
          <w:p w14:paraId="2EB2922B" w14:textId="447DE8C8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39E59BC" w14:textId="2D582357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3CE53A2B" w14:textId="29507C8D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of Carers in Bedfordshire (a local NGO)</w:t>
            </w:r>
          </w:p>
        </w:tc>
        <w:tc>
          <w:tcPr>
            <w:tcW w:w="1195" w:type="dxa"/>
            <w:gridSpan w:val="2"/>
            <w:vAlign w:val="center"/>
          </w:tcPr>
          <w:p w14:paraId="40F5584A" w14:textId="0FC6ECB1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266" w:type="dxa"/>
            <w:vAlign w:val="center"/>
          </w:tcPr>
          <w:p w14:paraId="1F48F277" w14:textId="5D72F001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4C8A8211" w14:textId="1D6E4EED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202</w:t>
            </w: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</w:tr>
      <w:tr w:rsidR="00705A21" w:rsidRPr="00DC513F" w14:paraId="0457ED1E" w14:textId="77777777" w:rsidTr="005423D2">
        <w:tc>
          <w:tcPr>
            <w:tcW w:w="1968" w:type="dxa"/>
            <w:vAlign w:val="center"/>
          </w:tcPr>
          <w:p w14:paraId="2C9F5773" w14:textId="2BD6978A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Phil Taverner </w:t>
            </w:r>
          </w:p>
        </w:tc>
        <w:tc>
          <w:tcPr>
            <w:tcW w:w="1134" w:type="dxa"/>
            <w:vAlign w:val="center"/>
          </w:tcPr>
          <w:p w14:paraId="77EAA00E" w14:textId="628060DF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F0B2BA6" w14:textId="72113FBF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6A96752A" w14:textId="1AC78271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z w:val="20"/>
                <w:szCs w:val="20"/>
              </w:rPr>
              <w:t>I am a member of the Asthma UK/British Lung Foundation Research Review Panel.</w:t>
            </w:r>
          </w:p>
        </w:tc>
        <w:tc>
          <w:tcPr>
            <w:tcW w:w="1195" w:type="dxa"/>
            <w:gridSpan w:val="2"/>
            <w:vAlign w:val="center"/>
          </w:tcPr>
          <w:p w14:paraId="2919C1D2" w14:textId="72E3ECDC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 2021</w:t>
            </w:r>
          </w:p>
        </w:tc>
        <w:tc>
          <w:tcPr>
            <w:tcW w:w="1266" w:type="dxa"/>
            <w:vAlign w:val="center"/>
          </w:tcPr>
          <w:p w14:paraId="5C2D6EE7" w14:textId="2D029C86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5604770C" w14:textId="350F2843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705A21" w:rsidRPr="00DC513F" w14:paraId="2807E60E" w14:textId="77777777" w:rsidTr="005423D2">
        <w:tc>
          <w:tcPr>
            <w:tcW w:w="1968" w:type="dxa"/>
            <w:vAlign w:val="center"/>
          </w:tcPr>
          <w:p w14:paraId="5A765C3E" w14:textId="583B8A09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4" w:type="dxa"/>
            <w:vAlign w:val="center"/>
          </w:tcPr>
          <w:p w14:paraId="09BD8AE5" w14:textId="7F2B4E70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47863AE6" w14:textId="3B6D105B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038E5CE1" w14:textId="62193BAA" w:rsidR="00705A21" w:rsidRPr="00DC513F" w:rsidRDefault="00705A21" w:rsidP="00705A2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z w:val="20"/>
                <w:szCs w:val="20"/>
              </w:rPr>
              <w:t>I occasionally contribute to NHS and research projects on respiratory disease as a patient representative.</w:t>
            </w:r>
          </w:p>
        </w:tc>
        <w:tc>
          <w:tcPr>
            <w:tcW w:w="1195" w:type="dxa"/>
            <w:gridSpan w:val="2"/>
            <w:vAlign w:val="center"/>
          </w:tcPr>
          <w:p w14:paraId="078DD69E" w14:textId="7D12C2F8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 2021</w:t>
            </w:r>
          </w:p>
        </w:tc>
        <w:tc>
          <w:tcPr>
            <w:tcW w:w="1266" w:type="dxa"/>
            <w:vAlign w:val="center"/>
          </w:tcPr>
          <w:p w14:paraId="676F2BAF" w14:textId="53CE989B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2EEBD2EF" w14:textId="6FB9B67E" w:rsidR="00705A21" w:rsidRPr="00DC513F" w:rsidRDefault="00705A21" w:rsidP="00705A2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A97BAF" w:rsidRPr="00DC513F" w14:paraId="221A347D" w14:textId="77777777" w:rsidTr="005423D2">
        <w:tc>
          <w:tcPr>
            <w:tcW w:w="1968" w:type="dxa"/>
            <w:vAlign w:val="center"/>
          </w:tcPr>
          <w:p w14:paraId="6E5538AA" w14:textId="279621E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4" w:type="dxa"/>
            <w:vAlign w:val="center"/>
          </w:tcPr>
          <w:p w14:paraId="566BC645" w14:textId="36B68F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FA23049" w14:textId="4D12CE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0C235DF4" w14:textId="13FF12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43D80FD0" w14:textId="3B79F41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E384EA" w14:textId="31F975C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039EB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0D2770C" w14:textId="77777777" w:rsidTr="005423D2">
        <w:tc>
          <w:tcPr>
            <w:tcW w:w="1968" w:type="dxa"/>
            <w:vAlign w:val="center"/>
          </w:tcPr>
          <w:p w14:paraId="056E1957" w14:textId="45A041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4" w:type="dxa"/>
            <w:vAlign w:val="center"/>
          </w:tcPr>
          <w:p w14:paraId="6BCECBDC" w14:textId="14B363E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76FAC08" w14:textId="6578CE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1227AB84" w14:textId="5095F5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195" w:type="dxa"/>
            <w:gridSpan w:val="2"/>
            <w:vAlign w:val="center"/>
          </w:tcPr>
          <w:p w14:paraId="16EB9D21" w14:textId="23EA374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6" w:type="dxa"/>
            <w:vAlign w:val="center"/>
          </w:tcPr>
          <w:p w14:paraId="67F7BAFA" w14:textId="449986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1915E6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1D80B9" w14:textId="77777777" w:rsidTr="005423D2">
        <w:tc>
          <w:tcPr>
            <w:tcW w:w="1968" w:type="dxa"/>
            <w:vAlign w:val="center"/>
          </w:tcPr>
          <w:p w14:paraId="6C90A74A" w14:textId="1CA59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4" w:type="dxa"/>
            <w:vAlign w:val="center"/>
          </w:tcPr>
          <w:p w14:paraId="046EB341" w14:textId="189F4D4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25DF7159" w14:textId="32640BD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080C27AC" w14:textId="4B2F5E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195" w:type="dxa"/>
            <w:gridSpan w:val="2"/>
            <w:vAlign w:val="center"/>
          </w:tcPr>
          <w:p w14:paraId="555A97C6" w14:textId="544D4C2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6" w:type="dxa"/>
            <w:vAlign w:val="center"/>
          </w:tcPr>
          <w:p w14:paraId="0F7D59CE" w14:textId="2334D2B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56EAE344" w14:textId="23E7E37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AC628CA" w14:textId="77777777" w:rsidTr="005423D2">
        <w:tc>
          <w:tcPr>
            <w:tcW w:w="1968" w:type="dxa"/>
            <w:vAlign w:val="center"/>
          </w:tcPr>
          <w:p w14:paraId="7539AAE8" w14:textId="7F17B8A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4" w:type="dxa"/>
            <w:vAlign w:val="center"/>
          </w:tcPr>
          <w:p w14:paraId="405E7853" w14:textId="410D40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33ACD51" w14:textId="6699BA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01E342A5" w14:textId="43190C0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0680597D" w14:textId="32EF0AD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04F5B49A" w14:textId="359908D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1E1987" w14:textId="2B537DF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EE893FC" w14:textId="77777777" w:rsidTr="005423D2">
        <w:tc>
          <w:tcPr>
            <w:tcW w:w="1968" w:type="dxa"/>
            <w:vAlign w:val="center"/>
          </w:tcPr>
          <w:p w14:paraId="0CDD6C9F" w14:textId="471F4E2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34" w:type="dxa"/>
            <w:vAlign w:val="center"/>
          </w:tcPr>
          <w:p w14:paraId="259CD7FF" w14:textId="17A3B1D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0D170903" w14:textId="5350545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39" w:type="dxa"/>
            <w:gridSpan w:val="2"/>
            <w:vAlign w:val="center"/>
          </w:tcPr>
          <w:p w14:paraId="47C1747B" w14:textId="4BC0C45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639E7BF5" w14:textId="3D39B1B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0647B6" w14:textId="6963D7C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365ACC4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3F44EBB" w14:textId="77777777" w:rsidTr="005423D2">
        <w:tc>
          <w:tcPr>
            <w:tcW w:w="1968" w:type="dxa"/>
            <w:vAlign w:val="center"/>
          </w:tcPr>
          <w:p w14:paraId="1E38DE82" w14:textId="1BA419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34" w:type="dxa"/>
            <w:vAlign w:val="center"/>
          </w:tcPr>
          <w:p w14:paraId="06BCDFDF" w14:textId="01860B4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16E51BCC" w14:textId="545AD2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9" w:type="dxa"/>
            <w:gridSpan w:val="2"/>
            <w:vAlign w:val="center"/>
          </w:tcPr>
          <w:p w14:paraId="6E6813E9" w14:textId="3B4385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29D0B154" w14:textId="286681E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62FBBB5" w14:textId="7F92706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2FEF186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FF869E4" w14:textId="77777777" w:rsidTr="005423D2">
        <w:tc>
          <w:tcPr>
            <w:tcW w:w="1968" w:type="dxa"/>
            <w:vAlign w:val="center"/>
          </w:tcPr>
          <w:p w14:paraId="16E0003B" w14:textId="0E6A784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34" w:type="dxa"/>
            <w:vAlign w:val="center"/>
          </w:tcPr>
          <w:p w14:paraId="2A759CE5" w14:textId="259445E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1" w:type="dxa"/>
            <w:vAlign w:val="center"/>
          </w:tcPr>
          <w:p w14:paraId="7D10BF46" w14:textId="0288F4E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39" w:type="dxa"/>
            <w:gridSpan w:val="2"/>
            <w:vAlign w:val="center"/>
          </w:tcPr>
          <w:p w14:paraId="0686E894" w14:textId="5B28EE1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gridSpan w:val="2"/>
            <w:vAlign w:val="center"/>
          </w:tcPr>
          <w:p w14:paraId="00952AE5" w14:textId="4C4268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759B3E59" w14:textId="2AA1BC4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19C137D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4C237219" w14:textId="77777777" w:rsidR="00EE7D49" w:rsidRPr="00320058" w:rsidRDefault="00EE7D49" w:rsidP="00EE7D49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>
        <w:rPr>
          <w:b/>
        </w:rPr>
        <w:t>c</w:t>
      </w:r>
      <w:r w:rsidRPr="00320058">
        <w:rPr>
          <w:b/>
        </w:rPr>
        <w:t xml:space="preserve">ommittee </w:t>
      </w:r>
      <w:r>
        <w:rPr>
          <w:b/>
        </w:rPr>
        <w:t>m</w:t>
      </w:r>
      <w:r w:rsidRPr="00320058">
        <w:rPr>
          <w:b/>
        </w:rPr>
        <w:t xml:space="preserve">embers </w:t>
      </w:r>
      <w:r>
        <w:rPr>
          <w:b/>
        </w:rPr>
        <w:t xml:space="preserve">- </w:t>
      </w:r>
      <w:r w:rsidRPr="005165A7">
        <w:rPr>
          <w:b/>
        </w:rPr>
        <w:t>Brain tumours (primary) and brain metastases in adults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47"/>
        <w:gridCol w:w="1139"/>
        <w:gridCol w:w="2592"/>
        <w:gridCol w:w="6145"/>
        <w:gridCol w:w="1195"/>
        <w:gridCol w:w="1260"/>
        <w:gridCol w:w="1173"/>
      </w:tblGrid>
      <w:tr w:rsidR="00EE7D49" w:rsidRPr="003B2105" w14:paraId="71D4AF8F" w14:textId="77777777" w:rsidTr="00651D4F">
        <w:trPr>
          <w:trHeight w:val="255"/>
          <w:tblHeader/>
        </w:trPr>
        <w:tc>
          <w:tcPr>
            <w:tcW w:w="1947" w:type="dxa"/>
            <w:vAlign w:val="center"/>
          </w:tcPr>
          <w:p w14:paraId="06DD094B" w14:textId="77777777" w:rsidR="00EE7D49" w:rsidRPr="003B2105" w:rsidRDefault="00EE7D49" w:rsidP="00651D4F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9" w:type="dxa"/>
            <w:vAlign w:val="center"/>
          </w:tcPr>
          <w:p w14:paraId="68BA3E69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592" w:type="dxa"/>
            <w:vAlign w:val="center"/>
          </w:tcPr>
          <w:p w14:paraId="4BF93CE0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145" w:type="dxa"/>
            <w:vAlign w:val="center"/>
          </w:tcPr>
          <w:p w14:paraId="33A14B72" w14:textId="77777777" w:rsidR="00EE7D49" w:rsidRPr="003B2105" w:rsidRDefault="00EE7D49" w:rsidP="00651D4F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95" w:type="dxa"/>
            <w:vAlign w:val="center"/>
          </w:tcPr>
          <w:p w14:paraId="4DD827BC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78793089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0" w:type="dxa"/>
            <w:vAlign w:val="center"/>
          </w:tcPr>
          <w:p w14:paraId="5C47DE6B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4C2CA961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173" w:type="dxa"/>
            <w:vAlign w:val="center"/>
          </w:tcPr>
          <w:p w14:paraId="686AC767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63709A19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EE7D49" w:rsidRPr="00B450C4" w14:paraId="41CD4658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075FF22B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Stuart Smith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6DA20C9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928653B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1DC07AB4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165A7">
              <w:rPr>
                <w:rFonts w:cs="Arial"/>
                <w:b w:val="0"/>
                <w:sz w:val="20"/>
                <w:szCs w:val="20"/>
              </w:rPr>
              <w:t xml:space="preserve">Honorarium, travel and research expenses from </w:t>
            </w:r>
            <w:proofErr w:type="spellStart"/>
            <w:proofErr w:type="gramStart"/>
            <w:r w:rsidRPr="005165A7">
              <w:rPr>
                <w:rFonts w:cs="Arial"/>
                <w:b w:val="0"/>
                <w:sz w:val="20"/>
                <w:szCs w:val="20"/>
              </w:rPr>
              <w:t>Novocure</w:t>
            </w:r>
            <w:proofErr w:type="spellEnd"/>
            <w:r w:rsidRPr="005165A7">
              <w:rPr>
                <w:rFonts w:cs="Arial"/>
                <w:b w:val="0"/>
                <w:sz w:val="20"/>
                <w:szCs w:val="20"/>
              </w:rPr>
              <w:t xml:space="preserve">  </w:t>
            </w:r>
            <w:proofErr w:type="spellStart"/>
            <w:r w:rsidRPr="005165A7">
              <w:rPr>
                <w:rFonts w:cs="Arial"/>
                <w:b w:val="0"/>
                <w:sz w:val="20"/>
                <w:szCs w:val="20"/>
              </w:rPr>
              <w:t>inc</w:t>
            </w:r>
            <w:proofErr w:type="spellEnd"/>
            <w:proofErr w:type="gramEnd"/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C2FFF0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571C0F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0DC62F6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 2019 </w:t>
            </w:r>
          </w:p>
        </w:tc>
      </w:tr>
      <w:tr w:rsidR="00EE7D49" w:rsidRPr="00B450C4" w14:paraId="54C4CFF6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7B1062AD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Stuart Smith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EA67657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316CC3D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6CA5F176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D3545">
              <w:rPr>
                <w:rFonts w:cs="Arial"/>
                <w:b w:val="0"/>
                <w:sz w:val="20"/>
                <w:szCs w:val="20"/>
              </w:rPr>
              <w:t>Brain tumour research projects with grant research income to University of Nottingham from charities and research councils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52D29A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 2014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A3301A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F791FC7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EE7D49" w:rsidRPr="00B450C4" w14:paraId="6E16208F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1D6AF2D3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Stuart Smith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AF2560E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2DDC22EA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71343DF3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C399666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4BC276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1D700901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219DEAF6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61EC0CCD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7B4023E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FC6E256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BE5C09A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181AB91A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F3764">
              <w:rPr>
                <w:rFonts w:cs="Arial"/>
                <w:b w:val="0"/>
                <w:sz w:val="20"/>
                <w:szCs w:val="20"/>
              </w:rPr>
              <w:t>I undertake private work – this work is similar in scope to my NHS activity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43BD62A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 2006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93DA2F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4125F725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6887178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E7D49" w:rsidRPr="00B450C4" w14:paraId="620740F6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424BA833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B807548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A20334F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05D23C3" w14:textId="77777777" w:rsidR="00EE7D49" w:rsidRPr="00CF3764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F3764">
              <w:rPr>
                <w:rFonts w:cs="Arial"/>
                <w:b w:val="0"/>
                <w:sz w:val="20"/>
                <w:szCs w:val="20"/>
              </w:rPr>
              <w:t>Vice President of British Society of Head and Neck Imaging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0319CF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 2018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5ED717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036E7A2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4050422B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 2020</w:t>
            </w:r>
          </w:p>
        </w:tc>
      </w:tr>
      <w:tr w:rsidR="00EE7D49" w:rsidRPr="00B450C4" w14:paraId="75D50828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4B54194C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45B6314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0F4FABC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14403E6" w14:textId="77777777" w:rsidR="00EE7D49" w:rsidRPr="00CF3764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F3764">
              <w:rPr>
                <w:rFonts w:cs="Arial"/>
                <w:b w:val="0"/>
                <w:sz w:val="20"/>
                <w:szCs w:val="20"/>
              </w:rPr>
              <w:t>Chair, Standards Committee, British Society of Neuroradiology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9563CF0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6C875F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1A923818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67EB43A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E7D49" w:rsidRPr="00B450C4" w14:paraId="781C2D94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08A6E6BD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David Summers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5EE8C0C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2B7F625B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50ED0729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038A26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BA786D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17AA9384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5E9DEFC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100E0D1F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6C0D8445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D982E7F" w14:textId="77777777" w:rsidR="00EE7D49" w:rsidRPr="003B2105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23C997A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9D8A0E8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1B7F9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CRUK brain tumour information leaflets (and online) - nurse advisor role on content to be published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51BC789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 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C2CB2D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4CF97994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19BA02E7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</w:tr>
      <w:tr w:rsidR="00EE7D49" w:rsidRPr="00B450C4" w14:paraId="43CBD567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061A1065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0F393A9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B74913D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11F498A5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F90B05B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Springer Publishing: sole editor of book “Management of Adult Glioma </w:t>
            </w:r>
            <w:proofErr w:type="gramStart"/>
            <w:r w:rsidRPr="00376686">
              <w:rPr>
                <w:rFonts w:cs="Arial"/>
                <w:b w:val="0"/>
                <w:sz w:val="20"/>
                <w:szCs w:val="20"/>
              </w:rPr>
              <w:t>In</w:t>
            </w:r>
            <w:proofErr w:type="gramEnd"/>
            <w:r w:rsidRPr="00376686">
              <w:rPr>
                <w:rFonts w:cs="Arial"/>
                <w:b w:val="0"/>
                <w:sz w:val="20"/>
                <w:szCs w:val="20"/>
              </w:rPr>
              <w:t xml:space="preserve"> Nursing Practice”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CCA78AA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83D0ED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  <w:p w14:paraId="41F2CC4B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1A943BEE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</w:tr>
      <w:tr w:rsidR="00EE7D49" w:rsidRPr="00B450C4" w14:paraId="1C3E26C7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7DC6B63E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B4A62F5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FC32359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C2FFF12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Nurse specialist advisor to the brain tumour charity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8594B8D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B43D5B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1A2C3CB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EE7D49" w:rsidRPr="00B450C4" w14:paraId="24B96344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17626694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505FDC7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1E5961B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FBC6958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Nurse specialist representative to the </w:t>
            </w:r>
            <w:proofErr w:type="spellStart"/>
            <w:r w:rsidRPr="00376686">
              <w:rPr>
                <w:rFonts w:cs="Arial"/>
                <w:b w:val="0"/>
                <w:sz w:val="20"/>
                <w:szCs w:val="20"/>
              </w:rPr>
              <w:t>GlioCova</w:t>
            </w:r>
            <w:proofErr w:type="spellEnd"/>
            <w:r w:rsidRPr="00376686">
              <w:rPr>
                <w:rFonts w:cs="Arial"/>
                <w:b w:val="0"/>
                <w:sz w:val="20"/>
                <w:szCs w:val="20"/>
              </w:rPr>
              <w:t xml:space="preserve"> research panel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A221F27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11C7E7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72EAD42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EE7D49" w:rsidRPr="00B450C4" w14:paraId="31097B3C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7721FA92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D96AF31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8CBEA41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1E69867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Nurse specialist representative on the Tessa Jowell brain tumour matrix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6718AA0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Dec 2019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DFE27C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4007807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EE7D49" w:rsidRPr="00B450C4" w14:paraId="27083B7E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53C98CB4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627C269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E5A1AFF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CA955C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Co-author of EANO guidelines on management of malignant gliomas and palliative care guidelines (published in Lancet oncology)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3D0B37B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822CFC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50474F8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EE7D49" w:rsidRPr="00B450C4" w14:paraId="7BD96973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01DF0BBF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4D24FFD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3538031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69BC21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Applied for role </w:t>
            </w:r>
            <w:proofErr w:type="gramStart"/>
            <w:r w:rsidRPr="00376686">
              <w:rPr>
                <w:rFonts w:cs="Arial"/>
                <w:b w:val="0"/>
                <w:sz w:val="20"/>
                <w:szCs w:val="20"/>
              </w:rPr>
              <w:t>of  nurse</w:t>
            </w:r>
            <w:proofErr w:type="gramEnd"/>
            <w:r w:rsidRPr="00376686">
              <w:rPr>
                <w:rFonts w:cs="Arial"/>
                <w:b w:val="0"/>
                <w:sz w:val="20"/>
                <w:szCs w:val="20"/>
              </w:rPr>
              <w:t xml:space="preserve"> specialist representative on NICE Expert Advisers for the NICE Centre for Guidelines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4632039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D7E335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A341A15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Awaiting outcome of application </w:t>
            </w:r>
          </w:p>
        </w:tc>
      </w:tr>
      <w:tr w:rsidR="00EE7D49" w:rsidRPr="00B450C4" w14:paraId="108114AF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5EAF481A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56DF9DF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7178D1E" w14:textId="77777777" w:rsidR="00EE7D49" w:rsidRPr="007B23F4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1EAD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D8D9F14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 xml:space="preserve">Marie Curie Research Funding committee member 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0D1C7A51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8D23CF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9A38061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</w:tr>
      <w:tr w:rsidR="00EE7D49" w:rsidRPr="00B450C4" w14:paraId="3E941654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43033266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Ingela Oberg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CB14F10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9331B1C" w14:textId="77777777" w:rsidR="00EE7D49" w:rsidRPr="007B23F4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1EAD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8A3FC94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Macmillan ‘badged’ role (specialist nurse) – annual funding to attend conferences etc as part of CPD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61D99D2" w14:textId="77777777" w:rsidR="00EE7D49" w:rsidRPr="00376686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376686">
              <w:rPr>
                <w:rFonts w:cs="Arial"/>
                <w:b w:val="0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A3083F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180359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EE7D49" w:rsidRPr="00B450C4" w14:paraId="606DDD5B" w14:textId="77777777" w:rsidTr="00651D4F">
        <w:tc>
          <w:tcPr>
            <w:tcW w:w="1947" w:type="dxa"/>
            <w:tcBorders>
              <w:bottom w:val="single" w:sz="4" w:space="0" w:color="auto"/>
            </w:tcBorders>
          </w:tcPr>
          <w:p w14:paraId="52296AC2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Isabella Robbins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9F170F1" w14:textId="77777777" w:rsidR="00EE7D49" w:rsidRPr="00540C1F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E868692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69E571A4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245A248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46F67BD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EBB7B8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 Apr 2021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DF3E391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12B8B1E3" w14:textId="77777777" w:rsidTr="00651D4F">
        <w:tc>
          <w:tcPr>
            <w:tcW w:w="1947" w:type="dxa"/>
          </w:tcPr>
          <w:p w14:paraId="71D1E849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Isabella Robbins</w:t>
            </w:r>
          </w:p>
        </w:tc>
        <w:tc>
          <w:tcPr>
            <w:tcW w:w="1139" w:type="dxa"/>
          </w:tcPr>
          <w:p w14:paraId="1CC93EDE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F7D9859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404A7608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39EF9BC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04DF5933" w14:textId="77777777" w:rsidR="00EE7D49" w:rsidRPr="004C3E5D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 Apr 2021</w:t>
            </w:r>
          </w:p>
        </w:tc>
        <w:tc>
          <w:tcPr>
            <w:tcW w:w="1173" w:type="dxa"/>
            <w:vAlign w:val="center"/>
          </w:tcPr>
          <w:p w14:paraId="076D99FA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0E7FC390" w14:textId="77777777" w:rsidTr="00651D4F">
        <w:tc>
          <w:tcPr>
            <w:tcW w:w="1947" w:type="dxa"/>
          </w:tcPr>
          <w:p w14:paraId="528D0F6E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Isabella Robbins</w:t>
            </w:r>
          </w:p>
        </w:tc>
        <w:tc>
          <w:tcPr>
            <w:tcW w:w="1139" w:type="dxa"/>
          </w:tcPr>
          <w:p w14:paraId="0895D11F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768443C9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B2978B2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</w:tcPr>
          <w:p w14:paraId="1108161D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E451B04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3C2A6968" w14:textId="77777777" w:rsidR="00EE7D49" w:rsidRPr="004C3E5D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 Apr 2021</w:t>
            </w:r>
          </w:p>
        </w:tc>
        <w:tc>
          <w:tcPr>
            <w:tcW w:w="1173" w:type="dxa"/>
            <w:vAlign w:val="center"/>
          </w:tcPr>
          <w:p w14:paraId="421A857C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2D80F1D0" w14:textId="77777777" w:rsidTr="00651D4F">
        <w:tc>
          <w:tcPr>
            <w:tcW w:w="1947" w:type="dxa"/>
          </w:tcPr>
          <w:p w14:paraId="567E12CC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Helen Bulbeck</w:t>
            </w:r>
          </w:p>
        </w:tc>
        <w:tc>
          <w:tcPr>
            <w:tcW w:w="1139" w:type="dxa"/>
          </w:tcPr>
          <w:p w14:paraId="3DA411BF" w14:textId="77777777" w:rsidR="00EE7D49" w:rsidRPr="00540C1F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5A49ACF8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77D851A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</w:tcPr>
          <w:p w14:paraId="05681C94" w14:textId="77777777" w:rsidR="00EE7D49" w:rsidRPr="00376686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61CFCFC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21221143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vAlign w:val="center"/>
          </w:tcPr>
          <w:p w14:paraId="32FCF648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6A214976" w14:textId="77777777" w:rsidTr="00651D4F">
        <w:tc>
          <w:tcPr>
            <w:tcW w:w="1947" w:type="dxa"/>
          </w:tcPr>
          <w:p w14:paraId="46C9813E" w14:textId="77777777" w:rsidR="00EE7D49" w:rsidRPr="00540C1F" w:rsidRDefault="00EE7D49" w:rsidP="00651D4F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Helen Bulbeck</w:t>
            </w:r>
          </w:p>
        </w:tc>
        <w:tc>
          <w:tcPr>
            <w:tcW w:w="1139" w:type="dxa"/>
          </w:tcPr>
          <w:p w14:paraId="3B7008B5" w14:textId="77777777" w:rsidR="00EE7D49" w:rsidRPr="00540C1F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540AD1C8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vAlign w:val="center"/>
          </w:tcPr>
          <w:p w14:paraId="3E1ED12E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Director of policy and services and brain trust -the brain cancer people</w:t>
            </w:r>
          </w:p>
        </w:tc>
        <w:tc>
          <w:tcPr>
            <w:tcW w:w="1195" w:type="dxa"/>
            <w:vAlign w:val="center"/>
          </w:tcPr>
          <w:p w14:paraId="3F4B9E4A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 2012</w:t>
            </w:r>
          </w:p>
        </w:tc>
        <w:tc>
          <w:tcPr>
            <w:tcW w:w="1260" w:type="dxa"/>
          </w:tcPr>
          <w:p w14:paraId="530448C9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vAlign w:val="center"/>
          </w:tcPr>
          <w:p w14:paraId="666920EE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EE7D49" w:rsidRPr="00B450C4" w14:paraId="040C5BF9" w14:textId="77777777" w:rsidTr="00651D4F">
        <w:tc>
          <w:tcPr>
            <w:tcW w:w="1947" w:type="dxa"/>
          </w:tcPr>
          <w:p w14:paraId="1A0C2F80" w14:textId="77777777" w:rsidR="00EE7D49" w:rsidRPr="00540C1F" w:rsidRDefault="00EE7D49" w:rsidP="00651D4F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5165A7">
              <w:rPr>
                <w:rFonts w:cs="Arial"/>
                <w:b w:val="0"/>
                <w:color w:val="000000"/>
                <w:sz w:val="20"/>
                <w:szCs w:val="20"/>
              </w:rPr>
              <w:t>Helen Bulbeck</w:t>
            </w:r>
          </w:p>
        </w:tc>
        <w:tc>
          <w:tcPr>
            <w:tcW w:w="1139" w:type="dxa"/>
          </w:tcPr>
          <w:p w14:paraId="60871019" w14:textId="77777777" w:rsidR="00EE7D49" w:rsidRPr="00540C1F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CB1057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38817DAD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ABF3395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742ABDE2" w14:textId="77777777" w:rsidR="00EE7D49" w:rsidRPr="00B450C4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6C37061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32BAF4A8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C3E5D">
              <w:rPr>
                <w:b w:val="0"/>
                <w:bCs w:val="0"/>
                <w:sz w:val="20"/>
                <w:szCs w:val="20"/>
              </w:rPr>
              <w:t>Feb 2020</w:t>
            </w:r>
          </w:p>
        </w:tc>
        <w:tc>
          <w:tcPr>
            <w:tcW w:w="1173" w:type="dxa"/>
            <w:vAlign w:val="center"/>
          </w:tcPr>
          <w:p w14:paraId="4948AC72" w14:textId="77777777" w:rsidR="00EE7D49" w:rsidRPr="00B450C4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5D6F0594" w14:textId="77777777" w:rsidTr="00651D4F">
        <w:tc>
          <w:tcPr>
            <w:tcW w:w="1947" w:type="dxa"/>
          </w:tcPr>
          <w:p w14:paraId="693108AA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19265E37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FF93281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4613667D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vAlign w:val="center"/>
          </w:tcPr>
          <w:p w14:paraId="714FAB57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86D11F5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2B56A678" w14:textId="77777777" w:rsidR="00EE7D49" w:rsidRPr="004C3E5D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363D017E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5316B683" w14:textId="77777777" w:rsidTr="00651D4F">
        <w:tc>
          <w:tcPr>
            <w:tcW w:w="1947" w:type="dxa"/>
          </w:tcPr>
          <w:p w14:paraId="0735F18F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3B80B8EA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5442CB2A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2178E227" w14:textId="77777777" w:rsidR="00EE7D49" w:rsidRPr="002956E0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Local principal investigator for ROAM study (radiotherapy in grade 2 meningioma)</w:t>
            </w:r>
          </w:p>
        </w:tc>
        <w:tc>
          <w:tcPr>
            <w:tcW w:w="1195" w:type="dxa"/>
          </w:tcPr>
          <w:p w14:paraId="3588A81E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15/8/2016</w:t>
            </w:r>
          </w:p>
        </w:tc>
        <w:tc>
          <w:tcPr>
            <w:tcW w:w="1260" w:type="dxa"/>
          </w:tcPr>
          <w:p w14:paraId="56A65858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469812D1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EE7D49" w:rsidRPr="00B450C4" w14:paraId="39756EAB" w14:textId="77777777" w:rsidTr="00651D4F">
        <w:tc>
          <w:tcPr>
            <w:tcW w:w="1947" w:type="dxa"/>
          </w:tcPr>
          <w:p w14:paraId="2964B095" w14:textId="77777777" w:rsidR="00EE7D49" w:rsidRPr="00B203B3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16D71AAD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55270A74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55C8F967" w14:textId="77777777" w:rsidR="00EE7D49" w:rsidRPr="002956E0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Grant from local charity (David Telling) has been awarded to set up a study regarding the treatment of acoustic neuroma, though this has not yet been accessed</w:t>
            </w:r>
          </w:p>
        </w:tc>
        <w:tc>
          <w:tcPr>
            <w:tcW w:w="1195" w:type="dxa"/>
          </w:tcPr>
          <w:p w14:paraId="1A14C886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Aiming to commence summer 2020</w:t>
            </w:r>
          </w:p>
        </w:tc>
        <w:tc>
          <w:tcPr>
            <w:tcW w:w="1260" w:type="dxa"/>
          </w:tcPr>
          <w:p w14:paraId="2A5D89EF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618153B7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7D49" w:rsidRPr="00B450C4" w14:paraId="4B2BF46F" w14:textId="77777777" w:rsidTr="00651D4F">
        <w:tc>
          <w:tcPr>
            <w:tcW w:w="1947" w:type="dxa"/>
          </w:tcPr>
          <w:p w14:paraId="69237221" w14:textId="77777777" w:rsidR="00EE7D49" w:rsidRPr="00B203B3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0FDE5E4B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0D411DA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42BDB149" w14:textId="77777777" w:rsidR="00EE7D49" w:rsidRPr="002956E0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Grant from Health Education England to create a programme to assess the accuracy of radiotherapy contouring</w:t>
            </w:r>
          </w:p>
        </w:tc>
        <w:tc>
          <w:tcPr>
            <w:tcW w:w="1195" w:type="dxa"/>
          </w:tcPr>
          <w:p w14:paraId="0247163D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September 2019</w:t>
            </w:r>
          </w:p>
        </w:tc>
        <w:tc>
          <w:tcPr>
            <w:tcW w:w="1260" w:type="dxa"/>
          </w:tcPr>
          <w:p w14:paraId="7C2CD808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5F689BC0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EE7D49" w:rsidRPr="00B450C4" w14:paraId="2474EA6C" w14:textId="77777777" w:rsidTr="00651D4F">
        <w:tc>
          <w:tcPr>
            <w:tcW w:w="1947" w:type="dxa"/>
          </w:tcPr>
          <w:p w14:paraId="704D1E70" w14:textId="77777777" w:rsidR="00EE7D49" w:rsidRPr="00B203B3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59959FE7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5C244C70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779557A0" w14:textId="77777777" w:rsidR="00EE7D49" w:rsidRPr="002956E0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 xml:space="preserve">Local principal investigator for EORTC 1320- study of </w:t>
            </w:r>
            <w:proofErr w:type="spellStart"/>
            <w:r w:rsidRPr="002956E0">
              <w:rPr>
                <w:rFonts w:cs="Arial"/>
                <w:b w:val="0"/>
                <w:sz w:val="20"/>
                <w:szCs w:val="20"/>
              </w:rPr>
              <w:t>trabectadin</w:t>
            </w:r>
            <w:proofErr w:type="spellEnd"/>
            <w:r w:rsidRPr="002956E0">
              <w:rPr>
                <w:rFonts w:cs="Arial"/>
                <w:b w:val="0"/>
                <w:sz w:val="20"/>
                <w:szCs w:val="20"/>
              </w:rPr>
              <w:t xml:space="preserve"> in grade 2/3 meningioma.  Paper now submitted for publication</w:t>
            </w:r>
          </w:p>
        </w:tc>
        <w:tc>
          <w:tcPr>
            <w:tcW w:w="1195" w:type="dxa"/>
          </w:tcPr>
          <w:p w14:paraId="374F8764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17/5/2016</w:t>
            </w:r>
          </w:p>
        </w:tc>
        <w:tc>
          <w:tcPr>
            <w:tcW w:w="1260" w:type="dxa"/>
          </w:tcPr>
          <w:p w14:paraId="0109E152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7315C008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EE7D49" w:rsidRPr="00B450C4" w14:paraId="5B9217D3" w14:textId="77777777" w:rsidTr="00651D4F">
        <w:tc>
          <w:tcPr>
            <w:tcW w:w="1947" w:type="dxa"/>
          </w:tcPr>
          <w:p w14:paraId="3451E576" w14:textId="77777777" w:rsidR="00EE7D49" w:rsidRPr="00B203B3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Alison Cameron </w:t>
            </w:r>
          </w:p>
        </w:tc>
        <w:tc>
          <w:tcPr>
            <w:tcW w:w="1139" w:type="dxa"/>
          </w:tcPr>
          <w:p w14:paraId="44DCAA7F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085A0AD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01720530" w14:textId="77777777" w:rsidR="00EE7D49" w:rsidRPr="002956E0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Speaker at BIR “current treatment techniques for brain metastases” teaching day</w:t>
            </w:r>
          </w:p>
        </w:tc>
        <w:tc>
          <w:tcPr>
            <w:tcW w:w="1195" w:type="dxa"/>
          </w:tcPr>
          <w:p w14:paraId="0E3DAAFA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27/3/2020</w:t>
            </w:r>
          </w:p>
        </w:tc>
        <w:tc>
          <w:tcPr>
            <w:tcW w:w="1260" w:type="dxa"/>
          </w:tcPr>
          <w:p w14:paraId="6ED4F68F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7B03CB10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27/3/2020</w:t>
            </w:r>
          </w:p>
        </w:tc>
      </w:tr>
      <w:tr w:rsidR="00EE7D49" w:rsidRPr="00B450C4" w14:paraId="2E494AB2" w14:textId="77777777" w:rsidTr="00651D4F">
        <w:tc>
          <w:tcPr>
            <w:tcW w:w="1947" w:type="dxa"/>
          </w:tcPr>
          <w:p w14:paraId="0EA8F2F7" w14:textId="77777777" w:rsidR="00EE7D49" w:rsidRPr="00B203B3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027DA422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90E5AE2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26C1623A" w14:textId="77777777" w:rsidR="00EE7D49" w:rsidRPr="002956E0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 xml:space="preserve">Speaker at teaching day on treatment of brain metastases at </w:t>
            </w:r>
            <w:proofErr w:type="spellStart"/>
            <w:r w:rsidRPr="002956E0">
              <w:rPr>
                <w:rFonts w:cs="Arial"/>
                <w:b w:val="0"/>
                <w:sz w:val="20"/>
                <w:szCs w:val="20"/>
              </w:rPr>
              <w:t>Gulbenkian</w:t>
            </w:r>
            <w:proofErr w:type="spellEnd"/>
            <w:r w:rsidRPr="002956E0">
              <w:rPr>
                <w:rFonts w:cs="Arial"/>
                <w:b w:val="0"/>
                <w:sz w:val="20"/>
                <w:szCs w:val="20"/>
              </w:rPr>
              <w:t xml:space="preserve"> Foundation, Lisbon</w:t>
            </w:r>
          </w:p>
        </w:tc>
        <w:tc>
          <w:tcPr>
            <w:tcW w:w="1195" w:type="dxa"/>
          </w:tcPr>
          <w:p w14:paraId="63E2188B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5/7/2020</w:t>
            </w:r>
          </w:p>
        </w:tc>
        <w:tc>
          <w:tcPr>
            <w:tcW w:w="1260" w:type="dxa"/>
          </w:tcPr>
          <w:p w14:paraId="73D485A7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65417"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</w:tcPr>
          <w:p w14:paraId="3B184CDB" w14:textId="77777777" w:rsidR="00EE7D49" w:rsidRPr="002956E0" w:rsidRDefault="00EE7D49" w:rsidP="00651D4F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956E0">
              <w:rPr>
                <w:rFonts w:cs="Arial"/>
                <w:b w:val="0"/>
                <w:sz w:val="20"/>
                <w:szCs w:val="20"/>
              </w:rPr>
              <w:t>5/7/2020</w:t>
            </w:r>
          </w:p>
        </w:tc>
      </w:tr>
      <w:tr w:rsidR="00EE7D49" w:rsidRPr="00B450C4" w14:paraId="4AE9510D" w14:textId="77777777" w:rsidTr="00651D4F">
        <w:tc>
          <w:tcPr>
            <w:tcW w:w="1947" w:type="dxa"/>
          </w:tcPr>
          <w:p w14:paraId="4CC36009" w14:textId="77777777" w:rsidR="00EE7D49" w:rsidRPr="00B203B3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7E481D25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F931984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vAlign w:val="center"/>
          </w:tcPr>
          <w:p w14:paraId="3946A735" w14:textId="77777777" w:rsidR="00EE7D49" w:rsidRPr="00D662EC" w:rsidRDefault="00EE7D49" w:rsidP="00651D4F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I co-authored this paper:</w:t>
            </w:r>
          </w:p>
          <w:p w14:paraId="66897651" w14:textId="77777777" w:rsidR="00EE7D49" w:rsidRPr="00D662EC" w:rsidRDefault="00EE7D49" w:rsidP="00651D4F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428CE801" w14:textId="77777777" w:rsidR="00EE7D49" w:rsidRPr="00D662EC" w:rsidRDefault="00EE7D49" w:rsidP="00651D4F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Extracranial dose and the risk of radiation-induced malignancy after intracranial stereotactic radiosurgery: is it time to establish a therapeutic reference level? Acta </w:t>
            </w:r>
            <w:proofErr w:type="spellStart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Neurochirurgica</w:t>
            </w:r>
            <w:proofErr w:type="spellEnd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(2021) 163:971–979 Ian </w:t>
            </w:r>
            <w:proofErr w:type="spellStart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Paddick</w:t>
            </w:r>
            <w:proofErr w:type="spellEnd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&amp; A. Cameron &amp; A. </w:t>
            </w:r>
            <w:proofErr w:type="spellStart"/>
            <w:r w:rsidRPr="00D662EC">
              <w:rPr>
                <w:rFonts w:ascii="Arial" w:hAnsi="Arial" w:cs="Arial"/>
                <w:bCs/>
                <w:kern w:val="28"/>
                <w:sz w:val="20"/>
                <w:szCs w:val="20"/>
              </w:rPr>
              <w:t>Dimitriadis</w:t>
            </w:r>
            <w:proofErr w:type="spellEnd"/>
          </w:p>
          <w:p w14:paraId="32AD3B64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3ACC3AAE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260" w:type="dxa"/>
          </w:tcPr>
          <w:p w14:paraId="47F3E666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16/06/21</w:t>
            </w:r>
          </w:p>
        </w:tc>
        <w:tc>
          <w:tcPr>
            <w:tcW w:w="1173" w:type="dxa"/>
            <w:vAlign w:val="center"/>
          </w:tcPr>
          <w:p w14:paraId="72DAB1F1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E7D49" w:rsidRPr="00B450C4" w14:paraId="642F9628" w14:textId="77777777" w:rsidTr="00651D4F">
        <w:tc>
          <w:tcPr>
            <w:tcW w:w="1947" w:type="dxa"/>
          </w:tcPr>
          <w:p w14:paraId="73D74C24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203B3">
              <w:rPr>
                <w:rFonts w:cs="Arial"/>
                <w:b w:val="0"/>
                <w:color w:val="000000"/>
                <w:sz w:val="20"/>
                <w:szCs w:val="20"/>
              </w:rPr>
              <w:t xml:space="preserve">Alison Cameron </w:t>
            </w:r>
          </w:p>
        </w:tc>
        <w:tc>
          <w:tcPr>
            <w:tcW w:w="1139" w:type="dxa"/>
          </w:tcPr>
          <w:p w14:paraId="2590FAEA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45F6A3F8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1FD4D71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0D90B48E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36B7086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4BC87C5A" w14:textId="77777777" w:rsidR="00EE7D49" w:rsidRPr="004C3E5D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655760F5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EE7D49" w:rsidRPr="00B450C4" w14:paraId="29F0F8B7" w14:textId="77777777" w:rsidTr="00651D4F">
        <w:tc>
          <w:tcPr>
            <w:tcW w:w="1947" w:type="dxa"/>
          </w:tcPr>
          <w:p w14:paraId="10A05FBD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E7073">
              <w:rPr>
                <w:rFonts w:cs="Arial"/>
                <w:b w:val="0"/>
                <w:color w:val="000000"/>
                <w:sz w:val="20"/>
                <w:szCs w:val="20"/>
              </w:rPr>
              <w:t>Shanika Samarasekera</w:t>
            </w:r>
          </w:p>
        </w:tc>
        <w:tc>
          <w:tcPr>
            <w:tcW w:w="1139" w:type="dxa"/>
          </w:tcPr>
          <w:p w14:paraId="73859C04" w14:textId="77777777" w:rsidR="00EE7D49" w:rsidRPr="00CB1057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67BF34CB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2D594CF4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vAlign w:val="center"/>
          </w:tcPr>
          <w:p w14:paraId="55E9F41F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Speaker fees UCB, Eisai </w:t>
            </w:r>
          </w:p>
        </w:tc>
        <w:tc>
          <w:tcPr>
            <w:tcW w:w="1195" w:type="dxa"/>
            <w:vAlign w:val="center"/>
          </w:tcPr>
          <w:p w14:paraId="0B472E0B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2014</w:t>
            </w:r>
          </w:p>
        </w:tc>
        <w:tc>
          <w:tcPr>
            <w:tcW w:w="1260" w:type="dxa"/>
          </w:tcPr>
          <w:p w14:paraId="44BE1B3C" w14:textId="77777777" w:rsidR="00EE7D49" w:rsidRPr="004C3E5D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4C27B253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</w:tr>
      <w:tr w:rsidR="00EE7D49" w:rsidRPr="00B450C4" w14:paraId="309D1482" w14:textId="77777777" w:rsidTr="00651D4F">
        <w:tc>
          <w:tcPr>
            <w:tcW w:w="1947" w:type="dxa"/>
          </w:tcPr>
          <w:p w14:paraId="1C8240CD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E7073">
              <w:rPr>
                <w:rFonts w:cs="Arial"/>
                <w:b w:val="0"/>
                <w:color w:val="000000"/>
                <w:sz w:val="20"/>
                <w:szCs w:val="20"/>
              </w:rPr>
              <w:t>Shanika Samarasekera</w:t>
            </w:r>
          </w:p>
        </w:tc>
        <w:tc>
          <w:tcPr>
            <w:tcW w:w="1139" w:type="dxa"/>
          </w:tcPr>
          <w:p w14:paraId="4BFCB46A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38A22C56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  <w:vAlign w:val="center"/>
          </w:tcPr>
          <w:p w14:paraId="408BB350" w14:textId="4BC8E15B" w:rsidR="00EE7D49" w:rsidRDefault="000A3F8B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Member of </w:t>
            </w:r>
            <w:r w:rsidRPr="000A3F8B">
              <w:rPr>
                <w:b w:val="0"/>
                <w:bCs w:val="0"/>
                <w:sz w:val="20"/>
                <w:szCs w:val="20"/>
              </w:rPr>
              <w:t>Association of British Neurologists</w:t>
            </w:r>
          </w:p>
        </w:tc>
        <w:tc>
          <w:tcPr>
            <w:tcW w:w="1195" w:type="dxa"/>
            <w:vAlign w:val="center"/>
          </w:tcPr>
          <w:p w14:paraId="4A6AD642" w14:textId="10DDD4CA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AA85C7" w14:textId="240D984C" w:rsidR="00EE7D49" w:rsidRPr="004C3E5D" w:rsidRDefault="000A3F8B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29/09/21</w:t>
            </w:r>
          </w:p>
        </w:tc>
        <w:tc>
          <w:tcPr>
            <w:tcW w:w="1173" w:type="dxa"/>
            <w:vAlign w:val="center"/>
          </w:tcPr>
          <w:p w14:paraId="4BDB2166" w14:textId="0B23CBC5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E7D49" w:rsidRPr="00B450C4" w14:paraId="347D59C9" w14:textId="77777777" w:rsidTr="00651D4F">
        <w:tc>
          <w:tcPr>
            <w:tcW w:w="1947" w:type="dxa"/>
          </w:tcPr>
          <w:p w14:paraId="15287986" w14:textId="77777777" w:rsidR="00EE7D49" w:rsidRPr="005165A7" w:rsidRDefault="00EE7D49" w:rsidP="00651D4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EE7073">
              <w:rPr>
                <w:rFonts w:cs="Arial"/>
                <w:b w:val="0"/>
                <w:color w:val="000000"/>
                <w:sz w:val="20"/>
                <w:szCs w:val="20"/>
              </w:rPr>
              <w:t>Shanika Samarasekera</w:t>
            </w:r>
          </w:p>
        </w:tc>
        <w:tc>
          <w:tcPr>
            <w:tcW w:w="1139" w:type="dxa"/>
          </w:tcPr>
          <w:p w14:paraId="4CCAC94B" w14:textId="77777777" w:rsidR="00EE7D49" w:rsidRPr="003972B4" w:rsidRDefault="00EE7D49" w:rsidP="00651D4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1A992441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0109B92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182CEE3B" w14:textId="77777777" w:rsidR="00EE7D49" w:rsidRDefault="00EE7D49" w:rsidP="00651D4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EBC1E23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61DCD789" w14:textId="77777777" w:rsidR="00EE7D49" w:rsidRPr="004C3E5D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 2020</w:t>
            </w:r>
          </w:p>
        </w:tc>
        <w:tc>
          <w:tcPr>
            <w:tcW w:w="1173" w:type="dxa"/>
            <w:vAlign w:val="center"/>
          </w:tcPr>
          <w:p w14:paraId="70457A9A" w14:textId="77777777" w:rsidR="00EE7D49" w:rsidRDefault="00EE7D49" w:rsidP="00651D4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67238F" w:rsidRPr="00B450C4" w14:paraId="3D9F0678" w14:textId="77777777" w:rsidTr="00651D4F">
        <w:tc>
          <w:tcPr>
            <w:tcW w:w="1947" w:type="dxa"/>
          </w:tcPr>
          <w:p w14:paraId="7A2ECE54" w14:textId="7575CF97" w:rsidR="0067238F" w:rsidRPr="00EE7073" w:rsidRDefault="0067238F" w:rsidP="0067238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Sara Robson</w:t>
            </w:r>
          </w:p>
        </w:tc>
        <w:tc>
          <w:tcPr>
            <w:tcW w:w="1139" w:type="dxa"/>
          </w:tcPr>
          <w:p w14:paraId="70AE6659" w14:textId="53101B2A" w:rsidR="0067238F" w:rsidRPr="003972B4" w:rsidRDefault="0067238F" w:rsidP="0067238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2BEF01A9" w14:textId="77777777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6D994BA8" w14:textId="0B1F7D59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45" w:type="dxa"/>
            <w:vAlign w:val="center"/>
          </w:tcPr>
          <w:p w14:paraId="2CF85874" w14:textId="11DB26F3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E662DAF" w14:textId="77AB4EDB" w:rsidR="0067238F" w:rsidRDefault="0049637B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40F380B8" w14:textId="6908242B" w:rsidR="0067238F" w:rsidRDefault="0067238F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09/08/21</w:t>
            </w:r>
          </w:p>
        </w:tc>
        <w:tc>
          <w:tcPr>
            <w:tcW w:w="1173" w:type="dxa"/>
            <w:vAlign w:val="center"/>
          </w:tcPr>
          <w:p w14:paraId="589DED22" w14:textId="641421D0" w:rsidR="0067238F" w:rsidRDefault="0049637B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67238F" w:rsidRPr="00B450C4" w14:paraId="211E604F" w14:textId="77777777" w:rsidTr="00E103CE">
        <w:tc>
          <w:tcPr>
            <w:tcW w:w="1947" w:type="dxa"/>
          </w:tcPr>
          <w:p w14:paraId="50107B81" w14:textId="575F5B1E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Sara Robson</w:t>
            </w:r>
          </w:p>
        </w:tc>
        <w:tc>
          <w:tcPr>
            <w:tcW w:w="1139" w:type="dxa"/>
          </w:tcPr>
          <w:p w14:paraId="235ED6A9" w14:textId="521887B6" w:rsidR="0067238F" w:rsidRPr="003972B4" w:rsidRDefault="0067238F" w:rsidP="0067238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085DE039" w14:textId="121B3CCB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B23F4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45" w:type="dxa"/>
          </w:tcPr>
          <w:p w14:paraId="146FA17C" w14:textId="14125C6C" w:rsidR="0067238F" w:rsidRP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67238F">
              <w:rPr>
                <w:b w:val="0"/>
                <w:bCs w:val="0"/>
                <w:sz w:val="20"/>
                <w:szCs w:val="20"/>
                <w:lang w:val="en-US"/>
              </w:rPr>
              <w:t xml:space="preserve">Tessa </w:t>
            </w:r>
            <w:proofErr w:type="spellStart"/>
            <w:r w:rsidRPr="0067238F">
              <w:rPr>
                <w:b w:val="0"/>
                <w:bCs w:val="0"/>
                <w:sz w:val="20"/>
                <w:szCs w:val="20"/>
                <w:lang w:val="en-US"/>
              </w:rPr>
              <w:t>Jowel</w:t>
            </w:r>
            <w:proofErr w:type="spellEnd"/>
            <w:r w:rsidRPr="0067238F">
              <w:rPr>
                <w:b w:val="0"/>
                <w:bCs w:val="0"/>
                <w:sz w:val="20"/>
                <w:szCs w:val="20"/>
                <w:lang w:val="en-US"/>
              </w:rPr>
              <w:t xml:space="preserve"> Centre of Excellence</w:t>
            </w:r>
          </w:p>
        </w:tc>
        <w:tc>
          <w:tcPr>
            <w:tcW w:w="1195" w:type="dxa"/>
          </w:tcPr>
          <w:p w14:paraId="1992BD0F" w14:textId="1F704DBD" w:rsidR="0067238F" w:rsidRPr="0067238F" w:rsidRDefault="0067238F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67238F">
              <w:rPr>
                <w:b w:val="0"/>
                <w:bCs w:val="0"/>
                <w:sz w:val="20"/>
                <w:szCs w:val="20"/>
                <w:lang w:val="en-US"/>
              </w:rPr>
              <w:t>July 2021</w:t>
            </w:r>
          </w:p>
        </w:tc>
        <w:tc>
          <w:tcPr>
            <w:tcW w:w="1260" w:type="dxa"/>
          </w:tcPr>
          <w:p w14:paraId="2D6BA5F8" w14:textId="3E9F35C4" w:rsidR="0067238F" w:rsidRDefault="0067238F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09/08/21</w:t>
            </w:r>
          </w:p>
        </w:tc>
        <w:tc>
          <w:tcPr>
            <w:tcW w:w="1173" w:type="dxa"/>
            <w:vAlign w:val="center"/>
          </w:tcPr>
          <w:p w14:paraId="15CAD371" w14:textId="77777777" w:rsidR="0067238F" w:rsidRDefault="0067238F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7238F" w:rsidRPr="00B450C4" w14:paraId="1E0852ED" w14:textId="77777777" w:rsidTr="00651D4F">
        <w:tc>
          <w:tcPr>
            <w:tcW w:w="1947" w:type="dxa"/>
          </w:tcPr>
          <w:p w14:paraId="2AB2DCE3" w14:textId="0037650B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Sara Robson</w:t>
            </w:r>
          </w:p>
        </w:tc>
        <w:tc>
          <w:tcPr>
            <w:tcW w:w="1139" w:type="dxa"/>
          </w:tcPr>
          <w:p w14:paraId="2AD0BF24" w14:textId="39F7EBE6" w:rsidR="0067238F" w:rsidRPr="003972B4" w:rsidRDefault="0067238F" w:rsidP="0067238F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3972B4">
              <w:rPr>
                <w:b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592" w:type="dxa"/>
          </w:tcPr>
          <w:p w14:paraId="77219A36" w14:textId="77777777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5419747" w14:textId="5F260AA4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Indirect </w:t>
            </w:r>
          </w:p>
        </w:tc>
        <w:tc>
          <w:tcPr>
            <w:tcW w:w="6145" w:type="dxa"/>
            <w:vAlign w:val="center"/>
          </w:tcPr>
          <w:p w14:paraId="60555868" w14:textId="40A1C20F" w:rsidR="0067238F" w:rsidRDefault="0067238F" w:rsidP="0067238F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52D70E9" w14:textId="173BB5F6" w:rsidR="0067238F" w:rsidRDefault="0049637B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7B518065" w14:textId="7CDE8521" w:rsidR="0067238F" w:rsidRDefault="0067238F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09/08/21</w:t>
            </w:r>
          </w:p>
        </w:tc>
        <w:tc>
          <w:tcPr>
            <w:tcW w:w="1173" w:type="dxa"/>
            <w:vAlign w:val="center"/>
          </w:tcPr>
          <w:p w14:paraId="00B79629" w14:textId="33F12A13" w:rsidR="0067238F" w:rsidRDefault="0049637B" w:rsidP="0067238F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</w:tbl>
    <w:p w14:paraId="590CEDED" w14:textId="77777777" w:rsidR="00542B15" w:rsidRPr="00320058" w:rsidRDefault="00542B15" w:rsidP="00542B15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>
        <w:rPr>
          <w:b/>
        </w:rPr>
        <w:t>c</w:t>
      </w:r>
      <w:r w:rsidRPr="00320058">
        <w:rPr>
          <w:b/>
        </w:rPr>
        <w:t xml:space="preserve">ommittee </w:t>
      </w:r>
      <w:r>
        <w:rPr>
          <w:b/>
        </w:rPr>
        <w:t>m</w:t>
      </w:r>
      <w:r w:rsidRPr="00320058">
        <w:rPr>
          <w:b/>
        </w:rPr>
        <w:t xml:space="preserve">embers </w:t>
      </w:r>
      <w:r>
        <w:rPr>
          <w:b/>
        </w:rPr>
        <w:t>– Joint replacement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44"/>
        <w:gridCol w:w="1139"/>
        <w:gridCol w:w="2588"/>
        <w:gridCol w:w="6131"/>
        <w:gridCol w:w="1217"/>
        <w:gridCol w:w="1260"/>
        <w:gridCol w:w="1172"/>
      </w:tblGrid>
      <w:tr w:rsidR="00542B15" w:rsidRPr="003B2105" w14:paraId="652581D3" w14:textId="77777777" w:rsidTr="00C95B7C">
        <w:trPr>
          <w:trHeight w:val="255"/>
          <w:tblHeader/>
        </w:trPr>
        <w:tc>
          <w:tcPr>
            <w:tcW w:w="1944" w:type="dxa"/>
            <w:vAlign w:val="center"/>
          </w:tcPr>
          <w:p w14:paraId="60107177" w14:textId="77777777" w:rsidR="00542B15" w:rsidRPr="003B2105" w:rsidRDefault="00542B15" w:rsidP="00C95B7C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139" w:type="dxa"/>
            <w:vAlign w:val="center"/>
          </w:tcPr>
          <w:p w14:paraId="71DDD04C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588" w:type="dxa"/>
            <w:vAlign w:val="center"/>
          </w:tcPr>
          <w:p w14:paraId="658CED4A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131" w:type="dxa"/>
            <w:vAlign w:val="center"/>
          </w:tcPr>
          <w:p w14:paraId="6A782F7C" w14:textId="77777777" w:rsidR="00542B15" w:rsidRPr="003B2105" w:rsidRDefault="00542B15" w:rsidP="00C95B7C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217" w:type="dxa"/>
            <w:vAlign w:val="center"/>
          </w:tcPr>
          <w:p w14:paraId="1FC28EB3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05E93D07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0" w:type="dxa"/>
            <w:vAlign w:val="center"/>
          </w:tcPr>
          <w:p w14:paraId="5FD6DA68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5085AFB5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172" w:type="dxa"/>
            <w:vAlign w:val="center"/>
          </w:tcPr>
          <w:p w14:paraId="33B28A1F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63699928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542B15" w:rsidRPr="00B450C4" w14:paraId="38622129" w14:textId="77777777" w:rsidTr="00C95B7C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6AF263E0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Jean Elgie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FEE7B9D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2B091DF6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17CF3DD0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4830711" w14:textId="6D18408A" w:rsidR="00542B15" w:rsidRPr="00B450C4" w:rsidRDefault="0049637B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B2DAFD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3587DE26" w14:textId="44603767" w:rsidR="00542B15" w:rsidRPr="00B450C4" w:rsidRDefault="0049637B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7CC973E9" w14:textId="77777777" w:rsidTr="008B6823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79EF511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Jean Elgie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82C587B" w14:textId="77777777" w:rsidR="0049637B" w:rsidRPr="00CB1057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84B2F36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775F2439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7FD976B" w14:textId="1978E6AB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40248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A6AF52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73A0D99E" w14:textId="5E7E903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24D40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22451C7B" w14:textId="77777777" w:rsidTr="008B6823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770B90A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Jean Elgie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A77972B" w14:textId="77777777" w:rsidR="0049637B" w:rsidRPr="00CB1057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8EEFAA0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0311BA33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A20E38F" w14:textId="4E35EEC9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40248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C6C529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76868910" w14:textId="386F7143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24D40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1CE3BA16" w14:textId="77777777" w:rsidTr="008B6823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062634A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Kate Marks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987E818" w14:textId="77777777" w:rsidR="0049637B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1DDFD53C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2F042395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CD5DB3A" w14:textId="0616657F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40248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482094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116A5CE" w14:textId="2658E4AB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24D40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780007F2" w14:textId="77777777" w:rsidTr="008B6823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6766A732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Kate Marks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82914C2" w14:textId="77777777" w:rsidR="0049637B" w:rsidRPr="00CB1057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0B0E5063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3F2EADBF" w14:textId="77777777" w:rsidR="0049637B" w:rsidRPr="00CF3764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CCC52AC" w14:textId="24406FC3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40248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8C8BF7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BE269C2" w14:textId="3B4938FB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24D40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5E939741" w14:textId="77777777" w:rsidTr="008B6823"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343DD244" w14:textId="77777777" w:rsidR="0049637B" w:rsidRPr="005165A7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Kate Marks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2B83E37" w14:textId="77777777" w:rsidR="0049637B" w:rsidRPr="00CB1057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13790B5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3BB74998" w14:textId="77777777" w:rsidR="0049637B" w:rsidRPr="00CF3764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018F1DE5" w14:textId="570C4F46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40248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7A8D37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7A886B91" w14:textId="031BCC41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24D40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542B15" w:rsidRPr="00B450C4" w14:paraId="36EC1AE7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5F1E82EF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092015D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C4B0DE5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1661047A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22F58095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I supervise a student who has received grant funding from the Royal College of Surgeons and National Joint Register for a DPhil on shoulder replacements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F5299D0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January 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E3978D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5C39F801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January 2020</w:t>
            </w:r>
          </w:p>
        </w:tc>
      </w:tr>
      <w:tr w:rsidR="00542B15" w:rsidRPr="00B450C4" w14:paraId="6C303112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1AD0CFE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7C4D5C4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5499BEB" w14:textId="77777777" w:rsidR="00542B15" w:rsidRPr="003B2105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3EF466F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6D6DF5C6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 xml:space="preserve">I am a shareholder and Non-Exec Director in a recent university spin out software company called PROMAPP Ltd. This company provides patient management software solutions and </w:t>
            </w:r>
            <w:proofErr w:type="gramStart"/>
            <w:r w:rsidRPr="00F312E8">
              <w:rPr>
                <w:b w:val="0"/>
                <w:bCs w:val="0"/>
                <w:sz w:val="20"/>
                <w:szCs w:val="20"/>
              </w:rPr>
              <w:t>PROMs</w:t>
            </w:r>
            <w:proofErr w:type="gramEnd"/>
            <w:r w:rsidRPr="00F312E8">
              <w:rPr>
                <w:b w:val="0"/>
                <w:bCs w:val="0"/>
                <w:sz w:val="20"/>
                <w:szCs w:val="20"/>
              </w:rPr>
              <w:t xml:space="preserve"> surveillance methods to monitor patient outcomes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2E7AAAE3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April 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FA86FB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50190DB8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3FACCF20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0FD76898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5D435CE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9210E94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14392F71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70DDB633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Trustee of Pembroke College Oxford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4A3AC8E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August 2005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1F77F7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5049F0EF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0235725D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6392D158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2760B31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59811B2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5EBAAA9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7CFEFCCB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Trustee of Lord Nuffield Orthopaedic Trust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D34EB0F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Dec 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2A8D44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457A5C58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B15" w:rsidRPr="00B450C4" w14:paraId="2AB4744D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57711DD2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991D86F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B28EE51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C4B8B04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09210062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President of the British Elbow and Shoulder Society (BESS)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218609B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3EEC35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September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64F8752F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B15" w:rsidRPr="00B450C4" w14:paraId="741E6336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67DE7AD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D1BBE9B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C6C301B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2D7E2F96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5CF454AC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University research programme assessing shoulder replacements and shoulder replacement surgery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246139C1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F170D6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0982A5C6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B15" w:rsidRPr="00B450C4" w14:paraId="3EB27FC9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4CD0F6FE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7A0492A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B239066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0E675F1E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2EB8AF02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Have published research papers on this topic including an upcoming Cochrane Review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7E1EA089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01AC8A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7345253D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B15" w:rsidRPr="00B450C4" w14:paraId="3AD937D6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60DD07C7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A803B41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46DFDE9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AB2B08E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442C1A6B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Was a member of the NICE Hip, Knee and Shoulder Guideline Committee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AFE44C0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A05756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D435323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2020</w:t>
            </w:r>
          </w:p>
        </w:tc>
      </w:tr>
      <w:tr w:rsidR="00542B15" w:rsidRPr="00B450C4" w14:paraId="04D8308C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3A3FE994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0F0AEA1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C68247C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24CAC9E" w14:textId="77777777" w:rsidR="00542B15" w:rsidRPr="007B23F4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0287281B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NICE Fellow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61A4D48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1382DA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298F9873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</w:t>
            </w:r>
          </w:p>
        </w:tc>
      </w:tr>
      <w:tr w:rsidR="00542B15" w:rsidRPr="00B450C4" w14:paraId="560EE285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74CB2A3F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120A65A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C9AA116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322B363" w14:textId="77777777" w:rsidR="00542B15" w:rsidRPr="007B23F4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4548DA78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Committee Member of the European Shoulder and Elbow Arthroplasty Committee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6F210F4" w14:textId="77777777" w:rsidR="00542B15" w:rsidRPr="00376686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810E92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7518DE23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37E5172A" w14:textId="77777777" w:rsidTr="00C95B7C">
        <w:tc>
          <w:tcPr>
            <w:tcW w:w="1944" w:type="dxa"/>
            <w:tcBorders>
              <w:bottom w:val="single" w:sz="4" w:space="0" w:color="auto"/>
            </w:tcBorders>
          </w:tcPr>
          <w:p w14:paraId="1414E142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0126BC2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DBCAF97" w14:textId="77777777" w:rsidR="00542B15" w:rsidRPr="00540C1F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2AA923F4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14:paraId="35D4FE90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Committee Member for ODEP for Shoulders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736B99F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7BE467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40F5FC83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52B08709" w14:textId="77777777" w:rsidTr="00C95B7C">
        <w:tc>
          <w:tcPr>
            <w:tcW w:w="1944" w:type="dxa"/>
          </w:tcPr>
          <w:p w14:paraId="6AB67D7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5F87547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57B81B54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4CFD4D24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2C853FF0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Shoulder and Elbow Advisor to MHRA</w:t>
            </w:r>
          </w:p>
        </w:tc>
        <w:tc>
          <w:tcPr>
            <w:tcW w:w="1217" w:type="dxa"/>
            <w:vAlign w:val="center"/>
          </w:tcPr>
          <w:p w14:paraId="0EF29635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14:paraId="0B7935B1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440D70E3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0263A6A7" w14:textId="77777777" w:rsidTr="00C95B7C">
        <w:tc>
          <w:tcPr>
            <w:tcW w:w="1944" w:type="dxa"/>
          </w:tcPr>
          <w:p w14:paraId="5939448D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507BEBA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152C8F75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69884395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2B95A14B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National Joint Register Editorial Board</w:t>
            </w:r>
          </w:p>
        </w:tc>
        <w:tc>
          <w:tcPr>
            <w:tcW w:w="1217" w:type="dxa"/>
            <w:vAlign w:val="center"/>
          </w:tcPr>
          <w:p w14:paraId="26597EE2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1260" w:type="dxa"/>
          </w:tcPr>
          <w:p w14:paraId="52656643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17110118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2894E959" w14:textId="77777777" w:rsidTr="00C95B7C">
        <w:tc>
          <w:tcPr>
            <w:tcW w:w="1944" w:type="dxa"/>
          </w:tcPr>
          <w:p w14:paraId="43FCF93C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AF23EDA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1A6209B0" w14:textId="77777777" w:rsidR="00542B15" w:rsidRPr="00540C1F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3E1A6C45" w14:textId="77777777" w:rsidR="00542B15" w:rsidRPr="00B450C4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16B869E9" w14:textId="77777777" w:rsidR="00542B15" w:rsidRPr="00376686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National Joint Register Implant Scrutiny Committee</w:t>
            </w:r>
          </w:p>
        </w:tc>
        <w:tc>
          <w:tcPr>
            <w:tcW w:w="1217" w:type="dxa"/>
            <w:vAlign w:val="center"/>
          </w:tcPr>
          <w:p w14:paraId="3BC3D720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1260" w:type="dxa"/>
          </w:tcPr>
          <w:p w14:paraId="6320CB67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7C281404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496CBA75" w14:textId="77777777" w:rsidTr="00C95B7C">
        <w:tc>
          <w:tcPr>
            <w:tcW w:w="1944" w:type="dxa"/>
          </w:tcPr>
          <w:p w14:paraId="73C8B39A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59F0497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080198D" w14:textId="77777777" w:rsidR="00542B15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7D612A6F" w14:textId="77777777" w:rsidR="00542B15" w:rsidRPr="002F0808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13A5DA0A" w14:textId="77777777" w:rsidR="00542B15" w:rsidRPr="00F312E8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Supervising a new NIHR Doctoral Fellow in Oxford who is researching outcomes after shoulder replacements</w:t>
            </w:r>
          </w:p>
        </w:tc>
        <w:tc>
          <w:tcPr>
            <w:tcW w:w="1217" w:type="dxa"/>
            <w:vAlign w:val="center"/>
          </w:tcPr>
          <w:p w14:paraId="5CAA72E5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260" w:type="dxa"/>
          </w:tcPr>
          <w:p w14:paraId="12069D0D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September 2021</w:t>
            </w:r>
          </w:p>
        </w:tc>
        <w:tc>
          <w:tcPr>
            <w:tcW w:w="1172" w:type="dxa"/>
            <w:vAlign w:val="center"/>
          </w:tcPr>
          <w:p w14:paraId="22C3B7BE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2B15" w:rsidRPr="00B450C4" w14:paraId="51C46180" w14:textId="77777777" w:rsidTr="00C95B7C">
        <w:tc>
          <w:tcPr>
            <w:tcW w:w="1944" w:type="dxa"/>
          </w:tcPr>
          <w:p w14:paraId="6B39EA73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7E436B7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913C48C" w14:textId="77777777" w:rsidR="00542B15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0668264D" w14:textId="77777777" w:rsidR="00542B15" w:rsidRPr="002F0808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6491F9C3" w14:textId="77777777" w:rsidR="00542B15" w:rsidRPr="00F312E8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Appointed NIHR Senior Investigator</w:t>
            </w:r>
          </w:p>
        </w:tc>
        <w:tc>
          <w:tcPr>
            <w:tcW w:w="1217" w:type="dxa"/>
            <w:vAlign w:val="center"/>
          </w:tcPr>
          <w:p w14:paraId="4F27AAF8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260" w:type="dxa"/>
          </w:tcPr>
          <w:p w14:paraId="3FD6D2F8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September 2021</w:t>
            </w:r>
          </w:p>
        </w:tc>
        <w:tc>
          <w:tcPr>
            <w:tcW w:w="1172" w:type="dxa"/>
            <w:vAlign w:val="center"/>
          </w:tcPr>
          <w:p w14:paraId="2F685CFF" w14:textId="77777777" w:rsidR="00542B15" w:rsidRPr="00B450C4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9637B" w:rsidRPr="00B450C4" w14:paraId="31ACA997" w14:textId="77777777" w:rsidTr="007D259B">
        <w:tc>
          <w:tcPr>
            <w:tcW w:w="1944" w:type="dxa"/>
          </w:tcPr>
          <w:p w14:paraId="75DD548C" w14:textId="77777777" w:rsidR="0049637B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7017206" w14:textId="77777777" w:rsidR="0049637B" w:rsidRPr="00540C1F" w:rsidRDefault="0049637B" w:rsidP="0049637B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1D803110" w14:textId="77777777" w:rsidR="0049637B" w:rsidRPr="00540C1F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59E70755" w14:textId="77777777" w:rsidR="0049637B" w:rsidRDefault="0049637B" w:rsidP="0049637B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  <w:p w14:paraId="0F111D86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  <w:vAlign w:val="center"/>
          </w:tcPr>
          <w:p w14:paraId="1EA668C3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</w:tcPr>
          <w:p w14:paraId="710DB476" w14:textId="3C020052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F5C46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35D118D7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</w:tcPr>
          <w:p w14:paraId="31B2C141" w14:textId="770D6BD9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701F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5F9FF8B1" w14:textId="77777777" w:rsidTr="007D259B">
        <w:tc>
          <w:tcPr>
            <w:tcW w:w="1944" w:type="dxa"/>
          </w:tcPr>
          <w:p w14:paraId="47F2CA91" w14:textId="77777777" w:rsidR="0049637B" w:rsidRPr="00540C1F" w:rsidRDefault="0049637B" w:rsidP="0049637B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4851E5CE" w14:textId="77777777" w:rsidR="0049637B" w:rsidRPr="00540C1F" w:rsidRDefault="0049637B" w:rsidP="0049637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08E9F478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  <w:vAlign w:val="center"/>
          </w:tcPr>
          <w:p w14:paraId="125450E6" w14:textId="77777777" w:rsidR="0049637B" w:rsidRPr="00B450C4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</w:tcPr>
          <w:p w14:paraId="47B04EF6" w14:textId="33D322BB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F5C46"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51D2112D" w14:textId="77777777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</w:tcPr>
          <w:p w14:paraId="02E9D513" w14:textId="58EF5AAB" w:rsidR="0049637B" w:rsidRPr="00B450C4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701F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542B15" w:rsidRPr="00B450C4" w14:paraId="4052C131" w14:textId="77777777" w:rsidTr="00C95B7C">
        <w:tc>
          <w:tcPr>
            <w:tcW w:w="1944" w:type="dxa"/>
          </w:tcPr>
          <w:p w14:paraId="17148063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lastRenderedPageBreak/>
              <w:t>Toby Smith</w:t>
            </w:r>
          </w:p>
        </w:tc>
        <w:tc>
          <w:tcPr>
            <w:tcW w:w="1139" w:type="dxa"/>
          </w:tcPr>
          <w:p w14:paraId="088E1788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4E296D6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2657270B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Senior Researcher in Rehabilitation – University of Oxford</w:t>
            </w:r>
          </w:p>
        </w:tc>
        <w:tc>
          <w:tcPr>
            <w:tcW w:w="1217" w:type="dxa"/>
            <w:vAlign w:val="center"/>
          </w:tcPr>
          <w:p w14:paraId="788198ED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01/01/2018</w:t>
            </w:r>
          </w:p>
        </w:tc>
        <w:tc>
          <w:tcPr>
            <w:tcW w:w="1260" w:type="dxa"/>
          </w:tcPr>
          <w:p w14:paraId="1ED4A453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5EB0D11A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542B15" w:rsidRPr="00B450C4" w14:paraId="6D062800" w14:textId="77777777" w:rsidTr="00C95B7C">
        <w:tc>
          <w:tcPr>
            <w:tcW w:w="1944" w:type="dxa"/>
          </w:tcPr>
          <w:p w14:paraId="41CA3A1C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06241EB0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32BA099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260F0D3F" w14:textId="77777777" w:rsidR="00542B15" w:rsidRPr="002956E0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Associate Professor in Physiotherapy – University of East Anglia, Norwich</w:t>
            </w:r>
          </w:p>
        </w:tc>
        <w:tc>
          <w:tcPr>
            <w:tcW w:w="1217" w:type="dxa"/>
            <w:vAlign w:val="center"/>
          </w:tcPr>
          <w:p w14:paraId="2A7BFB7C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01/10/2019</w:t>
            </w:r>
          </w:p>
        </w:tc>
        <w:tc>
          <w:tcPr>
            <w:tcW w:w="1260" w:type="dxa"/>
          </w:tcPr>
          <w:p w14:paraId="716B9677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47784BF1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542B15" w:rsidRPr="00B450C4" w14:paraId="721B604F" w14:textId="77777777" w:rsidTr="00C95B7C">
        <w:tc>
          <w:tcPr>
            <w:tcW w:w="1944" w:type="dxa"/>
          </w:tcPr>
          <w:p w14:paraId="203984D5" w14:textId="77777777" w:rsidR="00542B15" w:rsidRPr="00B203B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59A9AA88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5D00045D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64B43F45" w14:textId="77777777" w:rsidR="00542B15" w:rsidRPr="002956E0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Senior Orthopaedic Physiotherapist – Norfolk and Norwich University Hospitals NHS Foundation Trust, Norwich</w:t>
            </w:r>
          </w:p>
        </w:tc>
        <w:tc>
          <w:tcPr>
            <w:tcW w:w="1217" w:type="dxa"/>
            <w:vAlign w:val="center"/>
          </w:tcPr>
          <w:p w14:paraId="71EC31F3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01/05/2010</w:t>
            </w:r>
          </w:p>
        </w:tc>
        <w:tc>
          <w:tcPr>
            <w:tcW w:w="1260" w:type="dxa"/>
          </w:tcPr>
          <w:p w14:paraId="0D452919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31465443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542B15" w:rsidRPr="00B450C4" w14:paraId="74B64C63" w14:textId="77777777" w:rsidTr="00C95B7C">
        <w:tc>
          <w:tcPr>
            <w:tcW w:w="1944" w:type="dxa"/>
          </w:tcPr>
          <w:p w14:paraId="1F4AABF7" w14:textId="77777777" w:rsidR="00542B15" w:rsidRPr="00B203B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0EB3E08D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25BA2F15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  <w:vAlign w:val="center"/>
          </w:tcPr>
          <w:p w14:paraId="72ACF265" w14:textId="77777777" w:rsidR="00542B15" w:rsidRPr="002956E0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Chief Investigator – PEP-TALK Trial (cognitive behaviour approach rehabilitation for people following hip and knee replacement – NIHR funded)</w:t>
            </w:r>
          </w:p>
        </w:tc>
        <w:tc>
          <w:tcPr>
            <w:tcW w:w="1217" w:type="dxa"/>
            <w:vAlign w:val="center"/>
          </w:tcPr>
          <w:p w14:paraId="6FDC0E9D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01/09/2018</w:t>
            </w:r>
          </w:p>
        </w:tc>
        <w:tc>
          <w:tcPr>
            <w:tcW w:w="1260" w:type="dxa"/>
          </w:tcPr>
          <w:p w14:paraId="68299C09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1F5400FA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542B15" w:rsidRPr="00B450C4" w14:paraId="1578600B" w14:textId="77777777" w:rsidTr="00C95B7C">
        <w:tc>
          <w:tcPr>
            <w:tcW w:w="1944" w:type="dxa"/>
          </w:tcPr>
          <w:p w14:paraId="109D5C71" w14:textId="77777777" w:rsidR="00542B15" w:rsidRPr="00B203B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7FF012DE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3810DB37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  <w:vAlign w:val="center"/>
          </w:tcPr>
          <w:p w14:paraId="79B69D86" w14:textId="77777777" w:rsidR="00542B15" w:rsidRPr="002956E0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 have received research grant funding from NIHR for unrelated healthcare research grants</w:t>
            </w:r>
          </w:p>
        </w:tc>
        <w:tc>
          <w:tcPr>
            <w:tcW w:w="1217" w:type="dxa"/>
            <w:vAlign w:val="center"/>
          </w:tcPr>
          <w:p w14:paraId="6DC627FF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01/10/2014</w:t>
            </w:r>
          </w:p>
        </w:tc>
        <w:tc>
          <w:tcPr>
            <w:tcW w:w="1260" w:type="dxa"/>
          </w:tcPr>
          <w:p w14:paraId="65F94776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27377460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542B15" w:rsidRPr="00B450C4" w14:paraId="65E87CCB" w14:textId="77777777" w:rsidTr="00C95B7C">
        <w:tc>
          <w:tcPr>
            <w:tcW w:w="1944" w:type="dxa"/>
          </w:tcPr>
          <w:p w14:paraId="46093F51" w14:textId="77777777" w:rsidR="00542B15" w:rsidRPr="00B203B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6BCEDE8A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7A3C455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  <w:vAlign w:val="center"/>
          </w:tcPr>
          <w:p w14:paraId="753D52DA" w14:textId="77777777" w:rsidR="00542B15" w:rsidRPr="002956E0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 was guideline committee member on the NICE Hip, Knee and Shoulder Replacement guideline</w:t>
            </w:r>
          </w:p>
        </w:tc>
        <w:tc>
          <w:tcPr>
            <w:tcW w:w="1217" w:type="dxa"/>
            <w:vAlign w:val="center"/>
          </w:tcPr>
          <w:p w14:paraId="4CA06836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01/11/2017</w:t>
            </w:r>
          </w:p>
        </w:tc>
        <w:tc>
          <w:tcPr>
            <w:tcW w:w="1260" w:type="dxa"/>
          </w:tcPr>
          <w:p w14:paraId="40CAB290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3B311B13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542B15" w:rsidRPr="00B450C4" w14:paraId="0B23BE77" w14:textId="77777777" w:rsidTr="00C95B7C">
        <w:tc>
          <w:tcPr>
            <w:tcW w:w="1944" w:type="dxa"/>
          </w:tcPr>
          <w:p w14:paraId="2308703C" w14:textId="77777777" w:rsidR="00542B15" w:rsidRPr="00B203B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15C66446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770186ED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</w:tcPr>
          <w:p w14:paraId="10A22677" w14:textId="77777777" w:rsidR="00542B15" w:rsidRPr="002956E0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Private practice</w:t>
            </w:r>
          </w:p>
        </w:tc>
        <w:tc>
          <w:tcPr>
            <w:tcW w:w="1217" w:type="dxa"/>
          </w:tcPr>
          <w:p w14:paraId="37AA5A27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Jan 2020</w:t>
            </w:r>
          </w:p>
        </w:tc>
        <w:tc>
          <w:tcPr>
            <w:tcW w:w="1260" w:type="dxa"/>
          </w:tcPr>
          <w:p w14:paraId="1D51697B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574848F5" w14:textId="77777777" w:rsidR="00542B15" w:rsidRPr="002956E0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B15" w:rsidRPr="00B450C4" w14:paraId="21C7972F" w14:textId="77777777" w:rsidTr="00C95B7C">
        <w:tc>
          <w:tcPr>
            <w:tcW w:w="1944" w:type="dxa"/>
          </w:tcPr>
          <w:p w14:paraId="754E9E70" w14:textId="77777777" w:rsidR="00542B15" w:rsidRPr="00B203B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4212C44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67AC1706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</w:tcPr>
          <w:p w14:paraId="4FFC37B7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Speaker fees for </w:t>
            </w:r>
            <w:proofErr w:type="spellStart"/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Firstkind</w:t>
            </w:r>
            <w:proofErr w:type="spellEnd"/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 Ltd – relates to a device (GEKO) to reduce swelling that we use in trauma patients. Not related to hip and knee replacement work</w:t>
            </w:r>
          </w:p>
        </w:tc>
        <w:tc>
          <w:tcPr>
            <w:tcW w:w="1217" w:type="dxa"/>
          </w:tcPr>
          <w:p w14:paraId="19F24EF6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August 2020</w:t>
            </w:r>
          </w:p>
        </w:tc>
        <w:tc>
          <w:tcPr>
            <w:tcW w:w="1260" w:type="dxa"/>
          </w:tcPr>
          <w:p w14:paraId="7FCBE0EC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4B80A85B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2F8F9117" w14:textId="77777777" w:rsidTr="00C95B7C">
        <w:tc>
          <w:tcPr>
            <w:tcW w:w="1944" w:type="dxa"/>
          </w:tcPr>
          <w:p w14:paraId="00FF9DAD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950A0C8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5534F591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6BBDA9F8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NIHR HTA commissioning board member</w:t>
            </w:r>
          </w:p>
        </w:tc>
        <w:tc>
          <w:tcPr>
            <w:tcW w:w="1217" w:type="dxa"/>
          </w:tcPr>
          <w:p w14:paraId="662E7751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Oct 2019</w:t>
            </w:r>
          </w:p>
        </w:tc>
        <w:tc>
          <w:tcPr>
            <w:tcW w:w="1260" w:type="dxa"/>
          </w:tcPr>
          <w:p w14:paraId="1FA451BE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7DE0AE67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1808CDBE" w14:textId="77777777" w:rsidTr="00C95B7C">
        <w:tc>
          <w:tcPr>
            <w:tcW w:w="1944" w:type="dxa"/>
          </w:tcPr>
          <w:p w14:paraId="31BDF9F2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02A838A" w14:textId="77777777" w:rsidR="00542B15" w:rsidRPr="00CB1057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5A054209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16C34B9B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Royal College of Surgeons specialty lead for </w:t>
            </w:r>
            <w:proofErr w:type="spellStart"/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orthopaedics</w:t>
            </w:r>
            <w:proofErr w:type="spellEnd"/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7" w:type="dxa"/>
          </w:tcPr>
          <w:p w14:paraId="5D384835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Nov 2019</w:t>
            </w:r>
          </w:p>
        </w:tc>
        <w:tc>
          <w:tcPr>
            <w:tcW w:w="1260" w:type="dxa"/>
          </w:tcPr>
          <w:p w14:paraId="5336FD5B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7FA27FAB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35C6C35E" w14:textId="77777777" w:rsidTr="00C95B7C">
        <w:tc>
          <w:tcPr>
            <w:tcW w:w="1944" w:type="dxa"/>
          </w:tcPr>
          <w:p w14:paraId="24C9A700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7186E95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2F574430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41DFBB28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British </w:t>
            </w:r>
            <w:proofErr w:type="spellStart"/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Orthopaedic</w:t>
            </w:r>
            <w:proofErr w:type="spellEnd"/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 Association - Research Committee member</w:t>
            </w:r>
          </w:p>
        </w:tc>
        <w:tc>
          <w:tcPr>
            <w:tcW w:w="1217" w:type="dxa"/>
          </w:tcPr>
          <w:p w14:paraId="3F1BBF94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Nov 2019</w:t>
            </w:r>
          </w:p>
        </w:tc>
        <w:tc>
          <w:tcPr>
            <w:tcW w:w="1260" w:type="dxa"/>
          </w:tcPr>
          <w:p w14:paraId="269166A3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331B34D6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35551041" w14:textId="77777777" w:rsidTr="00C95B7C">
        <w:tc>
          <w:tcPr>
            <w:tcW w:w="1944" w:type="dxa"/>
          </w:tcPr>
          <w:p w14:paraId="2541CDE2" w14:textId="77777777" w:rsidR="00542B15" w:rsidRPr="005165A7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8841DAF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2F73A076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01DF9933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Director of Research and Innovation, South Tees Hospitals NHS Foundation Trust</w:t>
            </w:r>
          </w:p>
        </w:tc>
        <w:tc>
          <w:tcPr>
            <w:tcW w:w="1217" w:type="dxa"/>
          </w:tcPr>
          <w:p w14:paraId="7A04F431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Feb 2019</w:t>
            </w:r>
          </w:p>
        </w:tc>
        <w:tc>
          <w:tcPr>
            <w:tcW w:w="1260" w:type="dxa"/>
          </w:tcPr>
          <w:p w14:paraId="2B1904A0" w14:textId="77777777" w:rsidR="00542B15" w:rsidRPr="004C3E5D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79D32C3D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59329861" w14:textId="77777777" w:rsidTr="00C95B7C">
        <w:tc>
          <w:tcPr>
            <w:tcW w:w="1944" w:type="dxa"/>
          </w:tcPr>
          <w:p w14:paraId="1B5D5D44" w14:textId="77777777" w:rsidR="00542B15" w:rsidRPr="00EE7073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lastRenderedPageBreak/>
              <w:t>Paul Baker</w:t>
            </w:r>
          </w:p>
        </w:tc>
        <w:tc>
          <w:tcPr>
            <w:tcW w:w="1139" w:type="dxa"/>
          </w:tcPr>
          <w:p w14:paraId="67CFB066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25AF29D3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4BE4454A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Executive Director – Durham Tees Valley Research Alliance</w:t>
            </w:r>
          </w:p>
        </w:tc>
        <w:tc>
          <w:tcPr>
            <w:tcW w:w="1217" w:type="dxa"/>
          </w:tcPr>
          <w:p w14:paraId="0F430639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June 2019</w:t>
            </w:r>
          </w:p>
        </w:tc>
        <w:tc>
          <w:tcPr>
            <w:tcW w:w="1260" w:type="dxa"/>
          </w:tcPr>
          <w:p w14:paraId="1952601F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083E4D92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29BF4D20" w14:textId="77777777" w:rsidTr="00C95B7C">
        <w:tc>
          <w:tcPr>
            <w:tcW w:w="1944" w:type="dxa"/>
          </w:tcPr>
          <w:p w14:paraId="050C9FE0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505E17A9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44BE8C94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5D23EFF7" w14:textId="77777777" w:rsidR="00542B15" w:rsidRPr="0067238F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British Association for Surgery of the Knee – Research Committee member</w:t>
            </w:r>
          </w:p>
        </w:tc>
        <w:tc>
          <w:tcPr>
            <w:tcW w:w="1217" w:type="dxa"/>
          </w:tcPr>
          <w:p w14:paraId="46B9CDA4" w14:textId="77777777" w:rsidR="00542B15" w:rsidRPr="0067238F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April 2020</w:t>
            </w:r>
          </w:p>
        </w:tc>
        <w:tc>
          <w:tcPr>
            <w:tcW w:w="1260" w:type="dxa"/>
          </w:tcPr>
          <w:p w14:paraId="6112F088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2EA27716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16B74D8E" w14:textId="77777777" w:rsidTr="00C95B7C">
        <w:tc>
          <w:tcPr>
            <w:tcW w:w="1944" w:type="dxa"/>
          </w:tcPr>
          <w:p w14:paraId="2AFE9F11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05290BDF" w14:textId="77777777" w:rsidR="00542B15" w:rsidRPr="003972B4" w:rsidRDefault="00542B15" w:rsidP="00C95B7C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12B92270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</w:tcPr>
          <w:p w14:paraId="636ACD8B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135C49CE" w14:textId="71762F41" w:rsidR="00542B15" w:rsidRDefault="0049637B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5688246C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172" w:type="dxa"/>
            <w:vAlign w:val="center"/>
          </w:tcPr>
          <w:p w14:paraId="3FEA331A" w14:textId="5DFFC859" w:rsidR="00542B15" w:rsidRDefault="0049637B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542B15" w:rsidRPr="00B450C4" w14:paraId="5C2FA2B9" w14:textId="77777777" w:rsidTr="00C95B7C">
        <w:tc>
          <w:tcPr>
            <w:tcW w:w="1944" w:type="dxa"/>
          </w:tcPr>
          <w:p w14:paraId="112703A6" w14:textId="77777777" w:rsidR="00542B15" w:rsidRPr="00240E97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 xml:space="preserve">Anju </w:t>
            </w:r>
            <w:proofErr w:type="spellStart"/>
            <w:r w:rsidRPr="00FE188C">
              <w:rPr>
                <w:b w:val="0"/>
                <w:bCs w:val="0"/>
                <w:sz w:val="20"/>
                <w:szCs w:val="20"/>
              </w:rPr>
              <w:t>Jaggi</w:t>
            </w:r>
            <w:proofErr w:type="spellEnd"/>
          </w:p>
        </w:tc>
        <w:tc>
          <w:tcPr>
            <w:tcW w:w="1139" w:type="dxa"/>
          </w:tcPr>
          <w:p w14:paraId="20C3C096" w14:textId="77777777" w:rsidR="00542B15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10C006B3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</w:tcPr>
          <w:p w14:paraId="31CDAA17" w14:textId="77777777" w:rsidR="00542B15" w:rsidRPr="00D24023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 xml:space="preserve">Provide courses/webinars in the field of shoulder problems to other health professionals, this is via commercial organizations who run professional courses. I do this though my company A </w:t>
            </w:r>
            <w:proofErr w:type="spellStart"/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Jaggi</w:t>
            </w:r>
            <w:proofErr w:type="spellEnd"/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 xml:space="preserve"> Physio Consultancy Ltd and am paid a lecture fee plus any expenses</w:t>
            </w:r>
          </w:p>
        </w:tc>
        <w:tc>
          <w:tcPr>
            <w:tcW w:w="1217" w:type="dxa"/>
          </w:tcPr>
          <w:p w14:paraId="3A02FC83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Since 2008</w:t>
            </w:r>
          </w:p>
        </w:tc>
        <w:tc>
          <w:tcPr>
            <w:tcW w:w="1260" w:type="dxa"/>
          </w:tcPr>
          <w:p w14:paraId="1F9E045C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172" w:type="dxa"/>
            <w:vAlign w:val="center"/>
          </w:tcPr>
          <w:p w14:paraId="0C19FDF0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</w:tr>
      <w:tr w:rsidR="00542B15" w:rsidRPr="00B450C4" w14:paraId="07DEE999" w14:textId="77777777" w:rsidTr="00C95B7C">
        <w:tc>
          <w:tcPr>
            <w:tcW w:w="1944" w:type="dxa"/>
          </w:tcPr>
          <w:p w14:paraId="2A827870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 xml:space="preserve">Anju </w:t>
            </w:r>
            <w:proofErr w:type="spellStart"/>
            <w:r w:rsidRPr="00FE188C">
              <w:rPr>
                <w:b w:val="0"/>
                <w:bCs w:val="0"/>
                <w:sz w:val="20"/>
                <w:szCs w:val="20"/>
              </w:rPr>
              <w:t>Jaggi</w:t>
            </w:r>
            <w:proofErr w:type="spellEnd"/>
          </w:p>
        </w:tc>
        <w:tc>
          <w:tcPr>
            <w:tcW w:w="1139" w:type="dxa"/>
          </w:tcPr>
          <w:p w14:paraId="6A53235F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1280E6AE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761E5BA7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Trustee of RNOH Charity</w:t>
            </w:r>
          </w:p>
        </w:tc>
        <w:tc>
          <w:tcPr>
            <w:tcW w:w="1217" w:type="dxa"/>
          </w:tcPr>
          <w:p w14:paraId="05AF0996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June 2020</w:t>
            </w:r>
          </w:p>
        </w:tc>
        <w:tc>
          <w:tcPr>
            <w:tcW w:w="1260" w:type="dxa"/>
          </w:tcPr>
          <w:p w14:paraId="270F72F8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172" w:type="dxa"/>
            <w:vAlign w:val="center"/>
          </w:tcPr>
          <w:p w14:paraId="16BA65C5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June 2023</w:t>
            </w:r>
          </w:p>
        </w:tc>
      </w:tr>
      <w:tr w:rsidR="00542B15" w:rsidRPr="00B450C4" w14:paraId="1AA72AC3" w14:textId="77777777" w:rsidTr="00C95B7C">
        <w:tc>
          <w:tcPr>
            <w:tcW w:w="1944" w:type="dxa"/>
          </w:tcPr>
          <w:p w14:paraId="0DB43A73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 xml:space="preserve">Anju </w:t>
            </w:r>
            <w:proofErr w:type="spellStart"/>
            <w:r w:rsidRPr="00FE188C">
              <w:rPr>
                <w:b w:val="0"/>
                <w:bCs w:val="0"/>
                <w:sz w:val="20"/>
                <w:szCs w:val="20"/>
              </w:rPr>
              <w:t>Jaggi</w:t>
            </w:r>
            <w:proofErr w:type="spellEnd"/>
          </w:p>
        </w:tc>
        <w:tc>
          <w:tcPr>
            <w:tcW w:w="1139" w:type="dxa"/>
          </w:tcPr>
          <w:p w14:paraId="5632F32A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7BA78498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6496C276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Trustee and committee member of British Shoulder &amp; Elbow Society</w:t>
            </w:r>
          </w:p>
        </w:tc>
        <w:tc>
          <w:tcPr>
            <w:tcW w:w="1217" w:type="dxa"/>
          </w:tcPr>
          <w:p w14:paraId="06AF23D4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Sept 2018</w:t>
            </w:r>
          </w:p>
        </w:tc>
        <w:tc>
          <w:tcPr>
            <w:tcW w:w="1260" w:type="dxa"/>
          </w:tcPr>
          <w:p w14:paraId="07FE3244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172" w:type="dxa"/>
            <w:vAlign w:val="center"/>
          </w:tcPr>
          <w:p w14:paraId="3DDB21A9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July 2021</w:t>
            </w:r>
          </w:p>
        </w:tc>
      </w:tr>
      <w:tr w:rsidR="0049637B" w:rsidRPr="00B450C4" w14:paraId="5A353CBE" w14:textId="77777777" w:rsidTr="00B3679B">
        <w:tc>
          <w:tcPr>
            <w:tcW w:w="1944" w:type="dxa"/>
          </w:tcPr>
          <w:p w14:paraId="1A203091" w14:textId="77777777" w:rsidR="0049637B" w:rsidRPr="00FE188C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 xml:space="preserve">Anju </w:t>
            </w:r>
            <w:proofErr w:type="spellStart"/>
            <w:r w:rsidRPr="00FE188C">
              <w:rPr>
                <w:b w:val="0"/>
                <w:bCs w:val="0"/>
                <w:sz w:val="20"/>
                <w:szCs w:val="20"/>
              </w:rPr>
              <w:t>Jaggi</w:t>
            </w:r>
            <w:proofErr w:type="spellEnd"/>
          </w:p>
        </w:tc>
        <w:tc>
          <w:tcPr>
            <w:tcW w:w="1139" w:type="dxa"/>
          </w:tcPr>
          <w:p w14:paraId="5FF3E737" w14:textId="77777777" w:rsidR="0049637B" w:rsidRPr="00FE188C" w:rsidRDefault="0049637B" w:rsidP="0049637B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2AFA2031" w14:textId="77777777" w:rsidR="0049637B" w:rsidRPr="00FE188C" w:rsidRDefault="0049637B" w:rsidP="0049637B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</w:tcPr>
          <w:p w14:paraId="58B1D144" w14:textId="77777777" w:rsidR="0049637B" w:rsidRPr="00FE188C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38B5F2E6" w14:textId="38B5E25D" w:rsidR="0049637B" w:rsidRPr="00FE188C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37342930" w14:textId="77777777" w:rsidR="0049637B" w:rsidRPr="00FE188C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172" w:type="dxa"/>
          </w:tcPr>
          <w:p w14:paraId="671CE2CA" w14:textId="746B36E9" w:rsidR="0049637B" w:rsidRPr="00FE188C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578AF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9637B" w:rsidRPr="00B450C4" w14:paraId="4EA1B064" w14:textId="77777777" w:rsidTr="00B3679B">
        <w:tc>
          <w:tcPr>
            <w:tcW w:w="1944" w:type="dxa"/>
          </w:tcPr>
          <w:p w14:paraId="47682B4D" w14:textId="77777777" w:rsidR="0049637B" w:rsidRPr="00FE188C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Catherine Gray </w:t>
            </w:r>
          </w:p>
        </w:tc>
        <w:tc>
          <w:tcPr>
            <w:tcW w:w="1139" w:type="dxa"/>
          </w:tcPr>
          <w:p w14:paraId="0252007E" w14:textId="77777777" w:rsidR="0049637B" w:rsidRPr="00FE188C" w:rsidRDefault="0049637B" w:rsidP="0049637B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1EE99B3F" w14:textId="77777777" w:rsidR="0049637B" w:rsidRPr="00FE188C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– financial</w:t>
            </w:r>
          </w:p>
        </w:tc>
        <w:tc>
          <w:tcPr>
            <w:tcW w:w="6131" w:type="dxa"/>
          </w:tcPr>
          <w:p w14:paraId="02F57F95" w14:textId="77777777" w:rsidR="0049637B" w:rsidRPr="00FE188C" w:rsidRDefault="0049637B" w:rsidP="0049637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1F2C2A62" w14:textId="34B9D012" w:rsidR="0049637B" w:rsidRPr="00FE188C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7C62AE5E" w14:textId="77777777" w:rsidR="0049637B" w:rsidRPr="00FE188C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172" w:type="dxa"/>
          </w:tcPr>
          <w:p w14:paraId="70C848E7" w14:textId="50268733" w:rsidR="0049637B" w:rsidRPr="00FE188C" w:rsidRDefault="0049637B" w:rsidP="0049637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578AF"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542B15" w:rsidRPr="00B450C4" w14:paraId="29111B30" w14:textId="77777777" w:rsidTr="00C95B7C">
        <w:tc>
          <w:tcPr>
            <w:tcW w:w="1944" w:type="dxa"/>
          </w:tcPr>
          <w:p w14:paraId="2BF8CA84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Catherine Gray</w:t>
            </w:r>
          </w:p>
        </w:tc>
        <w:tc>
          <w:tcPr>
            <w:tcW w:w="1139" w:type="dxa"/>
          </w:tcPr>
          <w:p w14:paraId="027DE9CC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337EE14C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131" w:type="dxa"/>
          </w:tcPr>
          <w:p w14:paraId="2595DE34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F3AB1">
              <w:rPr>
                <w:b w:val="0"/>
                <w:bCs w:val="0"/>
                <w:sz w:val="20"/>
                <w:szCs w:val="20"/>
                <w:lang w:val="en-US"/>
              </w:rPr>
              <w:t>Member of the Royal College of Occupational Therapists</w:t>
            </w:r>
          </w:p>
        </w:tc>
        <w:tc>
          <w:tcPr>
            <w:tcW w:w="1217" w:type="dxa"/>
          </w:tcPr>
          <w:p w14:paraId="017A4736" w14:textId="77777777" w:rsidR="00542B15" w:rsidRPr="007078BA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078BA">
              <w:rPr>
                <w:b w:val="0"/>
                <w:bCs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0" w:type="dxa"/>
          </w:tcPr>
          <w:p w14:paraId="4B0A9FAF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172" w:type="dxa"/>
            <w:vAlign w:val="center"/>
          </w:tcPr>
          <w:p w14:paraId="719CD7D6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542B15" w:rsidRPr="00B450C4" w14:paraId="3CA5ABC0" w14:textId="77777777" w:rsidTr="00C95B7C">
        <w:tc>
          <w:tcPr>
            <w:tcW w:w="1944" w:type="dxa"/>
          </w:tcPr>
          <w:p w14:paraId="104CD064" w14:textId="77777777" w:rsidR="00542B15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Catherine Gray</w:t>
            </w:r>
          </w:p>
        </w:tc>
        <w:tc>
          <w:tcPr>
            <w:tcW w:w="1139" w:type="dxa"/>
          </w:tcPr>
          <w:p w14:paraId="6DE33889" w14:textId="77777777" w:rsidR="00542B15" w:rsidRPr="00FE188C" w:rsidRDefault="00542B15" w:rsidP="00C95B7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588" w:type="dxa"/>
          </w:tcPr>
          <w:p w14:paraId="40FCC00D" w14:textId="77777777" w:rsidR="00542B15" w:rsidRPr="00FE188C" w:rsidRDefault="00542B15" w:rsidP="00C95B7C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131" w:type="dxa"/>
          </w:tcPr>
          <w:p w14:paraId="3B609C4C" w14:textId="77777777" w:rsidR="00542B15" w:rsidRPr="008F3AB1" w:rsidRDefault="00542B15" w:rsidP="00C95B7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0458E6D4" w14:textId="711D816C" w:rsidR="00542B15" w:rsidRDefault="0049637B" w:rsidP="00C95B7C">
            <w:pPr>
              <w:pStyle w:val="Title"/>
              <w:spacing w:before="0" w:after="0" w:line="60" w:lineRule="atLeast"/>
              <w:rPr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619C16F9" w14:textId="77777777" w:rsidR="00542B15" w:rsidRDefault="00542B15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172" w:type="dxa"/>
            <w:vAlign w:val="center"/>
          </w:tcPr>
          <w:p w14:paraId="3C2A44FF" w14:textId="34F99C62" w:rsidR="00542B15" w:rsidRDefault="0049637B" w:rsidP="00C95B7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</w:tbl>
    <w:p w14:paraId="3ABAB8AC" w14:textId="77777777" w:rsidR="00542B15" w:rsidRPr="00812600" w:rsidRDefault="00542B15" w:rsidP="00542B15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p w14:paraId="284B62BF" w14:textId="77777777" w:rsidR="00542B15" w:rsidRDefault="00542B15" w:rsidP="00542B15">
      <w:pPr>
        <w:pStyle w:val="Paragraphnonumbers"/>
        <w:spacing w:before="240"/>
        <w:rPr>
          <w:b/>
        </w:rPr>
      </w:pPr>
    </w:p>
    <w:p w14:paraId="1A05F181" w14:textId="77777777" w:rsidR="00320058" w:rsidRDefault="00320058" w:rsidP="0067238F">
      <w:pPr>
        <w:pStyle w:val="Paragraphnonumbers"/>
        <w:spacing w:before="240"/>
        <w:rPr>
          <w:b/>
        </w:rPr>
      </w:pPr>
    </w:p>
    <w:sectPr w:rsidR="00320058" w:rsidSect="00B450C4">
      <w:headerReference w:type="default" r:id="rId8"/>
      <w:footerReference w:type="default" r:id="rId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6418E5" w:rsidRDefault="006418E5" w:rsidP="00446BEE">
      <w:r>
        <w:separator/>
      </w:r>
    </w:p>
  </w:endnote>
  <w:endnote w:type="continuationSeparator" w:id="0">
    <w:p w14:paraId="40832A06" w14:textId="77777777" w:rsidR="006418E5" w:rsidRDefault="006418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6418E5" w:rsidRDefault="006418E5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6418E5" w:rsidRDefault="006418E5" w:rsidP="00446BEE">
      <w:r>
        <w:separator/>
      </w:r>
    </w:p>
  </w:footnote>
  <w:footnote w:type="continuationSeparator" w:id="0">
    <w:p w14:paraId="7FD77D8C" w14:textId="77777777" w:rsidR="006418E5" w:rsidRDefault="006418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6418E5" w:rsidRPr="00812600" w:rsidRDefault="006418E5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6418E5" w:rsidRDefault="006418E5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55991"/>
    <w:rsid w:val="00070065"/>
    <w:rsid w:val="00072C88"/>
    <w:rsid w:val="00073899"/>
    <w:rsid w:val="0007517A"/>
    <w:rsid w:val="000865AD"/>
    <w:rsid w:val="00092B5E"/>
    <w:rsid w:val="000A3F8B"/>
    <w:rsid w:val="000A4FEE"/>
    <w:rsid w:val="000A7046"/>
    <w:rsid w:val="000B5939"/>
    <w:rsid w:val="000B59E8"/>
    <w:rsid w:val="000E24AA"/>
    <w:rsid w:val="000E3C69"/>
    <w:rsid w:val="001061AB"/>
    <w:rsid w:val="00111CCE"/>
    <w:rsid w:val="001134E7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6EAF"/>
    <w:rsid w:val="001F4459"/>
    <w:rsid w:val="002029A6"/>
    <w:rsid w:val="0021684C"/>
    <w:rsid w:val="00221049"/>
    <w:rsid w:val="0022538A"/>
    <w:rsid w:val="00234902"/>
    <w:rsid w:val="0023554F"/>
    <w:rsid w:val="002408EA"/>
    <w:rsid w:val="002819D7"/>
    <w:rsid w:val="0028430C"/>
    <w:rsid w:val="002A5B6D"/>
    <w:rsid w:val="002B0180"/>
    <w:rsid w:val="002C1A7E"/>
    <w:rsid w:val="002C3B20"/>
    <w:rsid w:val="002D3376"/>
    <w:rsid w:val="002E0341"/>
    <w:rsid w:val="002F21B4"/>
    <w:rsid w:val="002F5984"/>
    <w:rsid w:val="00311ED0"/>
    <w:rsid w:val="00314316"/>
    <w:rsid w:val="00320058"/>
    <w:rsid w:val="003648C5"/>
    <w:rsid w:val="003722FA"/>
    <w:rsid w:val="00382C98"/>
    <w:rsid w:val="003C7AAF"/>
    <w:rsid w:val="00400F1D"/>
    <w:rsid w:val="00402997"/>
    <w:rsid w:val="00404F27"/>
    <w:rsid w:val="004075B6"/>
    <w:rsid w:val="00420952"/>
    <w:rsid w:val="004327C3"/>
    <w:rsid w:val="00433EFF"/>
    <w:rsid w:val="00434359"/>
    <w:rsid w:val="00443081"/>
    <w:rsid w:val="00446BEE"/>
    <w:rsid w:val="00486D63"/>
    <w:rsid w:val="0049637B"/>
    <w:rsid w:val="004C1647"/>
    <w:rsid w:val="004E33A8"/>
    <w:rsid w:val="005025A1"/>
    <w:rsid w:val="00506D5B"/>
    <w:rsid w:val="005144D2"/>
    <w:rsid w:val="005423D2"/>
    <w:rsid w:val="00542B15"/>
    <w:rsid w:val="005719CC"/>
    <w:rsid w:val="00583808"/>
    <w:rsid w:val="00597F9C"/>
    <w:rsid w:val="005B4EF4"/>
    <w:rsid w:val="005C65F7"/>
    <w:rsid w:val="005C6A26"/>
    <w:rsid w:val="005E0804"/>
    <w:rsid w:val="005E4D13"/>
    <w:rsid w:val="00602015"/>
    <w:rsid w:val="006418E5"/>
    <w:rsid w:val="006662E1"/>
    <w:rsid w:val="0067238F"/>
    <w:rsid w:val="0068682E"/>
    <w:rsid w:val="006921E1"/>
    <w:rsid w:val="006B0318"/>
    <w:rsid w:val="006B163E"/>
    <w:rsid w:val="006C2D30"/>
    <w:rsid w:val="006C7078"/>
    <w:rsid w:val="006F4B25"/>
    <w:rsid w:val="006F6496"/>
    <w:rsid w:val="00705A21"/>
    <w:rsid w:val="00736348"/>
    <w:rsid w:val="00746276"/>
    <w:rsid w:val="00754F95"/>
    <w:rsid w:val="00760908"/>
    <w:rsid w:val="00763180"/>
    <w:rsid w:val="0077327A"/>
    <w:rsid w:val="007F238D"/>
    <w:rsid w:val="007F7240"/>
    <w:rsid w:val="00812600"/>
    <w:rsid w:val="00823938"/>
    <w:rsid w:val="00835117"/>
    <w:rsid w:val="00861B92"/>
    <w:rsid w:val="00861E5C"/>
    <w:rsid w:val="008655EC"/>
    <w:rsid w:val="00877C7C"/>
    <w:rsid w:val="008814FB"/>
    <w:rsid w:val="008D28F0"/>
    <w:rsid w:val="008E3A2D"/>
    <w:rsid w:val="008E54E1"/>
    <w:rsid w:val="008F5E30"/>
    <w:rsid w:val="008F7717"/>
    <w:rsid w:val="009010AE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E571A"/>
    <w:rsid w:val="009E58D6"/>
    <w:rsid w:val="009E680B"/>
    <w:rsid w:val="009F66BF"/>
    <w:rsid w:val="009F74FD"/>
    <w:rsid w:val="00A04D42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E3376"/>
    <w:rsid w:val="00AE6014"/>
    <w:rsid w:val="00AF108A"/>
    <w:rsid w:val="00B02E55"/>
    <w:rsid w:val="00B036C1"/>
    <w:rsid w:val="00B27EED"/>
    <w:rsid w:val="00B332D0"/>
    <w:rsid w:val="00B4222B"/>
    <w:rsid w:val="00B450C4"/>
    <w:rsid w:val="00B53886"/>
    <w:rsid w:val="00B5431F"/>
    <w:rsid w:val="00B61421"/>
    <w:rsid w:val="00BA27AD"/>
    <w:rsid w:val="00BB32E3"/>
    <w:rsid w:val="00BE04DD"/>
    <w:rsid w:val="00BF7FE0"/>
    <w:rsid w:val="00C10BDF"/>
    <w:rsid w:val="00C20DC9"/>
    <w:rsid w:val="00C21BF2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44D27"/>
    <w:rsid w:val="00D504B3"/>
    <w:rsid w:val="00D607D5"/>
    <w:rsid w:val="00D86BF0"/>
    <w:rsid w:val="00D9620E"/>
    <w:rsid w:val="00D97AA1"/>
    <w:rsid w:val="00DC513F"/>
    <w:rsid w:val="00DE2DF2"/>
    <w:rsid w:val="00E25258"/>
    <w:rsid w:val="00E41B12"/>
    <w:rsid w:val="00E47E83"/>
    <w:rsid w:val="00E51920"/>
    <w:rsid w:val="00E64120"/>
    <w:rsid w:val="00E660A1"/>
    <w:rsid w:val="00E80C08"/>
    <w:rsid w:val="00E92B4B"/>
    <w:rsid w:val="00EA3CCF"/>
    <w:rsid w:val="00EB3CCD"/>
    <w:rsid w:val="00ED4339"/>
    <w:rsid w:val="00EE0959"/>
    <w:rsid w:val="00EE6AC0"/>
    <w:rsid w:val="00EE755A"/>
    <w:rsid w:val="00EE7D49"/>
    <w:rsid w:val="00F055F1"/>
    <w:rsid w:val="00F11CEF"/>
    <w:rsid w:val="00F1210F"/>
    <w:rsid w:val="00F314C0"/>
    <w:rsid w:val="00F54D35"/>
    <w:rsid w:val="00F56681"/>
    <w:rsid w:val="00F5782E"/>
    <w:rsid w:val="00F610AF"/>
    <w:rsid w:val="00FA2C5A"/>
    <w:rsid w:val="00FB66E5"/>
    <w:rsid w:val="00FC2D11"/>
    <w:rsid w:val="00FC6230"/>
    <w:rsid w:val="00FD0FA5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5321</Words>
  <Characters>32614</Characters>
  <Application>Microsoft Office Word</Application>
  <DocSecurity>0</DocSecurity>
  <Lines>271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6</cp:revision>
  <dcterms:created xsi:type="dcterms:W3CDTF">2021-09-28T09:54:00Z</dcterms:created>
  <dcterms:modified xsi:type="dcterms:W3CDTF">2021-10-07T11:21:00Z</dcterms:modified>
</cp:coreProperties>
</file>