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25291425" w14:textId="77777777" w:rsidR="00162917" w:rsidRDefault="00162917" w:rsidP="00140161">
      <w:pPr>
        <w:pStyle w:val="Heading1"/>
        <w:jc w:val="center"/>
        <w:rPr>
          <w:kern w:val="28"/>
          <w:sz w:val="32"/>
        </w:rPr>
      </w:pPr>
      <w:r w:rsidRPr="00162917">
        <w:rPr>
          <w:kern w:val="28"/>
          <w:sz w:val="32"/>
        </w:rPr>
        <w:t>Brain tumours (primary) and brain metastases in adults</w:t>
      </w:r>
    </w:p>
    <w:p w14:paraId="383DE855" w14:textId="411A3326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62917" w:rsidRPr="00140161" w14:paraId="169B8413" w14:textId="77777777" w:rsidTr="00376565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E1E0" w14:textId="0D32687C" w:rsidR="00162917" w:rsidRPr="00162917" w:rsidRDefault="00162917" w:rsidP="00162917">
            <w:pPr>
              <w:rPr>
                <w:rFonts w:ascii="Arial" w:hAnsi="Arial" w:cs="Arial"/>
                <w:color w:val="000000"/>
              </w:rPr>
            </w:pPr>
            <w:r w:rsidRPr="00162917">
              <w:rPr>
                <w:rFonts w:ascii="Arial" w:hAnsi="Arial" w:cs="Arial"/>
              </w:rPr>
              <w:t>Stuart Smith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3399" w14:textId="61DF0C8D" w:rsidR="00162917" w:rsidRPr="00162917" w:rsidRDefault="00162917" w:rsidP="00162917">
            <w:pPr>
              <w:rPr>
                <w:rFonts w:ascii="Arial" w:hAnsi="Arial" w:cs="Arial"/>
                <w:color w:val="000000"/>
              </w:rPr>
            </w:pPr>
            <w:r w:rsidRPr="00162917">
              <w:rPr>
                <w:rFonts w:ascii="Arial" w:hAnsi="Arial" w:cs="Arial"/>
              </w:rPr>
              <w:t>Neuro-oncology surgeon/neurosurgeon</w:t>
            </w:r>
          </w:p>
        </w:tc>
      </w:tr>
      <w:tr w:rsidR="00162917" w:rsidRPr="00140161" w14:paraId="0D44899B" w14:textId="77777777" w:rsidTr="0037656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555D" w14:textId="0CEBAEE4" w:rsidR="00162917" w:rsidRPr="00162917" w:rsidRDefault="00162917" w:rsidP="00162917">
            <w:pPr>
              <w:rPr>
                <w:rFonts w:ascii="Arial" w:hAnsi="Arial" w:cs="Arial"/>
                <w:color w:val="000000"/>
              </w:rPr>
            </w:pPr>
            <w:r w:rsidRPr="00162917">
              <w:rPr>
                <w:rFonts w:ascii="Arial" w:hAnsi="Arial" w:cs="Arial"/>
              </w:rPr>
              <w:t>Ingela Oberg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A83" w14:textId="48A12709" w:rsidR="00162917" w:rsidRPr="00162917" w:rsidRDefault="00162917" w:rsidP="00162917">
            <w:pPr>
              <w:rPr>
                <w:rFonts w:ascii="Arial" w:hAnsi="Arial" w:cs="Arial"/>
                <w:color w:val="000000"/>
              </w:rPr>
            </w:pPr>
            <w:r w:rsidRPr="00162917">
              <w:rPr>
                <w:rFonts w:ascii="Arial" w:hAnsi="Arial" w:cs="Arial"/>
              </w:rPr>
              <w:t>Clinical nurse specialist</w:t>
            </w:r>
          </w:p>
        </w:tc>
      </w:tr>
      <w:tr w:rsidR="00162917" w:rsidRPr="00140161" w14:paraId="2E0784E1" w14:textId="77777777" w:rsidTr="0037656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B615" w14:textId="696365AD" w:rsidR="00162917" w:rsidRPr="00162917" w:rsidRDefault="00162917" w:rsidP="00162917">
            <w:pPr>
              <w:rPr>
                <w:rFonts w:ascii="Arial" w:hAnsi="Arial" w:cs="Arial"/>
                <w:color w:val="000000"/>
              </w:rPr>
            </w:pPr>
            <w:r w:rsidRPr="00162917">
              <w:rPr>
                <w:rFonts w:ascii="Arial" w:hAnsi="Arial" w:cs="Arial"/>
              </w:rPr>
              <w:t>Isabella Robbins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1501" w14:textId="25407CC9" w:rsidR="00162917" w:rsidRPr="00162917" w:rsidRDefault="00162917" w:rsidP="00162917">
            <w:pPr>
              <w:rPr>
                <w:rFonts w:ascii="Arial" w:hAnsi="Arial" w:cs="Arial"/>
                <w:color w:val="000000"/>
              </w:rPr>
            </w:pPr>
            <w:r w:rsidRPr="00162917">
              <w:rPr>
                <w:rFonts w:ascii="Arial" w:hAnsi="Arial" w:cs="Arial"/>
              </w:rPr>
              <w:t>Patient lay member</w:t>
            </w:r>
          </w:p>
        </w:tc>
      </w:tr>
      <w:tr w:rsidR="00162917" w:rsidRPr="00140161" w14:paraId="2171950C" w14:textId="77777777" w:rsidTr="001B24F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A72" w14:textId="35FFE3D1" w:rsidR="00162917" w:rsidRPr="00162917" w:rsidRDefault="00162917" w:rsidP="00162917">
            <w:pPr>
              <w:rPr>
                <w:rFonts w:ascii="Arial" w:hAnsi="Arial" w:cs="Arial"/>
                <w:color w:val="000000"/>
              </w:rPr>
            </w:pPr>
            <w:r w:rsidRPr="00162917">
              <w:rPr>
                <w:rFonts w:ascii="Arial" w:hAnsi="Arial" w:cs="Arial"/>
              </w:rPr>
              <w:t>Helen Bulbeck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2809" w14:textId="34D396A1" w:rsidR="00162917" w:rsidRPr="00162917" w:rsidRDefault="00162917" w:rsidP="00162917">
            <w:pPr>
              <w:rPr>
                <w:rFonts w:ascii="Arial" w:hAnsi="Arial" w:cs="Arial"/>
                <w:color w:val="000000"/>
              </w:rPr>
            </w:pPr>
            <w:r w:rsidRPr="00162917">
              <w:rPr>
                <w:rFonts w:ascii="Arial" w:hAnsi="Arial" w:cs="Arial"/>
              </w:rPr>
              <w:t>Carer lay member</w:t>
            </w:r>
          </w:p>
        </w:tc>
      </w:tr>
      <w:tr w:rsidR="001B24F5" w:rsidRPr="00140161" w14:paraId="54389C24" w14:textId="77777777" w:rsidTr="00035CD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B48B" w14:textId="42037A5E" w:rsidR="001B24F5" w:rsidRPr="005D491E" w:rsidRDefault="001B24F5" w:rsidP="001B24F5">
            <w:pPr>
              <w:rPr>
                <w:rFonts w:ascii="Arial" w:hAnsi="Arial" w:cs="Arial"/>
              </w:rPr>
            </w:pPr>
            <w:r w:rsidRPr="005D491E">
              <w:rPr>
                <w:rFonts w:ascii="Arial" w:hAnsi="Arial" w:cs="Arial"/>
              </w:rPr>
              <w:t xml:space="preserve">Alison Cameron 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0166" w14:textId="5C90779E" w:rsidR="001B24F5" w:rsidRPr="005D491E" w:rsidRDefault="001B24F5" w:rsidP="001B24F5">
            <w:pPr>
              <w:rPr>
                <w:rFonts w:ascii="Arial" w:hAnsi="Arial" w:cs="Arial"/>
              </w:rPr>
            </w:pPr>
            <w:r w:rsidRPr="005D491E">
              <w:rPr>
                <w:rFonts w:ascii="Arial" w:hAnsi="Arial" w:cs="Arial"/>
              </w:rPr>
              <w:t xml:space="preserve">Clinical Oncologist </w:t>
            </w:r>
          </w:p>
        </w:tc>
      </w:tr>
      <w:tr w:rsidR="001B24F5" w:rsidRPr="00140161" w14:paraId="0D0151AB" w14:textId="77777777" w:rsidTr="001B24F5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8216" w14:textId="77777777" w:rsidR="001B24F5" w:rsidRPr="005D491E" w:rsidRDefault="001B24F5" w:rsidP="001B24F5">
            <w:pPr>
              <w:rPr>
                <w:rFonts w:ascii="Arial" w:hAnsi="Arial" w:cs="Arial"/>
              </w:rPr>
            </w:pPr>
            <w:r w:rsidRPr="005D491E">
              <w:rPr>
                <w:rFonts w:ascii="Arial" w:hAnsi="Arial" w:cs="Arial"/>
              </w:rPr>
              <w:t xml:space="preserve">Sara Robson </w:t>
            </w:r>
          </w:p>
          <w:p w14:paraId="39967506" w14:textId="77777777" w:rsidR="001B24F5" w:rsidRPr="005D491E" w:rsidRDefault="001B24F5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2CA3" w14:textId="11C20DDB" w:rsidR="001B24F5" w:rsidRPr="005D491E" w:rsidRDefault="005D491E">
            <w:pPr>
              <w:rPr>
                <w:rFonts w:ascii="Arial" w:hAnsi="Arial" w:cs="Arial"/>
              </w:rPr>
            </w:pPr>
            <w:r w:rsidRPr="005D491E">
              <w:rPr>
                <w:rFonts w:ascii="Arial" w:hAnsi="Arial" w:cs="Arial"/>
              </w:rPr>
              <w:t>Specialist AHP in Brain and CNS Tumour Rehabilitation</w:t>
            </w:r>
          </w:p>
        </w:tc>
      </w:tr>
      <w:tr w:rsidR="001B24F5" w:rsidRPr="00140161" w14:paraId="41A69F6D" w14:textId="77777777" w:rsidTr="001B24F5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4BDD" w14:textId="77777777" w:rsidR="005D491E" w:rsidRPr="005D491E" w:rsidRDefault="005D491E" w:rsidP="005D491E">
            <w:pPr>
              <w:rPr>
                <w:rFonts w:ascii="Arial" w:hAnsi="Arial" w:cs="Arial"/>
              </w:rPr>
            </w:pPr>
            <w:r w:rsidRPr="005D491E">
              <w:rPr>
                <w:rFonts w:ascii="Arial" w:hAnsi="Arial" w:cs="Arial"/>
              </w:rPr>
              <w:t>Shanika Samarasekera</w:t>
            </w:r>
          </w:p>
          <w:p w14:paraId="7C367AE4" w14:textId="77777777" w:rsidR="001B24F5" w:rsidRPr="005D491E" w:rsidRDefault="001B24F5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419C" w14:textId="77777777" w:rsidR="005D491E" w:rsidRPr="005D491E" w:rsidRDefault="005D491E" w:rsidP="005D491E">
            <w:pPr>
              <w:rPr>
                <w:rFonts w:ascii="Arial" w:hAnsi="Arial" w:cs="Arial"/>
              </w:rPr>
            </w:pPr>
            <w:r w:rsidRPr="005D491E">
              <w:rPr>
                <w:rFonts w:ascii="Arial" w:hAnsi="Arial" w:cs="Arial"/>
              </w:rPr>
              <w:t xml:space="preserve">Neurologist </w:t>
            </w:r>
          </w:p>
          <w:p w14:paraId="51158546" w14:textId="77777777" w:rsidR="001B24F5" w:rsidRPr="005D491E" w:rsidRDefault="001B24F5">
            <w:pPr>
              <w:rPr>
                <w:rFonts w:ascii="Arial" w:hAnsi="Arial" w:cs="Arial"/>
              </w:rPr>
            </w:pP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DE6F3C">
      <w:fldChar w:fldCharType="begin"/>
    </w:r>
    <w:r w:rsidR="00DE6F3C">
      <w:instrText xml:space="preserve"> NUMPAGES  </w:instrText>
    </w:r>
    <w:r w:rsidR="00DE6F3C">
      <w:fldChar w:fldCharType="separate"/>
    </w:r>
    <w:r w:rsidR="001D58BD">
      <w:rPr>
        <w:noProof/>
      </w:rPr>
      <w:t>1</w:t>
    </w:r>
    <w:r w:rsidR="00DE6F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62917"/>
    <w:rsid w:val="0017149E"/>
    <w:rsid w:val="0017169E"/>
    <w:rsid w:val="00181A4A"/>
    <w:rsid w:val="001B0EE9"/>
    <w:rsid w:val="001B24F5"/>
    <w:rsid w:val="001B65B3"/>
    <w:rsid w:val="001C7ED8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5D491E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B59D8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DE6F3C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2</cp:revision>
  <dcterms:created xsi:type="dcterms:W3CDTF">2021-12-01T11:27:00Z</dcterms:created>
  <dcterms:modified xsi:type="dcterms:W3CDTF">2021-12-01T11:27:00Z</dcterms:modified>
</cp:coreProperties>
</file>