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49C0F9C3" w:rsidR="00443081" w:rsidRDefault="007A167A" w:rsidP="00140161">
      <w:pPr>
        <w:pStyle w:val="Title"/>
      </w:pPr>
      <w:r>
        <w:t>Postnatal care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79A02502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Sunita Sharma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735FDB6B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 w:rsidRPr="007A167A">
              <w:rPr>
                <w:rFonts w:ascii="Arial" w:hAnsi="Arial" w:cs="Arial"/>
                <w:color w:val="000000"/>
              </w:rPr>
              <w:t xml:space="preserve">Consultant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7A167A">
              <w:rPr>
                <w:rFonts w:ascii="Arial" w:hAnsi="Arial" w:cs="Arial"/>
                <w:color w:val="000000"/>
              </w:rPr>
              <w:t>bstetrician and gynaecologist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44C1D922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Fleming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01AD9C35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 w:rsidRPr="007A167A">
              <w:rPr>
                <w:rFonts w:ascii="Arial" w:hAnsi="Arial" w:cs="Arial"/>
                <w:color w:val="000000"/>
              </w:rPr>
              <w:t xml:space="preserve">Consultant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7A167A">
              <w:rPr>
                <w:rFonts w:ascii="Arial" w:hAnsi="Arial" w:cs="Arial"/>
                <w:color w:val="000000"/>
              </w:rPr>
              <w:t>aediatrician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2DDF523F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Krisha Wilson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5AEB763B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 w:rsidRPr="007A167A">
              <w:rPr>
                <w:rFonts w:ascii="Arial" w:hAnsi="Arial" w:cs="Arial"/>
                <w:color w:val="000000"/>
              </w:rPr>
              <w:t>Health visitor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54CB2AC5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Sophie McAllister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6AD018E7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 w:rsidRPr="007A167A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A167A">
              <w:rPr>
                <w:rFonts w:ascii="Arial" w:hAnsi="Arial" w:cs="Arial"/>
                <w:color w:val="000000"/>
              </w:rPr>
              <w:t>idwife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789FD648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Clare Macdonald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7914D450" w:rsidR="00106824" w:rsidRPr="00140161" w:rsidRDefault="007A167A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2E4921" w:rsidRPr="00140161" w14:paraId="6204FA02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689AAD49" w:rsidR="002E4921" w:rsidRPr="00106824" w:rsidRDefault="007A167A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Nina </w:t>
            </w:r>
            <w:proofErr w:type="spellStart"/>
            <w:r w:rsidRPr="007A167A">
              <w:rPr>
                <w:rFonts w:ascii="Arial" w:hAnsi="Arial" w:cs="Arial"/>
                <w:color w:val="000000"/>
              </w:rPr>
              <w:t>Khazaezadeh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4C3370A1" w:rsidR="002E4921" w:rsidRDefault="007A167A" w:rsidP="002E4921">
            <w:pPr>
              <w:rPr>
                <w:rFonts w:ascii="Arial" w:hAnsi="Arial" w:cs="Arial"/>
                <w:color w:val="000000"/>
              </w:rPr>
            </w:pPr>
            <w:r w:rsidRPr="007A167A">
              <w:rPr>
                <w:rFonts w:ascii="Arial" w:hAnsi="Arial" w:cs="Arial"/>
                <w:color w:val="000000"/>
              </w:rPr>
              <w:t>Topic advisor</w:t>
            </w:r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68F847CF" w:rsidR="002E4921" w:rsidRPr="00106824" w:rsidRDefault="007A167A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Gwyn </w:t>
            </w:r>
            <w:proofErr w:type="spellStart"/>
            <w:r>
              <w:rPr>
                <w:rFonts w:ascii="Arial" w:hAnsi="Arial" w:cs="Arial"/>
                <w:color w:val="000000"/>
              </w:rPr>
              <w:t>Eanor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5A0522BD" w:rsidR="002E4921" w:rsidRDefault="007A167A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08E6B217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1CE8AB4E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  <w:tr w:rsidR="00106824" w:rsidRPr="00140161" w14:paraId="54389C24" w14:textId="77777777" w:rsidTr="00C568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48B" w14:textId="154AD72D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0166" w14:textId="25008E3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7A167A">
      <w:fldChar w:fldCharType="begin"/>
    </w:r>
    <w:r w:rsidR="007A167A">
      <w:instrText xml:space="preserve"> NUMPAGES  </w:instrText>
    </w:r>
    <w:r w:rsidR="007A167A">
      <w:fldChar w:fldCharType="separate"/>
    </w:r>
    <w:r w:rsidR="001D58BD">
      <w:rPr>
        <w:noProof/>
      </w:rPr>
      <w:t>1</w:t>
    </w:r>
    <w:r w:rsidR="007A16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50AD7"/>
    <w:rsid w:val="006921E1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6</cp:revision>
  <dcterms:created xsi:type="dcterms:W3CDTF">2020-07-09T11:58:00Z</dcterms:created>
  <dcterms:modified xsi:type="dcterms:W3CDTF">2022-03-24T14:46:00Z</dcterms:modified>
</cp:coreProperties>
</file>